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AE" w:rsidRPr="006B663F" w:rsidRDefault="00252BAE" w:rsidP="006B663F">
      <w:pPr>
        <w:spacing w:before="90"/>
        <w:ind w:right="-1" w:hanging="426"/>
        <w:jc w:val="center"/>
        <w:rPr>
          <w:b/>
          <w:spacing w:val="-2"/>
          <w:sz w:val="24"/>
        </w:rPr>
      </w:pPr>
      <w:r>
        <w:rPr>
          <w:b/>
          <w:sz w:val="24"/>
        </w:rPr>
        <w:t>Муниципальное</w:t>
      </w:r>
      <w:r>
        <w:rPr>
          <w:b/>
          <w:spacing w:val="8"/>
          <w:sz w:val="24"/>
        </w:rPr>
        <w:t xml:space="preserve"> </w:t>
      </w:r>
      <w:r>
        <w:rPr>
          <w:b/>
          <w:sz w:val="24"/>
        </w:rPr>
        <w:t>автономное дошкольное</w:t>
      </w:r>
      <w:r>
        <w:rPr>
          <w:b/>
          <w:spacing w:val="8"/>
          <w:sz w:val="24"/>
        </w:rPr>
        <w:t xml:space="preserve"> </w:t>
      </w:r>
      <w:r>
        <w:rPr>
          <w:b/>
          <w:sz w:val="24"/>
        </w:rPr>
        <w:t>образовательное</w:t>
      </w:r>
      <w:r>
        <w:rPr>
          <w:b/>
          <w:spacing w:val="9"/>
          <w:sz w:val="24"/>
        </w:rPr>
        <w:t xml:space="preserve"> </w:t>
      </w:r>
      <w:r>
        <w:rPr>
          <w:b/>
          <w:sz w:val="24"/>
        </w:rPr>
        <w:t>учреждение</w:t>
      </w:r>
      <w:r>
        <w:rPr>
          <w:b/>
          <w:spacing w:val="1"/>
          <w:sz w:val="24"/>
        </w:rPr>
        <w:t xml:space="preserve"> центр развития ребенка </w:t>
      </w:r>
      <w:r>
        <w:rPr>
          <w:b/>
          <w:sz w:val="24"/>
        </w:rPr>
        <w:t>детский</w:t>
      </w:r>
      <w:r>
        <w:rPr>
          <w:b/>
          <w:spacing w:val="-3"/>
          <w:sz w:val="24"/>
        </w:rPr>
        <w:t xml:space="preserve"> </w:t>
      </w:r>
      <w:r>
        <w:rPr>
          <w:b/>
          <w:sz w:val="24"/>
        </w:rPr>
        <w:t>сад</w:t>
      </w:r>
      <w:r>
        <w:rPr>
          <w:b/>
          <w:spacing w:val="-2"/>
          <w:sz w:val="24"/>
        </w:rPr>
        <w:t xml:space="preserve"> </w:t>
      </w:r>
      <w:r>
        <w:rPr>
          <w:b/>
          <w:sz w:val="24"/>
        </w:rPr>
        <w:t>№</w:t>
      </w:r>
      <w:r>
        <w:rPr>
          <w:b/>
          <w:spacing w:val="-4"/>
          <w:sz w:val="24"/>
        </w:rPr>
        <w:t xml:space="preserve"> </w:t>
      </w:r>
      <w:r>
        <w:rPr>
          <w:b/>
          <w:sz w:val="24"/>
        </w:rPr>
        <w:t>34</w:t>
      </w:r>
      <w:r>
        <w:rPr>
          <w:b/>
          <w:spacing w:val="56"/>
          <w:sz w:val="24"/>
        </w:rPr>
        <w:t xml:space="preserve"> </w:t>
      </w:r>
      <w:r>
        <w:rPr>
          <w:b/>
          <w:sz w:val="24"/>
        </w:rPr>
        <w:t>города</w:t>
      </w:r>
      <w:r>
        <w:rPr>
          <w:b/>
          <w:spacing w:val="-2"/>
          <w:sz w:val="24"/>
        </w:rPr>
        <w:t xml:space="preserve"> </w:t>
      </w:r>
      <w:r>
        <w:rPr>
          <w:b/>
          <w:sz w:val="24"/>
        </w:rPr>
        <w:t>Кропоткин</w:t>
      </w:r>
      <w:r>
        <w:rPr>
          <w:b/>
          <w:spacing w:val="59"/>
          <w:sz w:val="24"/>
        </w:rPr>
        <w:t xml:space="preserve"> </w:t>
      </w:r>
      <w:r>
        <w:rPr>
          <w:b/>
          <w:sz w:val="24"/>
        </w:rPr>
        <w:t>муниципального</w:t>
      </w:r>
      <w:r>
        <w:rPr>
          <w:b/>
          <w:spacing w:val="-2"/>
          <w:sz w:val="24"/>
        </w:rPr>
        <w:t xml:space="preserve"> </w:t>
      </w:r>
      <w:r>
        <w:rPr>
          <w:b/>
          <w:sz w:val="24"/>
        </w:rPr>
        <w:t>образования</w:t>
      </w:r>
      <w:r>
        <w:rPr>
          <w:b/>
          <w:spacing w:val="-2"/>
          <w:sz w:val="24"/>
        </w:rPr>
        <w:t xml:space="preserve"> </w:t>
      </w:r>
      <w:r w:rsidR="006B663F">
        <w:rPr>
          <w:b/>
          <w:spacing w:val="-2"/>
          <w:sz w:val="24"/>
        </w:rPr>
        <w:t xml:space="preserve"> </w:t>
      </w:r>
      <w:r>
        <w:rPr>
          <w:b/>
          <w:sz w:val="24"/>
        </w:rPr>
        <w:t>Кавказский</w:t>
      </w:r>
      <w:r>
        <w:rPr>
          <w:b/>
          <w:spacing w:val="-4"/>
          <w:sz w:val="24"/>
        </w:rPr>
        <w:t xml:space="preserve"> </w:t>
      </w:r>
      <w:r>
        <w:rPr>
          <w:b/>
          <w:sz w:val="24"/>
        </w:rPr>
        <w:t>район</w:t>
      </w:r>
    </w:p>
    <w:p w:rsidR="00252BAE" w:rsidRDefault="006C4F88" w:rsidP="00252BAE">
      <w:pPr>
        <w:pStyle w:val="a3"/>
        <w:spacing w:before="8"/>
        <w:ind w:left="0"/>
        <w:jc w:val="left"/>
        <w:rPr>
          <w:b/>
          <w:sz w:val="11"/>
        </w:rPr>
      </w:pPr>
      <w:r w:rsidRPr="006C4F88">
        <w:rPr>
          <w:noProof/>
          <w:lang w:eastAsia="ru-RU"/>
        </w:rPr>
        <w:pict>
          <v:shape id="Полилиния 1" o:spid="_x0000_s1026" style="position:absolute;margin-left:78pt;margin-top:9pt;width:431.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" path="m,l8638,e" filled="f" strokeweight=".17869mm">
            <v:path arrowok="t" o:connecttype="custom" o:connectlocs="0,0;5485130,0" o:connectangles="0,0"/>
            <w10:wrap type="topAndBottom" anchorx="page"/>
          </v:shape>
        </w:pict>
      </w:r>
    </w:p>
    <w:p w:rsidR="00252BAE" w:rsidRDefault="00252BAE" w:rsidP="00252BAE">
      <w:pPr>
        <w:ind w:right="-1"/>
        <w:jc w:val="center"/>
        <w:rPr>
          <w:b/>
          <w:spacing w:val="49"/>
        </w:rPr>
      </w:pPr>
      <w:r>
        <w:rPr>
          <w:b/>
        </w:rPr>
        <w:t>352380, РФ, Краснодарский край, Кавказский район, город Кропоткин, улица Гоголя,193</w:t>
      </w:r>
      <w:r>
        <w:rPr>
          <w:b/>
          <w:spacing w:val="49"/>
        </w:rPr>
        <w:t xml:space="preserve"> </w:t>
      </w:r>
    </w:p>
    <w:p w:rsidR="00252BAE" w:rsidRDefault="00252BAE" w:rsidP="00252BAE">
      <w:pPr>
        <w:ind w:right="-1"/>
        <w:jc w:val="center"/>
        <w:rPr>
          <w:b/>
        </w:rPr>
      </w:pPr>
      <w:r>
        <w:rPr>
          <w:b/>
        </w:rPr>
        <w:t>e-mail:</w:t>
      </w:r>
      <w:r>
        <w:rPr>
          <w:b/>
          <w:spacing w:val="-2"/>
        </w:rPr>
        <w:t xml:space="preserve"> </w:t>
      </w:r>
      <w:r>
        <w:rPr>
          <w:b/>
        </w:rPr>
        <w:t>-</w:t>
      </w:r>
      <w:r w:rsidRPr="00252BAE">
        <w:t xml:space="preserve"> </w:t>
      </w:r>
      <w:r w:rsidRPr="00252BAE">
        <w:rPr>
          <w:b/>
        </w:rPr>
        <w:t>madou.ds34</w:t>
      </w:r>
      <w:hyperlink r:id="rId7">
        <w:r>
          <w:rPr>
            <w:b/>
          </w:rPr>
          <w:t xml:space="preserve">@mail.ru, </w:t>
        </w:r>
      </w:hyperlink>
      <w:r>
        <w:rPr>
          <w:b/>
        </w:rPr>
        <w:t>телефон,</w:t>
      </w:r>
      <w:r>
        <w:rPr>
          <w:b/>
          <w:spacing w:val="1"/>
        </w:rPr>
        <w:t xml:space="preserve"> </w:t>
      </w:r>
      <w:r>
        <w:rPr>
          <w:b/>
        </w:rPr>
        <w:t>факс 896138(71193)</w:t>
      </w:r>
    </w:p>
    <w:p w:rsidR="00252BAE" w:rsidRDefault="00252BAE" w:rsidP="00252BAE">
      <w:pPr>
        <w:ind w:right="-1"/>
        <w:jc w:val="center"/>
        <w:rPr>
          <w:b/>
        </w:rPr>
      </w:pPr>
    </w:p>
    <w:p w:rsidR="00252BAE" w:rsidRDefault="00252BAE" w:rsidP="00252BAE">
      <w:pPr>
        <w:ind w:right="-1"/>
        <w:jc w:val="center"/>
        <w:rPr>
          <w:b/>
        </w:rPr>
      </w:pPr>
    </w:p>
    <w:p w:rsidR="00252BAE" w:rsidRDefault="00252BAE" w:rsidP="00252BAE">
      <w:pPr>
        <w:ind w:right="-1"/>
        <w:jc w:val="center"/>
        <w:rPr>
          <w:b/>
        </w:rPr>
      </w:pPr>
    </w:p>
    <w:p w:rsidR="00252BAE" w:rsidRDefault="00252BAE" w:rsidP="00252BAE">
      <w:pPr>
        <w:ind w:right="-1"/>
        <w:jc w:val="center"/>
        <w:rPr>
          <w:b/>
        </w:rPr>
      </w:pPr>
    </w:p>
    <w:p w:rsidR="0016444F" w:rsidRPr="00252BAE" w:rsidRDefault="00252BAE" w:rsidP="00513B5C">
      <w:pPr>
        <w:spacing w:line="360" w:lineRule="auto"/>
        <w:rPr>
          <w:b/>
          <w:sz w:val="28"/>
        </w:rPr>
      </w:pPr>
      <w:r w:rsidRPr="00252BAE">
        <w:rPr>
          <w:b/>
          <w:sz w:val="28"/>
        </w:rPr>
        <w:t xml:space="preserve">ПРИНЯТО:                                                      </w:t>
      </w:r>
      <w:r>
        <w:rPr>
          <w:b/>
          <w:sz w:val="28"/>
        </w:rPr>
        <w:t xml:space="preserve">    </w:t>
      </w:r>
      <w:r w:rsidRPr="00252BAE">
        <w:rPr>
          <w:b/>
          <w:sz w:val="28"/>
        </w:rPr>
        <w:t>УТВЕРЖДЕНО:</w:t>
      </w:r>
    </w:p>
    <w:p w:rsidR="00252BAE" w:rsidRPr="007214EA" w:rsidRDefault="00252BAE" w:rsidP="00513B5C">
      <w:pPr>
        <w:spacing w:line="360" w:lineRule="auto"/>
        <w:rPr>
          <w:sz w:val="28"/>
          <w:szCs w:val="28"/>
        </w:rPr>
      </w:pPr>
      <w:r w:rsidRPr="00252BAE">
        <w:rPr>
          <w:sz w:val="28"/>
          <w:szCs w:val="28"/>
        </w:rPr>
        <w:t xml:space="preserve">решением педагогического совета                </w:t>
      </w:r>
      <w:r>
        <w:rPr>
          <w:sz w:val="28"/>
          <w:szCs w:val="28"/>
        </w:rPr>
        <w:t xml:space="preserve">     </w:t>
      </w:r>
      <w:r w:rsidRPr="00252BAE">
        <w:rPr>
          <w:sz w:val="28"/>
          <w:szCs w:val="28"/>
        </w:rPr>
        <w:t xml:space="preserve">Приказ № </w:t>
      </w:r>
      <w:r w:rsidR="007214EA">
        <w:rPr>
          <w:sz w:val="28"/>
          <w:szCs w:val="28"/>
        </w:rPr>
        <w:t>76-1-К/1</w:t>
      </w:r>
      <w:r w:rsidRPr="00252BAE">
        <w:rPr>
          <w:sz w:val="28"/>
          <w:szCs w:val="28"/>
        </w:rPr>
        <w:t xml:space="preserve"> от </w:t>
      </w:r>
      <w:r w:rsidR="007214EA" w:rsidRPr="007214EA">
        <w:rPr>
          <w:sz w:val="28"/>
          <w:szCs w:val="28"/>
        </w:rPr>
        <w:t>25</w:t>
      </w:r>
      <w:r w:rsidRPr="007214EA">
        <w:rPr>
          <w:sz w:val="28"/>
          <w:szCs w:val="28"/>
        </w:rPr>
        <w:t>.02.2022 г.</w:t>
      </w:r>
    </w:p>
    <w:p w:rsidR="00252BAE" w:rsidRDefault="00252BAE" w:rsidP="00513B5C">
      <w:pPr>
        <w:rPr>
          <w:sz w:val="28"/>
          <w:szCs w:val="28"/>
        </w:rPr>
      </w:pPr>
      <w:r w:rsidRPr="00252BAE">
        <w:rPr>
          <w:sz w:val="28"/>
          <w:szCs w:val="28"/>
        </w:rPr>
        <w:t xml:space="preserve">Протокол № 3 от </w:t>
      </w:r>
      <w:r w:rsidRPr="007214EA">
        <w:rPr>
          <w:sz w:val="28"/>
          <w:szCs w:val="28"/>
        </w:rPr>
        <w:t>2</w:t>
      </w:r>
      <w:r w:rsidR="007214EA" w:rsidRPr="007214EA">
        <w:rPr>
          <w:sz w:val="28"/>
          <w:szCs w:val="28"/>
        </w:rPr>
        <w:t>5</w:t>
      </w:r>
      <w:r w:rsidRPr="007214EA">
        <w:rPr>
          <w:sz w:val="28"/>
          <w:szCs w:val="28"/>
        </w:rPr>
        <w:t xml:space="preserve">.02.2022 г. </w:t>
      </w:r>
      <w:r>
        <w:rPr>
          <w:sz w:val="28"/>
          <w:szCs w:val="28"/>
        </w:rPr>
        <w:t xml:space="preserve">                           </w:t>
      </w:r>
      <w:r w:rsidRPr="00252BAE">
        <w:rPr>
          <w:sz w:val="28"/>
          <w:szCs w:val="28"/>
        </w:rPr>
        <w:t>Заведующий МАДОУЦРР- д/с №34</w:t>
      </w:r>
    </w:p>
    <w:p w:rsidR="00252BAE" w:rsidRDefault="00252BAE" w:rsidP="00513B5C">
      <w:pPr>
        <w:rPr>
          <w:sz w:val="28"/>
          <w:szCs w:val="28"/>
        </w:rPr>
      </w:pPr>
      <w:r>
        <w:rPr>
          <w:sz w:val="28"/>
          <w:szCs w:val="28"/>
        </w:rPr>
        <w:t xml:space="preserve">                                                                                 _______________ О.Н.Кулешова</w:t>
      </w:r>
    </w:p>
    <w:p w:rsidR="00252BAE" w:rsidRDefault="003A30E6" w:rsidP="003A30E6">
      <w:pPr>
        <w:ind w:left="-567"/>
        <w:jc w:val="right"/>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707851AC-585E-4087-9E69-6FDDB5AE4FF4}" provid="{00000000-0000-0000-0000-000000000000}" o:suggestedsigner="О.Н.Кулешова" o:suggestedsigner2="Заведующий" issignatureline="t"/>
          </v:shape>
        </w:pict>
      </w:r>
    </w:p>
    <w:p w:rsidR="00252BAE" w:rsidRDefault="00252BAE" w:rsidP="00252BAE">
      <w:pPr>
        <w:pStyle w:val="a5"/>
        <w:spacing w:before="79"/>
        <w:ind w:left="1663" w:right="1715" w:firstLine="2"/>
      </w:pPr>
    </w:p>
    <w:p w:rsidR="00252BAE" w:rsidRDefault="00252BAE" w:rsidP="00252BAE">
      <w:pPr>
        <w:pStyle w:val="a5"/>
        <w:spacing w:before="79"/>
        <w:ind w:left="1663" w:right="1715" w:firstLine="2"/>
      </w:pPr>
    </w:p>
    <w:p w:rsidR="00252BAE" w:rsidRPr="00AB41BD" w:rsidRDefault="00AB41BD" w:rsidP="00AB41BD">
      <w:pPr>
        <w:pStyle w:val="a5"/>
        <w:spacing w:before="79"/>
        <w:ind w:left="1663" w:right="1715" w:firstLine="2"/>
      </w:pPr>
      <w:r w:rsidRPr="00AB41BD">
        <w:rPr>
          <w:sz w:val="48"/>
        </w:rPr>
        <w:t>Отчет  о результатах самообследования деятельности</w:t>
      </w:r>
      <w:r w:rsidR="00252BAE" w:rsidRPr="00AB41BD">
        <w:rPr>
          <w:spacing w:val="1"/>
          <w:sz w:val="48"/>
        </w:rPr>
        <w:t xml:space="preserve"> </w:t>
      </w:r>
      <w:r w:rsidR="00252BAE" w:rsidRPr="003170F8">
        <w:rPr>
          <w:sz w:val="48"/>
        </w:rPr>
        <w:t>муниципального</w:t>
      </w:r>
      <w:r w:rsidR="00252BAE" w:rsidRPr="003170F8">
        <w:rPr>
          <w:spacing w:val="-9"/>
          <w:sz w:val="48"/>
        </w:rPr>
        <w:t xml:space="preserve"> </w:t>
      </w:r>
      <w:r w:rsidR="003170F8" w:rsidRPr="003170F8">
        <w:rPr>
          <w:sz w:val="48"/>
        </w:rPr>
        <w:t xml:space="preserve">автономного </w:t>
      </w:r>
      <w:r>
        <w:t xml:space="preserve"> </w:t>
      </w:r>
      <w:r w:rsidR="00252BAE" w:rsidRPr="003170F8">
        <w:rPr>
          <w:sz w:val="48"/>
        </w:rPr>
        <w:t>дошкольного образовательного</w:t>
      </w:r>
      <w:r>
        <w:rPr>
          <w:sz w:val="48"/>
        </w:rPr>
        <w:t xml:space="preserve"> </w:t>
      </w:r>
      <w:r w:rsidR="00252BAE" w:rsidRPr="003170F8">
        <w:rPr>
          <w:spacing w:val="-127"/>
          <w:sz w:val="48"/>
        </w:rPr>
        <w:t xml:space="preserve"> </w:t>
      </w:r>
      <w:r w:rsidR="00252BAE" w:rsidRPr="003170F8">
        <w:rPr>
          <w:sz w:val="48"/>
        </w:rPr>
        <w:t xml:space="preserve">учреждения </w:t>
      </w:r>
      <w:r w:rsidR="003170F8" w:rsidRPr="003170F8">
        <w:rPr>
          <w:sz w:val="48"/>
        </w:rPr>
        <w:t>центр</w:t>
      </w:r>
      <w:r w:rsidR="00B00AB5">
        <w:rPr>
          <w:sz w:val="48"/>
        </w:rPr>
        <w:t xml:space="preserve"> развития ребенка детского</w:t>
      </w:r>
      <w:r w:rsidR="003170F8" w:rsidRPr="003170F8">
        <w:rPr>
          <w:sz w:val="48"/>
        </w:rPr>
        <w:t xml:space="preserve"> сад</w:t>
      </w:r>
      <w:r w:rsidR="00B00AB5">
        <w:rPr>
          <w:sz w:val="48"/>
        </w:rPr>
        <w:t xml:space="preserve">а </w:t>
      </w:r>
      <w:r w:rsidR="003170F8" w:rsidRPr="003170F8">
        <w:rPr>
          <w:sz w:val="48"/>
        </w:rPr>
        <w:t>№ 34</w:t>
      </w:r>
      <w:r w:rsidR="00252BAE" w:rsidRPr="003170F8">
        <w:rPr>
          <w:spacing w:val="1"/>
          <w:sz w:val="48"/>
        </w:rPr>
        <w:t xml:space="preserve"> </w:t>
      </w:r>
      <w:r w:rsidR="00252BAE" w:rsidRPr="003170F8">
        <w:rPr>
          <w:sz w:val="48"/>
        </w:rPr>
        <w:t>города Кропоткин</w:t>
      </w:r>
      <w:r w:rsidR="00252BAE" w:rsidRPr="003170F8">
        <w:rPr>
          <w:spacing w:val="1"/>
          <w:sz w:val="48"/>
        </w:rPr>
        <w:t xml:space="preserve"> </w:t>
      </w:r>
      <w:r w:rsidR="00252BAE" w:rsidRPr="003170F8">
        <w:rPr>
          <w:sz w:val="48"/>
        </w:rPr>
        <w:t>муниципального образования</w:t>
      </w:r>
      <w:r w:rsidR="00252BAE" w:rsidRPr="003170F8">
        <w:rPr>
          <w:spacing w:val="1"/>
          <w:sz w:val="48"/>
        </w:rPr>
        <w:t xml:space="preserve"> </w:t>
      </w:r>
      <w:r w:rsidR="00252BAE" w:rsidRPr="003170F8">
        <w:rPr>
          <w:sz w:val="48"/>
        </w:rPr>
        <w:t>Кавказский</w:t>
      </w:r>
      <w:r w:rsidR="00252BAE" w:rsidRPr="003170F8">
        <w:rPr>
          <w:spacing w:val="-1"/>
          <w:sz w:val="48"/>
        </w:rPr>
        <w:t xml:space="preserve"> </w:t>
      </w:r>
      <w:r w:rsidR="00252BAE" w:rsidRPr="003170F8">
        <w:rPr>
          <w:sz w:val="48"/>
        </w:rPr>
        <w:t>район</w:t>
      </w:r>
    </w:p>
    <w:p w:rsidR="00252BAE" w:rsidRDefault="00252BAE" w:rsidP="00252BAE">
      <w:pPr>
        <w:sectPr w:rsidR="00252BAE" w:rsidSect="003170F8">
          <w:footerReference w:type="default" r:id="rId9"/>
          <w:pgSz w:w="11910" w:h="16840"/>
          <w:pgMar w:top="860" w:right="540" w:bottom="760" w:left="1020" w:header="720" w:footer="720" w:gutter="0"/>
          <w:pgNumType w:start="0"/>
          <w:cols w:space="720"/>
        </w:sectPr>
      </w:pPr>
    </w:p>
    <w:p w:rsidR="003170F8" w:rsidRDefault="006B663F" w:rsidP="003170F8">
      <w:pPr>
        <w:pStyle w:val="a3"/>
        <w:spacing w:before="66"/>
        <w:jc w:val="left"/>
      </w:pPr>
      <w:r>
        <w:lastRenderedPageBreak/>
        <w:t xml:space="preserve"> </w:t>
      </w:r>
      <w:r w:rsidR="003170F8">
        <w:t>Содержание</w:t>
      </w:r>
    </w:p>
    <w:p w:rsidR="003170F8" w:rsidRDefault="003170F8" w:rsidP="003170F8">
      <w:pPr>
        <w:pStyle w:val="a3"/>
        <w:spacing w:before="66"/>
        <w:jc w:val="left"/>
      </w:pPr>
    </w:p>
    <w:tbl>
      <w:tblPr>
        <w:tblStyle w:val="ab"/>
        <w:tblW w:w="10206" w:type="dxa"/>
        <w:tblInd w:w="-572" w:type="dxa"/>
        <w:tblLook w:val="04A0"/>
      </w:tblPr>
      <w:tblGrid>
        <w:gridCol w:w="1134"/>
        <w:gridCol w:w="7797"/>
        <w:gridCol w:w="1275"/>
      </w:tblGrid>
      <w:tr w:rsidR="003170F8" w:rsidTr="007214EA">
        <w:tc>
          <w:tcPr>
            <w:tcW w:w="1134" w:type="dxa"/>
          </w:tcPr>
          <w:p w:rsidR="003170F8" w:rsidRDefault="003170F8" w:rsidP="003170F8">
            <w:pPr>
              <w:pStyle w:val="TableParagraph"/>
              <w:spacing w:line="296" w:lineRule="exact"/>
              <w:ind w:left="200"/>
              <w:rPr>
                <w:sz w:val="28"/>
              </w:rPr>
            </w:pPr>
            <w:r>
              <w:rPr>
                <w:sz w:val="28"/>
              </w:rPr>
              <w:t>1</w:t>
            </w:r>
          </w:p>
        </w:tc>
        <w:tc>
          <w:tcPr>
            <w:tcW w:w="7797" w:type="dxa"/>
          </w:tcPr>
          <w:p w:rsidR="003170F8" w:rsidRDefault="003170F8" w:rsidP="007214EA">
            <w:pPr>
              <w:pStyle w:val="TableParagraph"/>
              <w:spacing w:line="296" w:lineRule="exact"/>
              <w:ind w:left="34"/>
              <w:rPr>
                <w:sz w:val="28"/>
              </w:rPr>
            </w:pPr>
            <w:r>
              <w:rPr>
                <w:sz w:val="28"/>
              </w:rPr>
              <w:t>Аналитическая часть.</w:t>
            </w:r>
          </w:p>
        </w:tc>
        <w:tc>
          <w:tcPr>
            <w:tcW w:w="1275" w:type="dxa"/>
          </w:tcPr>
          <w:p w:rsidR="003170F8" w:rsidRDefault="007214EA" w:rsidP="003170F8">
            <w:pPr>
              <w:pStyle w:val="a3"/>
              <w:spacing w:before="66"/>
              <w:ind w:left="0"/>
              <w:jc w:val="left"/>
            </w:pPr>
            <w:r>
              <w:t>2 стр.</w:t>
            </w:r>
          </w:p>
        </w:tc>
      </w:tr>
      <w:tr w:rsidR="003170F8" w:rsidTr="007214EA">
        <w:tc>
          <w:tcPr>
            <w:tcW w:w="1134" w:type="dxa"/>
          </w:tcPr>
          <w:p w:rsidR="003170F8" w:rsidRDefault="003170F8" w:rsidP="003170F8">
            <w:pPr>
              <w:pStyle w:val="TableParagraph"/>
              <w:spacing w:line="302" w:lineRule="exact"/>
              <w:ind w:left="200"/>
              <w:rPr>
                <w:sz w:val="28"/>
              </w:rPr>
            </w:pPr>
            <w:r>
              <w:rPr>
                <w:sz w:val="28"/>
              </w:rPr>
              <w:t>1.1.</w:t>
            </w:r>
          </w:p>
        </w:tc>
        <w:tc>
          <w:tcPr>
            <w:tcW w:w="7797" w:type="dxa"/>
          </w:tcPr>
          <w:p w:rsidR="003170F8" w:rsidRPr="003170F8" w:rsidRDefault="003170F8" w:rsidP="003170F8">
            <w:pPr>
              <w:pStyle w:val="TableParagraph"/>
              <w:spacing w:line="302" w:lineRule="exact"/>
              <w:ind w:left="34"/>
              <w:jc w:val="both"/>
              <w:rPr>
                <w:sz w:val="28"/>
              </w:rPr>
            </w:pPr>
            <w:r w:rsidRPr="003170F8">
              <w:rPr>
                <w:sz w:val="28"/>
              </w:rPr>
              <w:t>Общие</w:t>
            </w:r>
            <w:r w:rsidRPr="003170F8">
              <w:rPr>
                <w:spacing w:val="-6"/>
                <w:sz w:val="28"/>
              </w:rPr>
              <w:t xml:space="preserve"> </w:t>
            </w:r>
            <w:r w:rsidRPr="003170F8">
              <w:rPr>
                <w:sz w:val="28"/>
              </w:rPr>
              <w:t>сведения</w:t>
            </w:r>
            <w:r w:rsidRPr="003170F8">
              <w:rPr>
                <w:spacing w:val="-6"/>
                <w:sz w:val="28"/>
              </w:rPr>
              <w:t xml:space="preserve"> </w:t>
            </w:r>
            <w:r w:rsidRPr="003170F8">
              <w:rPr>
                <w:sz w:val="28"/>
              </w:rPr>
              <w:t>об</w:t>
            </w:r>
            <w:r w:rsidRPr="003170F8">
              <w:rPr>
                <w:spacing w:val="-8"/>
                <w:sz w:val="28"/>
              </w:rPr>
              <w:t xml:space="preserve"> </w:t>
            </w:r>
            <w:r w:rsidRPr="003170F8">
              <w:rPr>
                <w:sz w:val="28"/>
              </w:rPr>
              <w:t>образовательной</w:t>
            </w:r>
            <w:r w:rsidRPr="003170F8">
              <w:rPr>
                <w:spacing w:val="-6"/>
                <w:sz w:val="28"/>
              </w:rPr>
              <w:t xml:space="preserve"> </w:t>
            </w:r>
            <w:r w:rsidRPr="003170F8">
              <w:rPr>
                <w:sz w:val="28"/>
              </w:rPr>
              <w:t>организации.</w:t>
            </w:r>
          </w:p>
        </w:tc>
        <w:tc>
          <w:tcPr>
            <w:tcW w:w="1275" w:type="dxa"/>
          </w:tcPr>
          <w:p w:rsidR="003170F8" w:rsidRDefault="007214EA" w:rsidP="003170F8">
            <w:pPr>
              <w:pStyle w:val="a3"/>
              <w:spacing w:before="66"/>
              <w:ind w:left="0"/>
              <w:jc w:val="left"/>
            </w:pPr>
            <w:r>
              <w:t>3 стр.</w:t>
            </w:r>
          </w:p>
        </w:tc>
      </w:tr>
      <w:tr w:rsidR="003170F8" w:rsidTr="007214EA">
        <w:tc>
          <w:tcPr>
            <w:tcW w:w="1134" w:type="dxa"/>
          </w:tcPr>
          <w:p w:rsidR="003170F8" w:rsidRDefault="003170F8" w:rsidP="003170F8">
            <w:pPr>
              <w:pStyle w:val="TableParagraph"/>
              <w:spacing w:line="316" w:lineRule="exact"/>
              <w:ind w:left="200"/>
              <w:rPr>
                <w:sz w:val="28"/>
              </w:rPr>
            </w:pPr>
            <w:r>
              <w:rPr>
                <w:sz w:val="28"/>
              </w:rPr>
              <w:t>1.2.</w:t>
            </w:r>
          </w:p>
        </w:tc>
        <w:tc>
          <w:tcPr>
            <w:tcW w:w="7797" w:type="dxa"/>
          </w:tcPr>
          <w:p w:rsidR="003170F8" w:rsidRPr="003170F8" w:rsidRDefault="00982529" w:rsidP="003170F8">
            <w:pPr>
              <w:pStyle w:val="TableParagraph"/>
              <w:tabs>
                <w:tab w:val="left" w:pos="1970"/>
                <w:tab w:val="left" w:pos="2593"/>
                <w:tab w:val="left" w:pos="4016"/>
                <w:tab w:val="left" w:pos="5860"/>
              </w:tabs>
              <w:spacing w:line="316" w:lineRule="exact"/>
              <w:ind w:left="34"/>
              <w:jc w:val="both"/>
              <w:rPr>
                <w:sz w:val="28"/>
              </w:rPr>
            </w:pPr>
            <w:r>
              <w:rPr>
                <w:sz w:val="28"/>
              </w:rPr>
              <w:t>Структура</w:t>
            </w:r>
            <w:r>
              <w:rPr>
                <w:sz w:val="28"/>
              </w:rPr>
              <w:tab/>
              <w:t>и</w:t>
            </w:r>
            <w:r>
              <w:rPr>
                <w:sz w:val="28"/>
              </w:rPr>
              <w:tab/>
              <w:t>система</w:t>
            </w:r>
            <w:r>
              <w:rPr>
                <w:sz w:val="28"/>
              </w:rPr>
              <w:tab/>
              <w:t xml:space="preserve">управления </w:t>
            </w:r>
            <w:r w:rsidR="003170F8" w:rsidRPr="003170F8">
              <w:rPr>
                <w:sz w:val="28"/>
              </w:rPr>
              <w:t>образовательной</w:t>
            </w:r>
          </w:p>
          <w:p w:rsidR="003170F8" w:rsidRPr="003170F8" w:rsidRDefault="003170F8" w:rsidP="003170F8">
            <w:pPr>
              <w:pStyle w:val="TableParagraph"/>
              <w:spacing w:line="308" w:lineRule="exact"/>
              <w:ind w:left="34"/>
              <w:jc w:val="both"/>
              <w:rPr>
                <w:sz w:val="28"/>
              </w:rPr>
            </w:pPr>
            <w:r w:rsidRPr="003170F8">
              <w:rPr>
                <w:sz w:val="28"/>
              </w:rPr>
              <w:t>организации.</w:t>
            </w:r>
          </w:p>
        </w:tc>
        <w:tc>
          <w:tcPr>
            <w:tcW w:w="1275" w:type="dxa"/>
          </w:tcPr>
          <w:p w:rsidR="003170F8" w:rsidRDefault="007214EA" w:rsidP="003170F8">
            <w:pPr>
              <w:pStyle w:val="a3"/>
              <w:spacing w:before="66"/>
              <w:ind w:left="0"/>
              <w:jc w:val="left"/>
            </w:pPr>
            <w:r>
              <w:t>8 стр.</w:t>
            </w:r>
          </w:p>
        </w:tc>
      </w:tr>
      <w:tr w:rsidR="003170F8" w:rsidTr="007214EA">
        <w:tc>
          <w:tcPr>
            <w:tcW w:w="1134" w:type="dxa"/>
          </w:tcPr>
          <w:p w:rsidR="003170F8" w:rsidRDefault="003170F8" w:rsidP="003170F8">
            <w:pPr>
              <w:pStyle w:val="TableParagraph"/>
              <w:spacing w:line="303" w:lineRule="exact"/>
              <w:ind w:left="200"/>
              <w:rPr>
                <w:sz w:val="28"/>
              </w:rPr>
            </w:pPr>
            <w:r>
              <w:rPr>
                <w:sz w:val="28"/>
              </w:rPr>
              <w:t>1.3.</w:t>
            </w:r>
          </w:p>
        </w:tc>
        <w:tc>
          <w:tcPr>
            <w:tcW w:w="7797" w:type="dxa"/>
          </w:tcPr>
          <w:p w:rsidR="003170F8" w:rsidRPr="003170F8" w:rsidRDefault="003170F8" w:rsidP="003170F8">
            <w:pPr>
              <w:pStyle w:val="TableParagraph"/>
              <w:spacing w:line="303" w:lineRule="exact"/>
              <w:ind w:left="34"/>
              <w:jc w:val="both"/>
              <w:rPr>
                <w:sz w:val="28"/>
              </w:rPr>
            </w:pPr>
            <w:r w:rsidRPr="003170F8">
              <w:rPr>
                <w:sz w:val="28"/>
              </w:rPr>
              <w:t>Оценка</w:t>
            </w:r>
            <w:r w:rsidRPr="003170F8">
              <w:rPr>
                <w:spacing w:val="-6"/>
                <w:sz w:val="28"/>
              </w:rPr>
              <w:t xml:space="preserve"> </w:t>
            </w:r>
            <w:r w:rsidRPr="003170F8">
              <w:rPr>
                <w:sz w:val="28"/>
              </w:rPr>
              <w:t>образовательной</w:t>
            </w:r>
            <w:r w:rsidRPr="003170F8">
              <w:rPr>
                <w:spacing w:val="-3"/>
                <w:sz w:val="28"/>
              </w:rPr>
              <w:t xml:space="preserve"> </w:t>
            </w:r>
            <w:r w:rsidRPr="003170F8">
              <w:rPr>
                <w:sz w:val="28"/>
              </w:rPr>
              <w:t>деятельности</w:t>
            </w:r>
            <w:r w:rsidRPr="003170F8">
              <w:rPr>
                <w:spacing w:val="-4"/>
                <w:sz w:val="28"/>
              </w:rPr>
              <w:t xml:space="preserve"> </w:t>
            </w:r>
            <w:r w:rsidRPr="003170F8">
              <w:rPr>
                <w:sz w:val="28"/>
              </w:rPr>
              <w:t>и</w:t>
            </w:r>
            <w:r w:rsidRPr="003170F8">
              <w:rPr>
                <w:spacing w:val="-3"/>
                <w:sz w:val="28"/>
              </w:rPr>
              <w:t xml:space="preserve"> </w:t>
            </w:r>
            <w:r w:rsidRPr="003170F8">
              <w:rPr>
                <w:sz w:val="28"/>
              </w:rPr>
              <w:t>учебного</w:t>
            </w:r>
            <w:r w:rsidRPr="003170F8">
              <w:rPr>
                <w:spacing w:val="-5"/>
                <w:sz w:val="28"/>
              </w:rPr>
              <w:t xml:space="preserve"> </w:t>
            </w:r>
            <w:r w:rsidRPr="003170F8">
              <w:rPr>
                <w:sz w:val="28"/>
              </w:rPr>
              <w:t>процесса.</w:t>
            </w:r>
          </w:p>
        </w:tc>
        <w:tc>
          <w:tcPr>
            <w:tcW w:w="1275" w:type="dxa"/>
          </w:tcPr>
          <w:p w:rsidR="003170F8" w:rsidRDefault="007214EA" w:rsidP="003170F8">
            <w:pPr>
              <w:pStyle w:val="a3"/>
              <w:spacing w:before="66"/>
              <w:ind w:left="0"/>
              <w:jc w:val="left"/>
            </w:pPr>
            <w:r>
              <w:t>13 стр.</w:t>
            </w:r>
          </w:p>
        </w:tc>
      </w:tr>
      <w:tr w:rsidR="003170F8" w:rsidTr="007214EA">
        <w:tc>
          <w:tcPr>
            <w:tcW w:w="1134" w:type="dxa"/>
          </w:tcPr>
          <w:p w:rsidR="003170F8" w:rsidRDefault="003170F8" w:rsidP="003170F8">
            <w:pPr>
              <w:pStyle w:val="TableParagraph"/>
              <w:spacing w:line="302" w:lineRule="exact"/>
              <w:ind w:left="200"/>
              <w:rPr>
                <w:sz w:val="28"/>
              </w:rPr>
            </w:pPr>
            <w:r>
              <w:rPr>
                <w:sz w:val="28"/>
              </w:rPr>
              <w:t>1.4.</w:t>
            </w:r>
          </w:p>
        </w:tc>
        <w:tc>
          <w:tcPr>
            <w:tcW w:w="7797" w:type="dxa"/>
          </w:tcPr>
          <w:p w:rsidR="003170F8" w:rsidRPr="003170F8" w:rsidRDefault="003170F8" w:rsidP="003170F8">
            <w:pPr>
              <w:pStyle w:val="TableParagraph"/>
              <w:spacing w:line="302" w:lineRule="exact"/>
              <w:ind w:left="34"/>
              <w:jc w:val="both"/>
              <w:rPr>
                <w:sz w:val="28"/>
              </w:rPr>
            </w:pPr>
            <w:r w:rsidRPr="003170F8">
              <w:rPr>
                <w:sz w:val="28"/>
              </w:rPr>
              <w:t>Оценка</w:t>
            </w:r>
            <w:r w:rsidRPr="003170F8">
              <w:rPr>
                <w:spacing w:val="-11"/>
                <w:sz w:val="28"/>
              </w:rPr>
              <w:t xml:space="preserve"> </w:t>
            </w:r>
            <w:r w:rsidRPr="003170F8">
              <w:rPr>
                <w:sz w:val="28"/>
              </w:rPr>
              <w:t>содержания</w:t>
            </w:r>
            <w:r w:rsidRPr="003170F8">
              <w:rPr>
                <w:spacing w:val="-14"/>
                <w:sz w:val="28"/>
              </w:rPr>
              <w:t xml:space="preserve"> </w:t>
            </w:r>
            <w:r w:rsidRPr="003170F8">
              <w:rPr>
                <w:sz w:val="28"/>
              </w:rPr>
              <w:t>и</w:t>
            </w:r>
            <w:r w:rsidRPr="003170F8">
              <w:rPr>
                <w:spacing w:val="-11"/>
                <w:sz w:val="28"/>
              </w:rPr>
              <w:t xml:space="preserve"> </w:t>
            </w:r>
            <w:r w:rsidRPr="003170F8">
              <w:rPr>
                <w:sz w:val="28"/>
              </w:rPr>
              <w:t>качества</w:t>
            </w:r>
            <w:r w:rsidRPr="003170F8">
              <w:rPr>
                <w:spacing w:val="-11"/>
                <w:sz w:val="28"/>
              </w:rPr>
              <w:t xml:space="preserve"> </w:t>
            </w:r>
            <w:r w:rsidRPr="003170F8">
              <w:rPr>
                <w:sz w:val="28"/>
              </w:rPr>
              <w:t>подготовки</w:t>
            </w:r>
            <w:r w:rsidRPr="003170F8">
              <w:rPr>
                <w:spacing w:val="-10"/>
                <w:sz w:val="28"/>
              </w:rPr>
              <w:t xml:space="preserve"> </w:t>
            </w:r>
            <w:r w:rsidRPr="003170F8">
              <w:rPr>
                <w:sz w:val="28"/>
              </w:rPr>
              <w:t>воспитанников.</w:t>
            </w:r>
          </w:p>
        </w:tc>
        <w:tc>
          <w:tcPr>
            <w:tcW w:w="1275" w:type="dxa"/>
          </w:tcPr>
          <w:p w:rsidR="003170F8" w:rsidRDefault="006B663F" w:rsidP="003170F8">
            <w:pPr>
              <w:pStyle w:val="a3"/>
              <w:spacing w:before="66"/>
              <w:ind w:left="0"/>
              <w:jc w:val="left"/>
            </w:pPr>
            <w:r>
              <w:t>21</w:t>
            </w:r>
            <w:r w:rsidR="00022E1A">
              <w:t xml:space="preserve"> стр.</w:t>
            </w:r>
          </w:p>
        </w:tc>
      </w:tr>
      <w:tr w:rsidR="003170F8" w:rsidTr="007214EA">
        <w:tc>
          <w:tcPr>
            <w:tcW w:w="1134" w:type="dxa"/>
          </w:tcPr>
          <w:p w:rsidR="003170F8" w:rsidRDefault="003170F8" w:rsidP="003170F8">
            <w:pPr>
              <w:pStyle w:val="TableParagraph"/>
              <w:spacing w:line="302" w:lineRule="exact"/>
              <w:ind w:left="200"/>
              <w:rPr>
                <w:sz w:val="28"/>
              </w:rPr>
            </w:pPr>
            <w:r>
              <w:rPr>
                <w:sz w:val="28"/>
              </w:rPr>
              <w:t>1.5.</w:t>
            </w:r>
          </w:p>
        </w:tc>
        <w:tc>
          <w:tcPr>
            <w:tcW w:w="7797" w:type="dxa"/>
          </w:tcPr>
          <w:p w:rsidR="003170F8" w:rsidRDefault="003170F8" w:rsidP="003170F8">
            <w:pPr>
              <w:pStyle w:val="TableParagraph"/>
              <w:spacing w:line="302" w:lineRule="exact"/>
              <w:ind w:left="34"/>
              <w:jc w:val="both"/>
              <w:rPr>
                <w:sz w:val="28"/>
              </w:rPr>
            </w:pPr>
            <w:r>
              <w:rPr>
                <w:sz w:val="28"/>
              </w:rPr>
              <w:t>Оценка</w:t>
            </w:r>
            <w:r>
              <w:rPr>
                <w:spacing w:val="-9"/>
                <w:sz w:val="28"/>
              </w:rPr>
              <w:t xml:space="preserve"> </w:t>
            </w:r>
            <w:r>
              <w:rPr>
                <w:sz w:val="28"/>
              </w:rPr>
              <w:t>кадрового</w:t>
            </w:r>
            <w:r>
              <w:rPr>
                <w:spacing w:val="-8"/>
                <w:sz w:val="28"/>
              </w:rPr>
              <w:t xml:space="preserve"> </w:t>
            </w:r>
            <w:r>
              <w:rPr>
                <w:sz w:val="28"/>
              </w:rPr>
              <w:t>обеспечения.</w:t>
            </w:r>
          </w:p>
        </w:tc>
        <w:tc>
          <w:tcPr>
            <w:tcW w:w="1275" w:type="dxa"/>
          </w:tcPr>
          <w:p w:rsidR="003170F8" w:rsidRDefault="00022E1A" w:rsidP="003170F8">
            <w:pPr>
              <w:pStyle w:val="a3"/>
              <w:spacing w:before="66"/>
              <w:ind w:left="0"/>
              <w:jc w:val="left"/>
            </w:pPr>
            <w:r>
              <w:t>24 стр.</w:t>
            </w:r>
          </w:p>
        </w:tc>
      </w:tr>
      <w:tr w:rsidR="003170F8" w:rsidTr="007214EA">
        <w:tc>
          <w:tcPr>
            <w:tcW w:w="1134" w:type="dxa"/>
          </w:tcPr>
          <w:p w:rsidR="003170F8" w:rsidRDefault="003170F8" w:rsidP="003170F8">
            <w:pPr>
              <w:pStyle w:val="TableParagraph"/>
              <w:spacing w:line="302" w:lineRule="exact"/>
              <w:ind w:left="200"/>
              <w:rPr>
                <w:sz w:val="28"/>
              </w:rPr>
            </w:pPr>
            <w:r>
              <w:rPr>
                <w:sz w:val="28"/>
              </w:rPr>
              <w:t>1.6.</w:t>
            </w:r>
          </w:p>
        </w:tc>
        <w:tc>
          <w:tcPr>
            <w:tcW w:w="7797" w:type="dxa"/>
          </w:tcPr>
          <w:p w:rsidR="003170F8" w:rsidRPr="003170F8" w:rsidRDefault="003170F8" w:rsidP="003170F8">
            <w:pPr>
              <w:pStyle w:val="TableParagraph"/>
              <w:spacing w:line="302" w:lineRule="exact"/>
              <w:ind w:left="34"/>
              <w:jc w:val="both"/>
              <w:rPr>
                <w:sz w:val="28"/>
              </w:rPr>
            </w:pPr>
            <w:r w:rsidRPr="003170F8">
              <w:rPr>
                <w:sz w:val="28"/>
              </w:rPr>
              <w:t>Оценка</w:t>
            </w:r>
            <w:r w:rsidRPr="003170F8">
              <w:rPr>
                <w:spacing w:val="-15"/>
                <w:sz w:val="28"/>
              </w:rPr>
              <w:t xml:space="preserve"> </w:t>
            </w:r>
            <w:r w:rsidRPr="003170F8">
              <w:rPr>
                <w:sz w:val="28"/>
              </w:rPr>
              <w:t>учебно-методического,</w:t>
            </w:r>
            <w:r w:rsidRPr="003170F8">
              <w:rPr>
                <w:spacing w:val="-15"/>
                <w:sz w:val="28"/>
              </w:rPr>
              <w:t xml:space="preserve"> </w:t>
            </w:r>
            <w:r w:rsidRPr="003170F8">
              <w:rPr>
                <w:sz w:val="28"/>
              </w:rPr>
              <w:t>информационного</w:t>
            </w:r>
            <w:r w:rsidRPr="003170F8">
              <w:rPr>
                <w:spacing w:val="-17"/>
                <w:sz w:val="28"/>
              </w:rPr>
              <w:t xml:space="preserve"> </w:t>
            </w:r>
            <w:r w:rsidRPr="003170F8">
              <w:rPr>
                <w:sz w:val="28"/>
              </w:rPr>
              <w:t>обеспечения.</w:t>
            </w:r>
          </w:p>
        </w:tc>
        <w:tc>
          <w:tcPr>
            <w:tcW w:w="1275" w:type="dxa"/>
          </w:tcPr>
          <w:p w:rsidR="003170F8" w:rsidRDefault="006B663F" w:rsidP="003170F8">
            <w:pPr>
              <w:pStyle w:val="a3"/>
              <w:spacing w:before="66"/>
              <w:ind w:left="0"/>
              <w:jc w:val="left"/>
            </w:pPr>
            <w:r>
              <w:t>28</w:t>
            </w:r>
            <w:r w:rsidR="00022E1A">
              <w:t xml:space="preserve"> стр.</w:t>
            </w:r>
          </w:p>
        </w:tc>
      </w:tr>
      <w:tr w:rsidR="003170F8" w:rsidTr="007214EA">
        <w:tc>
          <w:tcPr>
            <w:tcW w:w="1134" w:type="dxa"/>
          </w:tcPr>
          <w:p w:rsidR="003170F8" w:rsidRDefault="003170F8" w:rsidP="003170F8">
            <w:pPr>
              <w:pStyle w:val="TableParagraph"/>
              <w:spacing w:line="302" w:lineRule="exact"/>
              <w:ind w:left="200"/>
              <w:rPr>
                <w:sz w:val="28"/>
              </w:rPr>
            </w:pPr>
            <w:r>
              <w:rPr>
                <w:sz w:val="28"/>
              </w:rPr>
              <w:t>1.7.</w:t>
            </w:r>
          </w:p>
        </w:tc>
        <w:tc>
          <w:tcPr>
            <w:tcW w:w="7797" w:type="dxa"/>
          </w:tcPr>
          <w:p w:rsidR="003170F8" w:rsidRDefault="003170F8" w:rsidP="003170F8">
            <w:pPr>
              <w:pStyle w:val="TableParagraph"/>
              <w:spacing w:line="302" w:lineRule="exact"/>
              <w:ind w:left="34"/>
              <w:jc w:val="both"/>
              <w:rPr>
                <w:sz w:val="28"/>
              </w:rPr>
            </w:pPr>
            <w:r>
              <w:rPr>
                <w:sz w:val="28"/>
              </w:rPr>
              <w:t>Оценка</w:t>
            </w:r>
            <w:r>
              <w:rPr>
                <w:spacing w:val="-7"/>
                <w:sz w:val="28"/>
              </w:rPr>
              <w:t xml:space="preserve"> </w:t>
            </w:r>
            <w:r>
              <w:rPr>
                <w:sz w:val="28"/>
              </w:rPr>
              <w:t>материально</w:t>
            </w:r>
            <w:r>
              <w:rPr>
                <w:spacing w:val="-4"/>
                <w:sz w:val="28"/>
              </w:rPr>
              <w:t xml:space="preserve"> </w:t>
            </w:r>
            <w:r>
              <w:rPr>
                <w:sz w:val="28"/>
              </w:rPr>
              <w:t>–</w:t>
            </w:r>
            <w:r>
              <w:rPr>
                <w:spacing w:val="-6"/>
                <w:sz w:val="28"/>
              </w:rPr>
              <w:t xml:space="preserve"> </w:t>
            </w:r>
            <w:r>
              <w:rPr>
                <w:sz w:val="28"/>
              </w:rPr>
              <w:t>технической</w:t>
            </w:r>
            <w:r>
              <w:rPr>
                <w:spacing w:val="-7"/>
                <w:sz w:val="28"/>
              </w:rPr>
              <w:t xml:space="preserve"> </w:t>
            </w:r>
            <w:r>
              <w:rPr>
                <w:sz w:val="28"/>
              </w:rPr>
              <w:t>базы.</w:t>
            </w:r>
          </w:p>
        </w:tc>
        <w:tc>
          <w:tcPr>
            <w:tcW w:w="1275" w:type="dxa"/>
          </w:tcPr>
          <w:p w:rsidR="003170F8" w:rsidRDefault="00022E1A" w:rsidP="003170F8">
            <w:pPr>
              <w:pStyle w:val="a3"/>
              <w:spacing w:before="66"/>
              <w:ind w:left="0"/>
              <w:jc w:val="left"/>
            </w:pPr>
            <w:r>
              <w:t>29 стр.</w:t>
            </w:r>
          </w:p>
        </w:tc>
      </w:tr>
      <w:tr w:rsidR="003170F8" w:rsidTr="007214EA">
        <w:tc>
          <w:tcPr>
            <w:tcW w:w="1134" w:type="dxa"/>
          </w:tcPr>
          <w:p w:rsidR="003170F8" w:rsidRDefault="003170F8" w:rsidP="003170F8">
            <w:pPr>
              <w:pStyle w:val="TableParagraph"/>
              <w:spacing w:line="316" w:lineRule="exact"/>
              <w:ind w:left="200"/>
              <w:rPr>
                <w:sz w:val="28"/>
              </w:rPr>
            </w:pPr>
            <w:r>
              <w:rPr>
                <w:sz w:val="28"/>
              </w:rPr>
              <w:t>1.8.</w:t>
            </w:r>
          </w:p>
        </w:tc>
        <w:tc>
          <w:tcPr>
            <w:tcW w:w="7797" w:type="dxa"/>
          </w:tcPr>
          <w:p w:rsidR="003170F8" w:rsidRPr="003170F8" w:rsidRDefault="00982529" w:rsidP="00982529">
            <w:pPr>
              <w:pStyle w:val="TableParagraph"/>
              <w:tabs>
                <w:tab w:val="left" w:pos="1435"/>
                <w:tab w:val="left" w:pos="4025"/>
                <w:tab w:val="left" w:pos="5701"/>
                <w:tab w:val="left" w:pos="7001"/>
              </w:tabs>
              <w:spacing w:line="316" w:lineRule="exact"/>
              <w:ind w:left="34"/>
              <w:jc w:val="both"/>
              <w:rPr>
                <w:sz w:val="28"/>
              </w:rPr>
            </w:pPr>
            <w:r>
              <w:rPr>
                <w:sz w:val="28"/>
              </w:rPr>
              <w:t xml:space="preserve">Оценка </w:t>
            </w:r>
            <w:r w:rsidR="003170F8" w:rsidRPr="003170F8">
              <w:rPr>
                <w:sz w:val="28"/>
              </w:rPr>
              <w:t>функционирования</w:t>
            </w:r>
            <w:r w:rsidR="003170F8" w:rsidRPr="003170F8">
              <w:rPr>
                <w:sz w:val="28"/>
              </w:rPr>
              <w:tab/>
            </w:r>
            <w:r>
              <w:rPr>
                <w:sz w:val="28"/>
              </w:rPr>
              <w:t>внутренней</w:t>
            </w:r>
            <w:r>
              <w:rPr>
                <w:sz w:val="28"/>
              </w:rPr>
              <w:tab/>
              <w:t xml:space="preserve">системы </w:t>
            </w:r>
            <w:r w:rsidR="003170F8" w:rsidRPr="003170F8">
              <w:rPr>
                <w:sz w:val="28"/>
              </w:rPr>
              <w:t>оценки</w:t>
            </w:r>
            <w:r>
              <w:rPr>
                <w:sz w:val="28"/>
              </w:rPr>
              <w:t xml:space="preserve"> </w:t>
            </w:r>
            <w:r w:rsidR="003170F8" w:rsidRPr="003170F8">
              <w:rPr>
                <w:sz w:val="28"/>
              </w:rPr>
              <w:t>качества</w:t>
            </w:r>
            <w:r w:rsidR="003170F8" w:rsidRPr="003170F8">
              <w:rPr>
                <w:spacing w:val="-11"/>
                <w:sz w:val="28"/>
              </w:rPr>
              <w:t xml:space="preserve"> </w:t>
            </w:r>
            <w:r w:rsidR="003170F8" w:rsidRPr="003170F8">
              <w:rPr>
                <w:sz w:val="28"/>
              </w:rPr>
              <w:t>образования.</w:t>
            </w:r>
          </w:p>
        </w:tc>
        <w:tc>
          <w:tcPr>
            <w:tcW w:w="1275" w:type="dxa"/>
          </w:tcPr>
          <w:p w:rsidR="003170F8" w:rsidRDefault="006B663F" w:rsidP="003170F8">
            <w:pPr>
              <w:pStyle w:val="a3"/>
              <w:spacing w:before="66"/>
              <w:ind w:left="0"/>
              <w:jc w:val="left"/>
            </w:pPr>
            <w:r>
              <w:t>38</w:t>
            </w:r>
            <w:r w:rsidR="00022E1A">
              <w:t xml:space="preserve"> стр.</w:t>
            </w:r>
          </w:p>
        </w:tc>
      </w:tr>
      <w:tr w:rsidR="003170F8" w:rsidTr="007214EA">
        <w:tc>
          <w:tcPr>
            <w:tcW w:w="1134" w:type="dxa"/>
          </w:tcPr>
          <w:p w:rsidR="003170F8" w:rsidRDefault="003170F8" w:rsidP="003170F8">
            <w:pPr>
              <w:pStyle w:val="TableParagraph"/>
              <w:spacing w:line="303" w:lineRule="exact"/>
              <w:ind w:left="200"/>
              <w:rPr>
                <w:sz w:val="28"/>
              </w:rPr>
            </w:pPr>
            <w:r>
              <w:rPr>
                <w:sz w:val="28"/>
              </w:rPr>
              <w:t>2</w:t>
            </w:r>
          </w:p>
        </w:tc>
        <w:tc>
          <w:tcPr>
            <w:tcW w:w="7797" w:type="dxa"/>
          </w:tcPr>
          <w:p w:rsidR="003170F8" w:rsidRPr="003170F8" w:rsidRDefault="003170F8" w:rsidP="003170F8">
            <w:pPr>
              <w:pStyle w:val="TableParagraph"/>
              <w:spacing w:line="303" w:lineRule="exact"/>
              <w:ind w:left="34"/>
              <w:jc w:val="both"/>
              <w:rPr>
                <w:sz w:val="28"/>
              </w:rPr>
            </w:pPr>
            <w:r w:rsidRPr="003170F8">
              <w:rPr>
                <w:sz w:val="28"/>
              </w:rPr>
              <w:t>Результаты</w:t>
            </w:r>
            <w:r w:rsidRPr="003170F8">
              <w:rPr>
                <w:spacing w:val="-10"/>
                <w:sz w:val="28"/>
              </w:rPr>
              <w:t xml:space="preserve"> </w:t>
            </w:r>
            <w:r w:rsidRPr="003170F8">
              <w:rPr>
                <w:sz w:val="28"/>
              </w:rPr>
              <w:t>анализа</w:t>
            </w:r>
            <w:r w:rsidRPr="003170F8">
              <w:rPr>
                <w:spacing w:val="-12"/>
                <w:sz w:val="28"/>
              </w:rPr>
              <w:t xml:space="preserve"> </w:t>
            </w:r>
            <w:r w:rsidRPr="003170F8">
              <w:rPr>
                <w:sz w:val="28"/>
              </w:rPr>
              <w:t>показателей</w:t>
            </w:r>
            <w:r w:rsidRPr="003170F8">
              <w:rPr>
                <w:spacing w:val="-11"/>
                <w:sz w:val="28"/>
              </w:rPr>
              <w:t xml:space="preserve"> </w:t>
            </w:r>
            <w:r w:rsidRPr="003170F8">
              <w:rPr>
                <w:sz w:val="28"/>
              </w:rPr>
              <w:t>деятельности</w:t>
            </w:r>
            <w:r w:rsidRPr="003170F8">
              <w:rPr>
                <w:spacing w:val="-11"/>
                <w:sz w:val="28"/>
              </w:rPr>
              <w:t xml:space="preserve"> </w:t>
            </w:r>
            <w:r w:rsidRPr="003170F8">
              <w:rPr>
                <w:sz w:val="28"/>
              </w:rPr>
              <w:t>организации.</w:t>
            </w:r>
          </w:p>
        </w:tc>
        <w:tc>
          <w:tcPr>
            <w:tcW w:w="1275" w:type="dxa"/>
          </w:tcPr>
          <w:p w:rsidR="003170F8" w:rsidRDefault="00E17F1F" w:rsidP="003170F8">
            <w:pPr>
              <w:pStyle w:val="a3"/>
              <w:spacing w:before="66"/>
              <w:ind w:left="0"/>
              <w:jc w:val="left"/>
            </w:pPr>
            <w:r>
              <w:t>42</w:t>
            </w:r>
            <w:r w:rsidR="00022E1A">
              <w:t xml:space="preserve"> стр.</w:t>
            </w:r>
          </w:p>
        </w:tc>
      </w:tr>
    </w:tbl>
    <w:p w:rsidR="003170F8" w:rsidRDefault="003170F8" w:rsidP="003170F8">
      <w:pPr>
        <w:pStyle w:val="a3"/>
        <w:spacing w:before="66"/>
        <w:jc w:val="left"/>
      </w:pPr>
    </w:p>
    <w:p w:rsidR="003170F8" w:rsidRDefault="003170F8"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E17F1F" w:rsidRDefault="00E17F1F"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982529" w:rsidRDefault="00982529" w:rsidP="003170F8">
      <w:pPr>
        <w:pStyle w:val="a3"/>
        <w:spacing w:before="11"/>
        <w:ind w:left="0"/>
        <w:jc w:val="left"/>
      </w:pPr>
    </w:p>
    <w:p w:rsidR="00982529" w:rsidRDefault="00982529" w:rsidP="003170F8">
      <w:pPr>
        <w:pStyle w:val="a3"/>
        <w:spacing w:before="11"/>
        <w:ind w:left="0"/>
        <w:jc w:val="left"/>
      </w:pPr>
    </w:p>
    <w:p w:rsidR="00764D9B" w:rsidRDefault="00764D9B" w:rsidP="003170F8">
      <w:pPr>
        <w:pStyle w:val="a3"/>
        <w:spacing w:before="11"/>
        <w:ind w:left="0"/>
        <w:jc w:val="left"/>
      </w:pPr>
    </w:p>
    <w:p w:rsidR="005415D1" w:rsidRDefault="005415D1" w:rsidP="003170F8">
      <w:pPr>
        <w:pStyle w:val="a3"/>
        <w:spacing w:before="11"/>
        <w:ind w:left="0"/>
        <w:jc w:val="left"/>
      </w:pPr>
    </w:p>
    <w:p w:rsidR="00E17F1F" w:rsidRDefault="00E17F1F"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Default="00764D9B" w:rsidP="003170F8">
      <w:pPr>
        <w:pStyle w:val="a3"/>
        <w:spacing w:before="11"/>
        <w:ind w:left="0"/>
        <w:jc w:val="left"/>
      </w:pPr>
    </w:p>
    <w:p w:rsidR="00764D9B" w:rsidRPr="003053FC" w:rsidRDefault="00764D9B" w:rsidP="00B310B8">
      <w:pPr>
        <w:pStyle w:val="1"/>
        <w:spacing w:line="276" w:lineRule="auto"/>
        <w:ind w:left="0" w:firstLine="567"/>
        <w:jc w:val="center"/>
      </w:pPr>
      <w:r w:rsidRPr="003053FC">
        <w:lastRenderedPageBreak/>
        <w:t>1.</w:t>
      </w:r>
      <w:r w:rsidRPr="003053FC">
        <w:rPr>
          <w:spacing w:val="69"/>
        </w:rPr>
        <w:t xml:space="preserve"> </w:t>
      </w:r>
      <w:r w:rsidRPr="003053FC">
        <w:t>Аналитическая</w:t>
      </w:r>
      <w:r w:rsidRPr="003053FC">
        <w:rPr>
          <w:spacing w:val="-2"/>
        </w:rPr>
        <w:t xml:space="preserve"> </w:t>
      </w:r>
      <w:r w:rsidRPr="003053FC">
        <w:t>часть</w:t>
      </w:r>
    </w:p>
    <w:p w:rsidR="00764D9B" w:rsidRPr="003053FC" w:rsidRDefault="00764D9B" w:rsidP="002E4023">
      <w:pPr>
        <w:pStyle w:val="a3"/>
        <w:spacing w:line="276" w:lineRule="auto"/>
        <w:ind w:left="0" w:right="-28" w:firstLine="567"/>
      </w:pPr>
      <w:r w:rsidRPr="003053FC">
        <w:t>Настоящий</w:t>
      </w:r>
      <w:r w:rsidRPr="003053FC">
        <w:rPr>
          <w:spacing w:val="1"/>
        </w:rPr>
        <w:t xml:space="preserve"> </w:t>
      </w:r>
      <w:r w:rsidRPr="003053FC">
        <w:t>отчет</w:t>
      </w:r>
      <w:r w:rsidRPr="003053FC">
        <w:rPr>
          <w:spacing w:val="1"/>
        </w:rPr>
        <w:t xml:space="preserve"> </w:t>
      </w:r>
      <w:r w:rsidRPr="003053FC">
        <w:t>муниципального</w:t>
      </w:r>
      <w:r w:rsidRPr="003053FC">
        <w:rPr>
          <w:spacing w:val="1"/>
        </w:rPr>
        <w:t xml:space="preserve"> автономного </w:t>
      </w:r>
      <w:r w:rsidRPr="003053FC">
        <w:t>дошкольного</w:t>
      </w:r>
      <w:r w:rsidRPr="003053FC">
        <w:rPr>
          <w:spacing w:val="-67"/>
        </w:rPr>
        <w:t xml:space="preserve"> </w:t>
      </w:r>
      <w:r w:rsidRPr="003053FC">
        <w:t>образовательного</w:t>
      </w:r>
      <w:r w:rsidRPr="003053FC">
        <w:rPr>
          <w:spacing w:val="1"/>
        </w:rPr>
        <w:t xml:space="preserve"> </w:t>
      </w:r>
      <w:r w:rsidRPr="003053FC">
        <w:t>учреждения центра развития ребенка -</w:t>
      </w:r>
      <w:r w:rsidRPr="003053FC">
        <w:rPr>
          <w:spacing w:val="1"/>
        </w:rPr>
        <w:t xml:space="preserve"> </w:t>
      </w:r>
      <w:r w:rsidRPr="003053FC">
        <w:t>детский</w:t>
      </w:r>
      <w:r w:rsidRPr="003053FC">
        <w:rPr>
          <w:spacing w:val="1"/>
        </w:rPr>
        <w:t xml:space="preserve"> </w:t>
      </w:r>
      <w:r w:rsidRPr="003053FC">
        <w:t>сад</w:t>
      </w:r>
      <w:r w:rsidRPr="003053FC">
        <w:rPr>
          <w:spacing w:val="1"/>
        </w:rPr>
        <w:t xml:space="preserve"> </w:t>
      </w:r>
      <w:r w:rsidRPr="003053FC">
        <w:t>№</w:t>
      </w:r>
      <w:r w:rsidRPr="003053FC">
        <w:rPr>
          <w:spacing w:val="1"/>
        </w:rPr>
        <w:t xml:space="preserve"> </w:t>
      </w:r>
      <w:r w:rsidRPr="003053FC">
        <w:t>34</w:t>
      </w:r>
      <w:r w:rsidRPr="003053FC">
        <w:rPr>
          <w:spacing w:val="1"/>
        </w:rPr>
        <w:t xml:space="preserve"> </w:t>
      </w:r>
      <w:r w:rsidRPr="003053FC">
        <w:t>города</w:t>
      </w:r>
      <w:r w:rsidRPr="003053FC">
        <w:rPr>
          <w:spacing w:val="1"/>
        </w:rPr>
        <w:t xml:space="preserve"> </w:t>
      </w:r>
      <w:r w:rsidRPr="003053FC">
        <w:t>Кропоткин</w:t>
      </w:r>
      <w:r w:rsidRPr="003053FC">
        <w:rPr>
          <w:spacing w:val="1"/>
        </w:rPr>
        <w:t xml:space="preserve"> </w:t>
      </w:r>
      <w:r w:rsidRPr="003053FC">
        <w:t>муниципального образования Кавказский район</w:t>
      </w:r>
      <w:r w:rsidRPr="003053FC">
        <w:rPr>
          <w:spacing w:val="1"/>
        </w:rPr>
        <w:t xml:space="preserve"> </w:t>
      </w:r>
      <w:r w:rsidRPr="003053FC">
        <w:t>(далее МАДОУ) подготовлен</w:t>
      </w:r>
      <w:r w:rsidRPr="003053FC">
        <w:rPr>
          <w:spacing w:val="1"/>
        </w:rPr>
        <w:t xml:space="preserve"> </w:t>
      </w:r>
      <w:r w:rsidRPr="003053FC">
        <w:t>по</w:t>
      </w:r>
      <w:r w:rsidRPr="003053FC">
        <w:rPr>
          <w:spacing w:val="1"/>
        </w:rPr>
        <w:t xml:space="preserve"> </w:t>
      </w:r>
      <w:r w:rsidRPr="003053FC">
        <w:t>результатам</w:t>
      </w:r>
      <w:r w:rsidRPr="003053FC">
        <w:rPr>
          <w:spacing w:val="1"/>
        </w:rPr>
        <w:t xml:space="preserve"> </w:t>
      </w:r>
      <w:r w:rsidRPr="003053FC">
        <w:t>проведения</w:t>
      </w:r>
      <w:r w:rsidRPr="003053FC">
        <w:rPr>
          <w:spacing w:val="1"/>
        </w:rPr>
        <w:t xml:space="preserve"> </w:t>
      </w:r>
      <w:r w:rsidRPr="003053FC">
        <w:t>самообследования,</w:t>
      </w:r>
      <w:r w:rsidR="00B64C29">
        <w:t xml:space="preserve"> </w:t>
      </w:r>
      <w:r w:rsidR="00B36A33">
        <w:t>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года № 273-ФЗ «Об образовании в Российской Федерации» (с изменениями и дополнениями)</w:t>
      </w:r>
    </w:p>
    <w:p w:rsidR="00764D9B" w:rsidRPr="003053FC" w:rsidRDefault="00764D9B" w:rsidP="002E4023">
      <w:pPr>
        <w:pStyle w:val="a3"/>
        <w:spacing w:line="276" w:lineRule="auto"/>
        <w:ind w:left="0" w:right="-28" w:firstLine="567"/>
      </w:pPr>
      <w:r w:rsidRPr="003053FC">
        <w:t>Самобследование</w:t>
      </w:r>
      <w:r w:rsidRPr="003053FC">
        <w:rPr>
          <w:spacing w:val="-7"/>
        </w:rPr>
        <w:t xml:space="preserve"> </w:t>
      </w:r>
      <w:r w:rsidRPr="003053FC">
        <w:t>проводилось</w:t>
      </w:r>
      <w:r w:rsidRPr="003053FC">
        <w:rPr>
          <w:spacing w:val="-5"/>
        </w:rPr>
        <w:t xml:space="preserve"> </w:t>
      </w:r>
      <w:r w:rsidRPr="003053FC">
        <w:t>в</w:t>
      </w:r>
      <w:r w:rsidRPr="003053FC">
        <w:rPr>
          <w:spacing w:val="-6"/>
        </w:rPr>
        <w:t xml:space="preserve"> </w:t>
      </w:r>
      <w:r w:rsidRPr="003053FC">
        <w:t>соответствии</w:t>
      </w:r>
      <w:r w:rsidRPr="003053FC">
        <w:rPr>
          <w:spacing w:val="-2"/>
        </w:rPr>
        <w:t xml:space="preserve"> </w:t>
      </w:r>
      <w:r w:rsidRPr="003053FC">
        <w:t>с</w:t>
      </w:r>
      <w:r w:rsidRPr="003053FC">
        <w:rPr>
          <w:spacing w:val="-5"/>
        </w:rPr>
        <w:t xml:space="preserve"> </w:t>
      </w:r>
      <w:r w:rsidRPr="003053FC">
        <w:t>требованиями:</w:t>
      </w:r>
    </w:p>
    <w:p w:rsidR="00764D9B" w:rsidRDefault="00764D9B" w:rsidP="002E4023">
      <w:pPr>
        <w:pStyle w:val="a3"/>
        <w:spacing w:line="276" w:lineRule="auto"/>
        <w:ind w:left="0" w:right="-28" w:firstLine="567"/>
      </w:pPr>
      <w:r w:rsidRPr="003053FC">
        <w:t>- Федеральный закон от 29.12.2012 № 273-ФЗ «Об образовании в Российской</w:t>
      </w:r>
      <w:r w:rsidRPr="003053FC">
        <w:rPr>
          <w:spacing w:val="1"/>
        </w:rPr>
        <w:t xml:space="preserve"> </w:t>
      </w:r>
      <w:r w:rsidRPr="003053FC">
        <w:t>Федерации»</w:t>
      </w:r>
      <w:r w:rsidR="00B36A33">
        <w:t xml:space="preserve"> с изменениями от 8.12.2020г</w:t>
      </w:r>
      <w:r w:rsidRPr="003053FC">
        <w:t>.</w:t>
      </w:r>
    </w:p>
    <w:p w:rsidR="009622FA" w:rsidRDefault="009622FA" w:rsidP="002E4023">
      <w:pPr>
        <w:pStyle w:val="a3"/>
        <w:spacing w:line="276" w:lineRule="auto"/>
        <w:ind w:left="0" w:right="-28" w:firstLine="567"/>
      </w:pPr>
      <w:r w:rsidRPr="009622FA">
        <w:t xml:space="preserve">- </w:t>
      </w:r>
      <w:r>
        <w:t xml:space="preserve">Порядком проведения самообследования образовательной организацией, утвержденным приказом </w:t>
      </w:r>
      <w:r w:rsidRPr="009622FA">
        <w:t xml:space="preserve">Министерства образования и науки Российской Федерации </w:t>
      </w:r>
      <w:r>
        <w:t>№ 462 от 14.06.2013г с изменениями согласно Приказу Минобразования России от 14 декабря 2017г. № 1218;</w:t>
      </w:r>
    </w:p>
    <w:p w:rsidR="009622FA" w:rsidRDefault="002E4023" w:rsidP="002E4023">
      <w:pPr>
        <w:pStyle w:val="a3"/>
        <w:spacing w:line="276" w:lineRule="auto"/>
        <w:ind w:left="0" w:right="-28" w:firstLine="567"/>
      </w:pPr>
      <w:r>
        <w:t>- Приказом</w:t>
      </w:r>
      <w:r w:rsidR="009622FA" w:rsidRPr="009622FA">
        <w:t xml:space="preserve"> Министерства образования и науки Российской Федерации от 10.12.2013 N 1324 «Об утверждении показателей деятельности образовательной организации, подлежащей самообследованию».</w:t>
      </w:r>
      <w:r>
        <w:t xml:space="preserve"> С изменениями на 15.02.2017г. № 136;</w:t>
      </w:r>
    </w:p>
    <w:p w:rsidR="002E4023" w:rsidRDefault="002E4023" w:rsidP="002E4023">
      <w:pPr>
        <w:pStyle w:val="a3"/>
        <w:spacing w:line="276" w:lineRule="auto"/>
        <w:ind w:left="0" w:right="-28" w:firstLine="567"/>
      </w:pPr>
      <w:r>
        <w:t xml:space="preserve">-Уставом </w:t>
      </w:r>
      <w:r w:rsidRPr="002E4023">
        <w:t>МАДОУ</w:t>
      </w:r>
      <w:r>
        <w:t xml:space="preserve"> и включает аналитическую часть и результаты анализа показателей деятельности.</w:t>
      </w:r>
    </w:p>
    <w:p w:rsidR="00764D9B" w:rsidRPr="003053FC" w:rsidRDefault="00B310B8" w:rsidP="002E4023">
      <w:pPr>
        <w:pStyle w:val="ac"/>
        <w:tabs>
          <w:tab w:val="left" w:pos="612"/>
        </w:tabs>
        <w:spacing w:line="276" w:lineRule="auto"/>
        <w:ind w:left="567" w:right="-28" w:firstLine="0"/>
        <w:jc w:val="center"/>
        <w:rPr>
          <w:b/>
          <w:sz w:val="28"/>
        </w:rPr>
      </w:pPr>
      <w:r>
        <w:rPr>
          <w:b/>
          <w:sz w:val="28"/>
        </w:rPr>
        <w:t>1.</w:t>
      </w:r>
      <w:r w:rsidR="00764D9B" w:rsidRPr="003053FC">
        <w:rPr>
          <w:b/>
          <w:sz w:val="28"/>
        </w:rPr>
        <w:t>Цель</w:t>
      </w:r>
      <w:r w:rsidR="00764D9B" w:rsidRPr="003053FC">
        <w:rPr>
          <w:b/>
          <w:spacing w:val="-5"/>
          <w:sz w:val="28"/>
        </w:rPr>
        <w:t xml:space="preserve"> </w:t>
      </w:r>
      <w:r w:rsidR="00764D9B" w:rsidRPr="003053FC">
        <w:rPr>
          <w:b/>
          <w:sz w:val="28"/>
        </w:rPr>
        <w:t>самообследования:</w:t>
      </w:r>
    </w:p>
    <w:p w:rsidR="00764D9B" w:rsidRPr="003053FC" w:rsidRDefault="00764D9B" w:rsidP="002E4023">
      <w:pPr>
        <w:pStyle w:val="a3"/>
        <w:spacing w:line="276" w:lineRule="auto"/>
        <w:ind w:left="0" w:right="-28" w:firstLine="567"/>
      </w:pPr>
      <w:r w:rsidRPr="003053FC">
        <w:t>Целями проведения самообследования</w:t>
      </w:r>
      <w:r w:rsidR="00B310B8">
        <w:t xml:space="preserve"> </w:t>
      </w:r>
      <w:r w:rsidRPr="003053FC">
        <w:t xml:space="preserve"> являются - обеспечение доступности и</w:t>
      </w:r>
      <w:r w:rsidRPr="003053FC">
        <w:rPr>
          <w:spacing w:val="1"/>
        </w:rPr>
        <w:t xml:space="preserve"> </w:t>
      </w:r>
      <w:r w:rsidRPr="003053FC">
        <w:t>открытости</w:t>
      </w:r>
      <w:r w:rsidRPr="003053FC">
        <w:rPr>
          <w:spacing w:val="1"/>
        </w:rPr>
        <w:t xml:space="preserve"> </w:t>
      </w:r>
      <w:r w:rsidRPr="003053FC">
        <w:t>информации</w:t>
      </w:r>
      <w:r w:rsidRPr="003053FC">
        <w:rPr>
          <w:spacing w:val="1"/>
        </w:rPr>
        <w:t xml:space="preserve"> </w:t>
      </w:r>
      <w:r w:rsidRPr="003053FC">
        <w:t>о</w:t>
      </w:r>
      <w:r w:rsidRPr="003053FC">
        <w:rPr>
          <w:spacing w:val="1"/>
        </w:rPr>
        <w:t xml:space="preserve"> </w:t>
      </w:r>
      <w:r w:rsidRPr="003053FC">
        <w:t>деятельности</w:t>
      </w:r>
      <w:r w:rsidRPr="003053FC">
        <w:rPr>
          <w:spacing w:val="1"/>
        </w:rPr>
        <w:t xml:space="preserve"> </w:t>
      </w:r>
      <w:r w:rsidRPr="003053FC">
        <w:t>учреждения,</w:t>
      </w:r>
      <w:r w:rsidRPr="003053FC">
        <w:rPr>
          <w:spacing w:val="1"/>
        </w:rPr>
        <w:t xml:space="preserve"> </w:t>
      </w:r>
      <w:r w:rsidRPr="003053FC">
        <w:t>а</w:t>
      </w:r>
      <w:r w:rsidRPr="003053FC">
        <w:rPr>
          <w:spacing w:val="1"/>
        </w:rPr>
        <w:t xml:space="preserve"> </w:t>
      </w:r>
      <w:r w:rsidRPr="003053FC">
        <w:t>также</w:t>
      </w:r>
      <w:r w:rsidRPr="003053FC">
        <w:rPr>
          <w:spacing w:val="1"/>
        </w:rPr>
        <w:t xml:space="preserve"> </w:t>
      </w:r>
      <w:r w:rsidRPr="003053FC">
        <w:t>подготовка</w:t>
      </w:r>
      <w:r w:rsidRPr="003053FC">
        <w:rPr>
          <w:spacing w:val="1"/>
        </w:rPr>
        <w:t xml:space="preserve"> </w:t>
      </w:r>
      <w:r w:rsidRPr="003053FC">
        <w:t>отчета</w:t>
      </w:r>
      <w:r w:rsidRPr="003053FC">
        <w:rPr>
          <w:spacing w:val="-4"/>
        </w:rPr>
        <w:t xml:space="preserve"> </w:t>
      </w:r>
      <w:r w:rsidRPr="003053FC">
        <w:t>о</w:t>
      </w:r>
      <w:r w:rsidRPr="003053FC">
        <w:rPr>
          <w:spacing w:val="1"/>
        </w:rPr>
        <w:t xml:space="preserve"> </w:t>
      </w:r>
      <w:r w:rsidRPr="003053FC">
        <w:t>результатах</w:t>
      </w:r>
      <w:r w:rsidRPr="003053FC">
        <w:rPr>
          <w:spacing w:val="1"/>
        </w:rPr>
        <w:t xml:space="preserve"> </w:t>
      </w:r>
      <w:r w:rsidRPr="003053FC">
        <w:t>самообследования.</w:t>
      </w:r>
    </w:p>
    <w:p w:rsidR="00764D9B" w:rsidRPr="003053FC" w:rsidRDefault="00764D9B" w:rsidP="002E4023">
      <w:pPr>
        <w:spacing w:line="276" w:lineRule="auto"/>
        <w:ind w:right="-28" w:firstLine="567"/>
        <w:jc w:val="both"/>
        <w:rPr>
          <w:b/>
          <w:sz w:val="28"/>
        </w:rPr>
      </w:pPr>
      <w:r w:rsidRPr="003053FC">
        <w:rPr>
          <w:b/>
          <w:sz w:val="28"/>
        </w:rPr>
        <w:t>Процедура</w:t>
      </w:r>
      <w:r w:rsidRPr="003053FC">
        <w:rPr>
          <w:b/>
          <w:spacing w:val="-4"/>
          <w:sz w:val="28"/>
        </w:rPr>
        <w:t xml:space="preserve"> </w:t>
      </w:r>
      <w:r w:rsidRPr="003053FC">
        <w:rPr>
          <w:b/>
          <w:sz w:val="28"/>
        </w:rPr>
        <w:t>самообследования</w:t>
      </w:r>
      <w:r w:rsidRPr="003053FC">
        <w:rPr>
          <w:b/>
          <w:spacing w:val="-6"/>
          <w:sz w:val="28"/>
        </w:rPr>
        <w:t xml:space="preserve"> </w:t>
      </w:r>
      <w:r w:rsidRPr="003053FC">
        <w:rPr>
          <w:b/>
          <w:sz w:val="28"/>
        </w:rPr>
        <w:t>способствует:</w:t>
      </w:r>
    </w:p>
    <w:p w:rsidR="00764D9B" w:rsidRPr="003053FC" w:rsidRDefault="00B310B8" w:rsidP="002E4023">
      <w:pPr>
        <w:pStyle w:val="ac"/>
        <w:tabs>
          <w:tab w:val="left" w:pos="142"/>
          <w:tab w:val="left" w:pos="3020"/>
          <w:tab w:val="left" w:pos="4198"/>
          <w:tab w:val="left" w:pos="5968"/>
          <w:tab w:val="left" w:pos="7917"/>
        </w:tabs>
        <w:spacing w:line="276" w:lineRule="auto"/>
        <w:ind w:left="0" w:right="-28" w:firstLine="0"/>
        <w:rPr>
          <w:sz w:val="28"/>
        </w:rPr>
      </w:pPr>
      <w:r>
        <w:rPr>
          <w:sz w:val="28"/>
        </w:rPr>
        <w:t xml:space="preserve">1.Рефлексивной оценке результатов </w:t>
      </w:r>
      <w:r w:rsidR="00B83862">
        <w:rPr>
          <w:sz w:val="28"/>
        </w:rPr>
        <w:t xml:space="preserve">деятельности </w:t>
      </w:r>
      <w:r w:rsidR="00764D9B" w:rsidRPr="003053FC">
        <w:rPr>
          <w:spacing w:val="-1"/>
          <w:sz w:val="28"/>
        </w:rPr>
        <w:t>педагогического</w:t>
      </w:r>
      <w:r w:rsidR="00764D9B" w:rsidRPr="003053FC">
        <w:rPr>
          <w:spacing w:val="-67"/>
          <w:sz w:val="28"/>
        </w:rPr>
        <w:t xml:space="preserve"> </w:t>
      </w:r>
      <w:r w:rsidR="00764D9B" w:rsidRPr="003053FC">
        <w:rPr>
          <w:sz w:val="28"/>
        </w:rPr>
        <w:t>коллектива,</w:t>
      </w:r>
      <w:r w:rsidR="00764D9B" w:rsidRPr="003053FC">
        <w:rPr>
          <w:spacing w:val="-2"/>
          <w:sz w:val="28"/>
        </w:rPr>
        <w:t xml:space="preserve"> </w:t>
      </w:r>
      <w:r w:rsidR="00764D9B" w:rsidRPr="003053FC">
        <w:rPr>
          <w:sz w:val="28"/>
        </w:rPr>
        <w:t>осознанию</w:t>
      </w:r>
      <w:r w:rsidR="00764D9B" w:rsidRPr="003053FC">
        <w:rPr>
          <w:spacing w:val="-2"/>
          <w:sz w:val="28"/>
        </w:rPr>
        <w:t xml:space="preserve"> </w:t>
      </w:r>
      <w:r w:rsidR="00764D9B" w:rsidRPr="003053FC">
        <w:rPr>
          <w:sz w:val="28"/>
        </w:rPr>
        <w:t>своих</w:t>
      </w:r>
      <w:r w:rsidR="00764D9B" w:rsidRPr="003053FC">
        <w:rPr>
          <w:spacing w:val="-4"/>
          <w:sz w:val="28"/>
        </w:rPr>
        <w:t xml:space="preserve"> </w:t>
      </w:r>
      <w:r w:rsidR="00764D9B" w:rsidRPr="003053FC">
        <w:rPr>
          <w:sz w:val="28"/>
        </w:rPr>
        <w:t>целей</w:t>
      </w:r>
      <w:r w:rsidR="00764D9B" w:rsidRPr="003053FC">
        <w:rPr>
          <w:spacing w:val="-4"/>
          <w:sz w:val="28"/>
        </w:rPr>
        <w:t xml:space="preserve"> </w:t>
      </w:r>
      <w:r w:rsidR="00764D9B" w:rsidRPr="003053FC">
        <w:rPr>
          <w:sz w:val="28"/>
        </w:rPr>
        <w:t>и задач</w:t>
      </w:r>
      <w:r w:rsidR="00764D9B" w:rsidRPr="003053FC">
        <w:rPr>
          <w:spacing w:val="-4"/>
          <w:sz w:val="28"/>
        </w:rPr>
        <w:t xml:space="preserve"> </w:t>
      </w:r>
      <w:r w:rsidR="00764D9B" w:rsidRPr="003053FC">
        <w:rPr>
          <w:sz w:val="28"/>
        </w:rPr>
        <w:t>и</w:t>
      </w:r>
      <w:r w:rsidR="00764D9B" w:rsidRPr="003053FC">
        <w:rPr>
          <w:spacing w:val="-1"/>
          <w:sz w:val="28"/>
        </w:rPr>
        <w:t xml:space="preserve"> </w:t>
      </w:r>
      <w:r w:rsidR="00764D9B" w:rsidRPr="003053FC">
        <w:rPr>
          <w:sz w:val="28"/>
        </w:rPr>
        <w:t>степени</w:t>
      </w:r>
      <w:r w:rsidR="00764D9B" w:rsidRPr="003053FC">
        <w:rPr>
          <w:spacing w:val="-1"/>
          <w:sz w:val="28"/>
        </w:rPr>
        <w:t xml:space="preserve"> </w:t>
      </w:r>
      <w:r w:rsidR="00764D9B" w:rsidRPr="003053FC">
        <w:rPr>
          <w:sz w:val="28"/>
        </w:rPr>
        <w:t>их достижения.</w:t>
      </w:r>
    </w:p>
    <w:p w:rsidR="00764D9B" w:rsidRPr="00B310B8" w:rsidRDefault="00B310B8" w:rsidP="002E4023">
      <w:pPr>
        <w:tabs>
          <w:tab w:val="left" w:pos="142"/>
        </w:tabs>
        <w:spacing w:line="276" w:lineRule="auto"/>
        <w:ind w:right="-28"/>
        <w:rPr>
          <w:sz w:val="28"/>
        </w:rPr>
      </w:pPr>
      <w:r>
        <w:rPr>
          <w:sz w:val="28"/>
        </w:rPr>
        <w:t>2.</w:t>
      </w:r>
      <w:r w:rsidR="00764D9B" w:rsidRPr="00B310B8">
        <w:rPr>
          <w:sz w:val="28"/>
        </w:rPr>
        <w:t>Возможности</w:t>
      </w:r>
      <w:r w:rsidR="00764D9B" w:rsidRPr="00B310B8">
        <w:rPr>
          <w:spacing w:val="-3"/>
          <w:sz w:val="28"/>
        </w:rPr>
        <w:t xml:space="preserve"> </w:t>
      </w:r>
      <w:r w:rsidR="00764D9B" w:rsidRPr="00B310B8">
        <w:rPr>
          <w:sz w:val="28"/>
        </w:rPr>
        <w:t>заявить</w:t>
      </w:r>
      <w:r w:rsidR="00764D9B" w:rsidRPr="00B310B8">
        <w:rPr>
          <w:spacing w:val="-4"/>
          <w:sz w:val="28"/>
        </w:rPr>
        <w:t xml:space="preserve"> </w:t>
      </w:r>
      <w:r w:rsidR="00764D9B" w:rsidRPr="00B310B8">
        <w:rPr>
          <w:sz w:val="28"/>
        </w:rPr>
        <w:t>о</w:t>
      </w:r>
      <w:r w:rsidR="00764D9B" w:rsidRPr="00B310B8">
        <w:rPr>
          <w:spacing w:val="-3"/>
          <w:sz w:val="28"/>
        </w:rPr>
        <w:t xml:space="preserve"> </w:t>
      </w:r>
      <w:r w:rsidR="00764D9B" w:rsidRPr="00B310B8">
        <w:rPr>
          <w:sz w:val="28"/>
        </w:rPr>
        <w:t>своих</w:t>
      </w:r>
      <w:r w:rsidR="00764D9B" w:rsidRPr="00B310B8">
        <w:rPr>
          <w:spacing w:val="-6"/>
          <w:sz w:val="28"/>
        </w:rPr>
        <w:t xml:space="preserve"> </w:t>
      </w:r>
      <w:r w:rsidR="00764D9B" w:rsidRPr="00B310B8">
        <w:rPr>
          <w:sz w:val="28"/>
        </w:rPr>
        <w:t>достижениях,</w:t>
      </w:r>
      <w:r w:rsidR="00764D9B" w:rsidRPr="00B310B8">
        <w:rPr>
          <w:spacing w:val="-4"/>
          <w:sz w:val="28"/>
        </w:rPr>
        <w:t xml:space="preserve"> </w:t>
      </w:r>
      <w:r w:rsidR="00764D9B" w:rsidRPr="00B310B8">
        <w:rPr>
          <w:sz w:val="28"/>
        </w:rPr>
        <w:t>отличительных</w:t>
      </w:r>
      <w:r w:rsidR="00764D9B" w:rsidRPr="00B310B8">
        <w:rPr>
          <w:spacing w:val="-4"/>
          <w:sz w:val="28"/>
        </w:rPr>
        <w:t xml:space="preserve"> </w:t>
      </w:r>
      <w:r w:rsidR="00764D9B" w:rsidRPr="00B310B8">
        <w:rPr>
          <w:sz w:val="28"/>
        </w:rPr>
        <w:t>показателях.</w:t>
      </w:r>
    </w:p>
    <w:p w:rsidR="00764D9B" w:rsidRPr="003053FC" w:rsidRDefault="00B310B8" w:rsidP="002E4023">
      <w:pPr>
        <w:pStyle w:val="ac"/>
        <w:tabs>
          <w:tab w:val="left" w:pos="142"/>
        </w:tabs>
        <w:spacing w:line="276" w:lineRule="auto"/>
        <w:ind w:left="0" w:right="-28" w:firstLine="0"/>
        <w:rPr>
          <w:sz w:val="28"/>
        </w:rPr>
      </w:pPr>
      <w:r>
        <w:rPr>
          <w:sz w:val="28"/>
        </w:rPr>
        <w:t>3.</w:t>
      </w:r>
      <w:r w:rsidR="00764D9B" w:rsidRPr="003053FC">
        <w:rPr>
          <w:sz w:val="28"/>
        </w:rPr>
        <w:t>Отметить</w:t>
      </w:r>
      <w:r w:rsidR="00764D9B" w:rsidRPr="003053FC">
        <w:rPr>
          <w:spacing w:val="-4"/>
          <w:sz w:val="28"/>
        </w:rPr>
        <w:t xml:space="preserve"> </w:t>
      </w:r>
      <w:r w:rsidR="00764D9B" w:rsidRPr="003053FC">
        <w:rPr>
          <w:sz w:val="28"/>
        </w:rPr>
        <w:t>существующие</w:t>
      </w:r>
      <w:r w:rsidR="00764D9B" w:rsidRPr="003053FC">
        <w:rPr>
          <w:spacing w:val="-2"/>
          <w:sz w:val="28"/>
        </w:rPr>
        <w:t xml:space="preserve"> </w:t>
      </w:r>
      <w:r w:rsidR="00764D9B" w:rsidRPr="003053FC">
        <w:rPr>
          <w:sz w:val="28"/>
        </w:rPr>
        <w:t>проблемные</w:t>
      </w:r>
      <w:r w:rsidR="00764D9B" w:rsidRPr="003053FC">
        <w:rPr>
          <w:spacing w:val="-2"/>
          <w:sz w:val="28"/>
        </w:rPr>
        <w:t xml:space="preserve"> </w:t>
      </w:r>
      <w:r w:rsidR="00764D9B" w:rsidRPr="003053FC">
        <w:rPr>
          <w:sz w:val="28"/>
        </w:rPr>
        <w:t>зоны.</w:t>
      </w:r>
    </w:p>
    <w:p w:rsidR="00764D9B" w:rsidRPr="003053FC" w:rsidRDefault="00B310B8" w:rsidP="002E4023">
      <w:pPr>
        <w:pStyle w:val="ac"/>
        <w:tabs>
          <w:tab w:val="left" w:pos="142"/>
        </w:tabs>
        <w:spacing w:line="276" w:lineRule="auto"/>
        <w:ind w:left="0" w:right="-28" w:firstLine="0"/>
        <w:rPr>
          <w:sz w:val="28"/>
        </w:rPr>
      </w:pPr>
      <w:r>
        <w:rPr>
          <w:sz w:val="28"/>
        </w:rPr>
        <w:t>4.</w:t>
      </w:r>
      <w:r w:rsidR="00764D9B" w:rsidRPr="003053FC">
        <w:rPr>
          <w:sz w:val="28"/>
        </w:rPr>
        <w:t>Задать</w:t>
      </w:r>
      <w:r w:rsidR="00764D9B" w:rsidRPr="003053FC">
        <w:rPr>
          <w:spacing w:val="-4"/>
          <w:sz w:val="28"/>
        </w:rPr>
        <w:t xml:space="preserve"> </w:t>
      </w:r>
      <w:r w:rsidR="00764D9B" w:rsidRPr="003053FC">
        <w:rPr>
          <w:sz w:val="28"/>
        </w:rPr>
        <w:t>вектор</w:t>
      </w:r>
      <w:r w:rsidR="00764D9B" w:rsidRPr="003053FC">
        <w:rPr>
          <w:spacing w:val="-2"/>
          <w:sz w:val="28"/>
        </w:rPr>
        <w:t xml:space="preserve"> </w:t>
      </w:r>
      <w:r w:rsidR="00764D9B" w:rsidRPr="003053FC">
        <w:rPr>
          <w:sz w:val="28"/>
        </w:rPr>
        <w:t>дальнейшего</w:t>
      </w:r>
      <w:r w:rsidR="00764D9B" w:rsidRPr="003053FC">
        <w:rPr>
          <w:spacing w:val="-2"/>
          <w:sz w:val="28"/>
        </w:rPr>
        <w:t xml:space="preserve"> </w:t>
      </w:r>
      <w:r w:rsidR="00764D9B" w:rsidRPr="003053FC">
        <w:rPr>
          <w:sz w:val="28"/>
        </w:rPr>
        <w:t>развития</w:t>
      </w:r>
      <w:r w:rsidR="00764D9B" w:rsidRPr="003053FC">
        <w:rPr>
          <w:spacing w:val="-1"/>
          <w:sz w:val="28"/>
        </w:rPr>
        <w:t xml:space="preserve"> </w:t>
      </w:r>
      <w:r w:rsidR="00764D9B" w:rsidRPr="003053FC">
        <w:rPr>
          <w:sz w:val="28"/>
        </w:rPr>
        <w:t>дошкольного</w:t>
      </w:r>
      <w:r w:rsidR="00764D9B" w:rsidRPr="003053FC">
        <w:rPr>
          <w:spacing w:val="-2"/>
          <w:sz w:val="28"/>
        </w:rPr>
        <w:t xml:space="preserve"> </w:t>
      </w:r>
      <w:r w:rsidR="00764D9B" w:rsidRPr="003053FC">
        <w:rPr>
          <w:sz w:val="28"/>
        </w:rPr>
        <w:t>учреждения.</w:t>
      </w:r>
    </w:p>
    <w:p w:rsidR="00764D9B" w:rsidRPr="003053FC" w:rsidRDefault="00764D9B" w:rsidP="002E4023">
      <w:pPr>
        <w:spacing w:line="276" w:lineRule="auto"/>
        <w:ind w:right="-28" w:firstLine="567"/>
        <w:jc w:val="center"/>
        <w:rPr>
          <w:b/>
          <w:sz w:val="28"/>
        </w:rPr>
      </w:pPr>
      <w:r w:rsidRPr="003053FC">
        <w:rPr>
          <w:b/>
          <w:sz w:val="28"/>
        </w:rPr>
        <w:t>Источники</w:t>
      </w:r>
      <w:r w:rsidRPr="003053FC">
        <w:rPr>
          <w:b/>
          <w:spacing w:val="-4"/>
          <w:sz w:val="28"/>
        </w:rPr>
        <w:t xml:space="preserve"> </w:t>
      </w:r>
      <w:r w:rsidRPr="003053FC">
        <w:rPr>
          <w:b/>
          <w:sz w:val="28"/>
        </w:rPr>
        <w:t>информации:</w:t>
      </w:r>
    </w:p>
    <w:p w:rsidR="00764D9B" w:rsidRPr="003053FC" w:rsidRDefault="00764D9B" w:rsidP="002E4023">
      <w:pPr>
        <w:pStyle w:val="a3"/>
        <w:spacing w:line="276" w:lineRule="auto"/>
        <w:ind w:left="0" w:right="-28" w:firstLine="567"/>
      </w:pPr>
      <w:r w:rsidRPr="003053FC">
        <w:t>Нормативно-правовые</w:t>
      </w:r>
      <w:r w:rsidRPr="003053FC">
        <w:rPr>
          <w:spacing w:val="1"/>
        </w:rPr>
        <w:t xml:space="preserve"> </w:t>
      </w:r>
      <w:r w:rsidRPr="003053FC">
        <w:t>документы,</w:t>
      </w:r>
      <w:r w:rsidRPr="003053FC">
        <w:rPr>
          <w:spacing w:val="1"/>
        </w:rPr>
        <w:t xml:space="preserve"> </w:t>
      </w:r>
      <w:r w:rsidRPr="003053FC">
        <w:t>рабочие</w:t>
      </w:r>
      <w:r w:rsidRPr="003053FC">
        <w:rPr>
          <w:spacing w:val="1"/>
        </w:rPr>
        <w:t xml:space="preserve"> </w:t>
      </w:r>
      <w:r w:rsidRPr="003053FC">
        <w:t>документы,</w:t>
      </w:r>
      <w:r w:rsidRPr="003053FC">
        <w:rPr>
          <w:spacing w:val="1"/>
        </w:rPr>
        <w:t xml:space="preserve"> </w:t>
      </w:r>
      <w:r w:rsidRPr="003053FC">
        <w:t>регламентирующие</w:t>
      </w:r>
      <w:r w:rsidRPr="003053FC">
        <w:rPr>
          <w:spacing w:val="1"/>
        </w:rPr>
        <w:t xml:space="preserve"> </w:t>
      </w:r>
      <w:r w:rsidRPr="003053FC">
        <w:t>направления</w:t>
      </w:r>
      <w:r w:rsidRPr="003053FC">
        <w:rPr>
          <w:spacing w:val="1"/>
        </w:rPr>
        <w:t xml:space="preserve"> </w:t>
      </w:r>
      <w:r w:rsidRPr="003053FC">
        <w:t>деятельности</w:t>
      </w:r>
      <w:r w:rsidRPr="003053FC">
        <w:rPr>
          <w:spacing w:val="1"/>
        </w:rPr>
        <w:t xml:space="preserve"> </w:t>
      </w:r>
      <w:r w:rsidRPr="003053FC">
        <w:t>МАДОУ</w:t>
      </w:r>
      <w:r w:rsidRPr="003053FC">
        <w:rPr>
          <w:spacing w:val="1"/>
        </w:rPr>
        <w:t xml:space="preserve"> </w:t>
      </w:r>
      <w:r w:rsidRPr="003053FC">
        <w:t>(аналитические</w:t>
      </w:r>
      <w:r w:rsidRPr="003053FC">
        <w:rPr>
          <w:spacing w:val="1"/>
        </w:rPr>
        <w:t xml:space="preserve"> </w:t>
      </w:r>
      <w:r w:rsidRPr="003053FC">
        <w:t>материалы,</w:t>
      </w:r>
      <w:r w:rsidRPr="003053FC">
        <w:rPr>
          <w:spacing w:val="1"/>
        </w:rPr>
        <w:t xml:space="preserve"> </w:t>
      </w:r>
      <w:r w:rsidRPr="003053FC">
        <w:t>планы</w:t>
      </w:r>
      <w:r w:rsidR="00B310B8">
        <w:rPr>
          <w:spacing w:val="1"/>
        </w:rPr>
        <w:t xml:space="preserve"> и </w:t>
      </w:r>
      <w:r w:rsidRPr="003053FC">
        <w:t>анализы работы, программы, расписания НОД, дополнительного образования,</w:t>
      </w:r>
      <w:r w:rsidRPr="003053FC">
        <w:rPr>
          <w:spacing w:val="1"/>
        </w:rPr>
        <w:t xml:space="preserve"> </w:t>
      </w:r>
      <w:r w:rsidRPr="003053FC">
        <w:t>статистические</w:t>
      </w:r>
      <w:r w:rsidRPr="003053FC">
        <w:rPr>
          <w:spacing w:val="-1"/>
        </w:rPr>
        <w:t xml:space="preserve"> </w:t>
      </w:r>
      <w:r w:rsidRPr="003053FC">
        <w:t>данные).</w:t>
      </w:r>
    </w:p>
    <w:p w:rsidR="00764D9B" w:rsidRPr="003053FC" w:rsidRDefault="00764D9B" w:rsidP="002E4023">
      <w:pPr>
        <w:pStyle w:val="1"/>
        <w:spacing w:line="276" w:lineRule="auto"/>
        <w:ind w:left="0" w:right="-28" w:firstLine="567"/>
        <w:jc w:val="center"/>
      </w:pPr>
      <w:r w:rsidRPr="003053FC">
        <w:t>Форма</w:t>
      </w:r>
      <w:r w:rsidRPr="003053FC">
        <w:rPr>
          <w:spacing w:val="-4"/>
        </w:rPr>
        <w:t xml:space="preserve"> </w:t>
      </w:r>
      <w:r w:rsidRPr="003053FC">
        <w:t>предъявления</w:t>
      </w:r>
      <w:r w:rsidRPr="003053FC">
        <w:rPr>
          <w:spacing w:val="-6"/>
        </w:rPr>
        <w:t xml:space="preserve"> </w:t>
      </w:r>
      <w:r w:rsidRPr="003053FC">
        <w:t>информации:</w:t>
      </w:r>
    </w:p>
    <w:p w:rsidR="00764D9B" w:rsidRDefault="00764D9B" w:rsidP="002E4023">
      <w:pPr>
        <w:pStyle w:val="a3"/>
        <w:spacing w:line="276" w:lineRule="auto"/>
        <w:ind w:left="0" w:right="-28" w:firstLine="567"/>
      </w:pPr>
      <w:r w:rsidRPr="003053FC">
        <w:t>Самообследование</w:t>
      </w:r>
      <w:r w:rsidRPr="003053FC">
        <w:rPr>
          <w:spacing w:val="1"/>
        </w:rPr>
        <w:t xml:space="preserve"> </w:t>
      </w:r>
      <w:r w:rsidRPr="003053FC">
        <w:t>проводилось</w:t>
      </w:r>
      <w:r w:rsidRPr="003053FC">
        <w:rPr>
          <w:spacing w:val="1"/>
        </w:rPr>
        <w:t xml:space="preserve"> </w:t>
      </w:r>
      <w:r w:rsidRPr="003053FC">
        <w:t>на</w:t>
      </w:r>
      <w:r w:rsidRPr="003053FC">
        <w:rPr>
          <w:spacing w:val="1"/>
        </w:rPr>
        <w:t xml:space="preserve"> </w:t>
      </w:r>
      <w:r w:rsidRPr="003053FC">
        <w:t>основании</w:t>
      </w:r>
      <w:r w:rsidRPr="003053FC">
        <w:rPr>
          <w:spacing w:val="1"/>
        </w:rPr>
        <w:t xml:space="preserve"> </w:t>
      </w:r>
      <w:r w:rsidRPr="003053FC">
        <w:t>решения</w:t>
      </w:r>
      <w:r w:rsidRPr="003053FC">
        <w:rPr>
          <w:spacing w:val="71"/>
        </w:rPr>
        <w:t xml:space="preserve"> </w:t>
      </w:r>
      <w:r w:rsidRPr="003053FC">
        <w:t>педагогического</w:t>
      </w:r>
      <w:r w:rsidRPr="003053FC">
        <w:rPr>
          <w:spacing w:val="1"/>
        </w:rPr>
        <w:t xml:space="preserve"> </w:t>
      </w:r>
      <w:r w:rsidRPr="003053FC">
        <w:t>совета</w:t>
      </w:r>
      <w:r w:rsidRPr="003053FC">
        <w:rPr>
          <w:spacing w:val="-5"/>
        </w:rPr>
        <w:t xml:space="preserve"> </w:t>
      </w:r>
      <w:r w:rsidRPr="003053FC">
        <w:t>на бумажных</w:t>
      </w:r>
      <w:r w:rsidRPr="003053FC">
        <w:rPr>
          <w:spacing w:val="-1"/>
        </w:rPr>
        <w:t xml:space="preserve"> </w:t>
      </w:r>
      <w:r w:rsidRPr="003053FC">
        <w:t>и электронных</w:t>
      </w:r>
      <w:r w:rsidRPr="003053FC">
        <w:rPr>
          <w:spacing w:val="-3"/>
        </w:rPr>
        <w:t xml:space="preserve"> </w:t>
      </w:r>
      <w:r w:rsidRPr="003053FC">
        <w:t>носителях.</w:t>
      </w:r>
    </w:p>
    <w:p w:rsidR="00B83862" w:rsidRPr="003053FC" w:rsidRDefault="00B83862" w:rsidP="00B310B8">
      <w:pPr>
        <w:pStyle w:val="a3"/>
        <w:spacing w:line="276" w:lineRule="auto"/>
        <w:ind w:left="0" w:right="456" w:firstLine="567"/>
      </w:pPr>
      <w:r w:rsidRPr="00B83862">
        <w:lastRenderedPageBreak/>
        <w:t>Порядок проведения, сроки, состав комиссии по проведению самообследования утверждены приказом заведующего МАДОУ.</w:t>
      </w:r>
    </w:p>
    <w:p w:rsidR="003053FC" w:rsidRDefault="003053FC" w:rsidP="00B310B8">
      <w:pPr>
        <w:spacing w:line="276" w:lineRule="auto"/>
        <w:ind w:firstLine="567"/>
        <w:jc w:val="center"/>
        <w:rPr>
          <w:b/>
          <w:sz w:val="28"/>
          <w:szCs w:val="28"/>
        </w:rPr>
      </w:pPr>
      <w:r w:rsidRPr="003053FC">
        <w:rPr>
          <w:b/>
          <w:sz w:val="28"/>
          <w:szCs w:val="28"/>
        </w:rPr>
        <w:t>Основные задачи Учреждения:</w:t>
      </w:r>
    </w:p>
    <w:p w:rsidR="00B310B8" w:rsidRDefault="000311EC" w:rsidP="00B310B8">
      <w:pPr>
        <w:pStyle w:val="ac"/>
        <w:numPr>
          <w:ilvl w:val="0"/>
          <w:numId w:val="3"/>
        </w:numPr>
        <w:spacing w:line="276" w:lineRule="auto"/>
        <w:ind w:right="569"/>
        <w:rPr>
          <w:sz w:val="28"/>
          <w:szCs w:val="28"/>
        </w:rPr>
      </w:pPr>
      <w:r w:rsidRPr="00B310B8">
        <w:rPr>
          <w:sz w:val="28"/>
          <w:szCs w:val="28"/>
        </w:rPr>
        <w:t>Развитие детского экологического движения «ЭКОМИР» путем создания сетевого взаимодействия всех участников образовательного процесса муниципальных ДОУ.</w:t>
      </w:r>
    </w:p>
    <w:p w:rsidR="00B310B8" w:rsidRDefault="000311EC" w:rsidP="00B310B8">
      <w:pPr>
        <w:pStyle w:val="ac"/>
        <w:numPr>
          <w:ilvl w:val="0"/>
          <w:numId w:val="3"/>
        </w:numPr>
        <w:spacing w:line="276" w:lineRule="auto"/>
        <w:ind w:right="569"/>
        <w:rPr>
          <w:sz w:val="28"/>
          <w:szCs w:val="28"/>
        </w:rPr>
      </w:pPr>
      <w:r w:rsidRPr="00B310B8">
        <w:rPr>
          <w:sz w:val="28"/>
          <w:szCs w:val="28"/>
        </w:rPr>
        <w:t>Реализация регионального компонента через игровую, проектную, поисково-познавательную деятельность детей, родителей, педагогов.</w:t>
      </w:r>
    </w:p>
    <w:p w:rsidR="00B83862" w:rsidRPr="00B310B8" w:rsidRDefault="003053FC" w:rsidP="00B310B8">
      <w:pPr>
        <w:pStyle w:val="ac"/>
        <w:numPr>
          <w:ilvl w:val="0"/>
          <w:numId w:val="3"/>
        </w:numPr>
        <w:spacing w:line="276" w:lineRule="auto"/>
        <w:ind w:right="569"/>
        <w:rPr>
          <w:sz w:val="28"/>
          <w:szCs w:val="28"/>
        </w:rPr>
      </w:pPr>
      <w:r w:rsidRPr="00B310B8">
        <w:rPr>
          <w:sz w:val="28"/>
          <w:szCs w:val="28"/>
        </w:rPr>
        <w:t>Приобщение детей к ценностям здорового образа жизни через реализацию инновационных подходов в использовании здоровьесберегающих технологий в физическом воспита</w:t>
      </w:r>
      <w:r w:rsidR="000311EC" w:rsidRPr="00B310B8">
        <w:rPr>
          <w:sz w:val="28"/>
          <w:szCs w:val="28"/>
        </w:rPr>
        <w:t>нии и оздоровлении дошкольников</w:t>
      </w:r>
      <w:r w:rsidRPr="00B310B8">
        <w:rPr>
          <w:sz w:val="28"/>
          <w:szCs w:val="28"/>
        </w:rPr>
        <w:t>.</w:t>
      </w:r>
    </w:p>
    <w:p w:rsidR="00B74073" w:rsidRDefault="00B83862" w:rsidP="00B310B8">
      <w:pPr>
        <w:pStyle w:val="ac"/>
        <w:numPr>
          <w:ilvl w:val="1"/>
          <w:numId w:val="2"/>
        </w:numPr>
        <w:spacing w:line="276" w:lineRule="auto"/>
        <w:ind w:left="0" w:firstLine="567"/>
        <w:jc w:val="center"/>
        <w:rPr>
          <w:b/>
          <w:sz w:val="28"/>
          <w:szCs w:val="28"/>
        </w:rPr>
      </w:pPr>
      <w:r w:rsidRPr="00B83862">
        <w:rPr>
          <w:b/>
          <w:sz w:val="28"/>
          <w:szCs w:val="28"/>
        </w:rPr>
        <w:t>Общие сведения об образовательной организации</w:t>
      </w:r>
    </w:p>
    <w:tbl>
      <w:tblPr>
        <w:tblW w:w="9610" w:type="dxa"/>
        <w:tblInd w:w="137" w:type="dxa"/>
        <w:tblLayout w:type="fixed"/>
        <w:tblCellMar>
          <w:left w:w="10" w:type="dxa"/>
          <w:right w:w="10" w:type="dxa"/>
        </w:tblCellMar>
        <w:tblLook w:val="04A0"/>
      </w:tblPr>
      <w:tblGrid>
        <w:gridCol w:w="3138"/>
        <w:gridCol w:w="6472"/>
      </w:tblGrid>
      <w:tr w:rsidR="002E4023" w:rsidRPr="002E4023" w:rsidTr="002E4023">
        <w:trPr>
          <w:trHeight w:val="426"/>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Наименование образовательной организации</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Муниципальное автономное дошкольное образовательное учреждение центр развития ребенка – детский сад № 34(МАДОУ ЦРР-д/с № 34)</w:t>
            </w:r>
          </w:p>
        </w:tc>
      </w:tr>
      <w:tr w:rsidR="002E4023" w:rsidRPr="002E4023" w:rsidTr="002E4023">
        <w:trPr>
          <w:trHeight w:val="426"/>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Руководитель</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Кулешова Ольга Николаевна</w:t>
            </w:r>
          </w:p>
        </w:tc>
      </w:tr>
      <w:tr w:rsidR="002E4023" w:rsidRPr="002E4023" w:rsidTr="002E4023">
        <w:trPr>
          <w:trHeight w:val="426"/>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Pr>
                <w:rFonts w:eastAsia="Calibri"/>
                <w:kern w:val="3"/>
                <w:sz w:val="28"/>
                <w:szCs w:val="28"/>
                <w:lang w:eastAsia="ar-SA"/>
              </w:rPr>
              <w:t>Зам.зав по ВМР</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Pr>
                <w:rFonts w:eastAsia="Calibri"/>
                <w:kern w:val="3"/>
                <w:sz w:val="28"/>
                <w:szCs w:val="28"/>
                <w:lang w:eastAsia="ar-SA"/>
              </w:rPr>
              <w:t>Гаврилова Наталия Вячеславовна</w:t>
            </w:r>
          </w:p>
        </w:tc>
      </w:tr>
      <w:tr w:rsidR="002E4023" w:rsidRPr="002E4023" w:rsidTr="002E4023">
        <w:trPr>
          <w:trHeight w:val="426"/>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Pr>
                <w:rFonts w:eastAsia="Calibri"/>
                <w:kern w:val="3"/>
                <w:sz w:val="28"/>
                <w:szCs w:val="28"/>
                <w:lang w:eastAsia="ar-SA"/>
              </w:rPr>
              <w:t>Заведующий хозяйством</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Pr>
                <w:rFonts w:eastAsia="Calibri"/>
                <w:kern w:val="3"/>
                <w:sz w:val="28"/>
                <w:szCs w:val="28"/>
                <w:lang w:eastAsia="ar-SA"/>
              </w:rPr>
              <w:t>Новикова Елена Владимировна</w:t>
            </w:r>
          </w:p>
        </w:tc>
      </w:tr>
      <w:tr w:rsidR="002E4023" w:rsidRPr="002E4023" w:rsidTr="002E4023">
        <w:trPr>
          <w:trHeight w:val="325"/>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Адрес организации</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352380, г. Кропоткин, ул. Гоголя 193</w:t>
            </w:r>
          </w:p>
        </w:tc>
      </w:tr>
      <w:tr w:rsidR="002E4023" w:rsidRPr="002E4023" w:rsidTr="002E4023">
        <w:trPr>
          <w:trHeight w:val="325"/>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Телефон, факс</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SimSun"/>
                <w:kern w:val="3"/>
                <w:sz w:val="28"/>
                <w:szCs w:val="28"/>
              </w:rPr>
            </w:pPr>
            <w:r w:rsidRPr="002E4023">
              <w:rPr>
                <w:rFonts w:eastAsia="SimSun"/>
                <w:kern w:val="3"/>
                <w:sz w:val="28"/>
                <w:szCs w:val="28"/>
              </w:rPr>
              <w:t xml:space="preserve"> (861-38) 7-11-93,</w:t>
            </w:r>
            <w:r w:rsidRPr="002E4023">
              <w:rPr>
                <w:rFonts w:eastAsia="Calibri"/>
                <w:kern w:val="3"/>
                <w:sz w:val="28"/>
                <w:szCs w:val="28"/>
                <w:lang w:eastAsia="ar-SA"/>
              </w:rPr>
              <w:t xml:space="preserve"> </w:t>
            </w:r>
            <w:r w:rsidRPr="002E4023">
              <w:rPr>
                <w:rFonts w:eastAsia="SimSun"/>
                <w:kern w:val="3"/>
                <w:sz w:val="28"/>
                <w:szCs w:val="28"/>
              </w:rPr>
              <w:t>(861-38) 7-31-93</w:t>
            </w:r>
          </w:p>
        </w:tc>
      </w:tr>
      <w:tr w:rsidR="002E4023" w:rsidRPr="002E4023" w:rsidTr="002E4023">
        <w:trPr>
          <w:trHeight w:val="281"/>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Адрес электронной почты</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madou.ds34@mail.ru</w:t>
            </w:r>
          </w:p>
        </w:tc>
      </w:tr>
      <w:tr w:rsidR="002E4023" w:rsidRPr="002E4023" w:rsidTr="002E4023">
        <w:trPr>
          <w:trHeight w:val="281"/>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Учредитель</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SimSun"/>
                <w:kern w:val="3"/>
                <w:sz w:val="28"/>
                <w:szCs w:val="28"/>
              </w:rPr>
            </w:pPr>
            <w:r w:rsidRPr="002E4023">
              <w:rPr>
                <w:rFonts w:eastAsia="SimSun"/>
                <w:kern w:val="3"/>
                <w:sz w:val="28"/>
                <w:szCs w:val="28"/>
              </w:rPr>
              <w:t>Муниципальное образования Кавказский район</w:t>
            </w:r>
          </w:p>
        </w:tc>
      </w:tr>
      <w:tr w:rsidR="002E4023" w:rsidRPr="002E4023" w:rsidTr="002E4023">
        <w:trPr>
          <w:trHeight w:val="281"/>
        </w:trPr>
        <w:tc>
          <w:tcPr>
            <w:tcW w:w="31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Дата создания</w:t>
            </w:r>
          </w:p>
        </w:tc>
        <w:tc>
          <w:tcPr>
            <w:tcW w:w="6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E4023" w:rsidRPr="002E4023" w:rsidRDefault="002E4023" w:rsidP="002E4023">
            <w:pPr>
              <w:widowControl/>
              <w:suppressAutoHyphens/>
              <w:autoSpaceDE/>
              <w:spacing w:line="276" w:lineRule="auto"/>
              <w:jc w:val="both"/>
              <w:textAlignment w:val="baseline"/>
              <w:rPr>
                <w:rFonts w:eastAsia="Calibri"/>
                <w:kern w:val="3"/>
                <w:sz w:val="28"/>
                <w:szCs w:val="28"/>
                <w:lang w:eastAsia="ar-SA"/>
              </w:rPr>
            </w:pPr>
            <w:r w:rsidRPr="002E4023">
              <w:rPr>
                <w:rFonts w:eastAsia="Calibri"/>
                <w:kern w:val="3"/>
                <w:sz w:val="28"/>
                <w:szCs w:val="28"/>
                <w:lang w:eastAsia="ar-SA"/>
              </w:rPr>
              <w:t>25.12.2018</w:t>
            </w:r>
          </w:p>
        </w:tc>
      </w:tr>
    </w:tbl>
    <w:p w:rsidR="002E4023" w:rsidRPr="002E4023" w:rsidRDefault="002E4023" w:rsidP="002E4023">
      <w:pPr>
        <w:spacing w:line="276" w:lineRule="auto"/>
        <w:rPr>
          <w:b/>
          <w:sz w:val="28"/>
          <w:szCs w:val="28"/>
        </w:rPr>
      </w:pPr>
    </w:p>
    <w:tbl>
      <w:tblPr>
        <w:tblW w:w="99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1"/>
        <w:gridCol w:w="4953"/>
      </w:tblGrid>
      <w:tr w:rsidR="00B74073" w:rsidTr="002E4023">
        <w:trPr>
          <w:trHeight w:val="645"/>
        </w:trPr>
        <w:tc>
          <w:tcPr>
            <w:tcW w:w="9914" w:type="dxa"/>
            <w:gridSpan w:val="2"/>
          </w:tcPr>
          <w:p w:rsidR="00B74073" w:rsidRPr="007A2B39" w:rsidRDefault="00B74073" w:rsidP="00B310B8">
            <w:pPr>
              <w:pStyle w:val="TableParagraph"/>
              <w:spacing w:line="322" w:lineRule="exact"/>
              <w:ind w:left="0" w:firstLine="567"/>
              <w:jc w:val="center"/>
              <w:rPr>
                <w:b/>
                <w:sz w:val="28"/>
              </w:rPr>
            </w:pPr>
            <w:r w:rsidRPr="007A2B39">
              <w:rPr>
                <w:b/>
                <w:sz w:val="28"/>
              </w:rPr>
              <w:t>Организационно-правовое</w:t>
            </w:r>
            <w:r w:rsidRPr="007A2B39">
              <w:rPr>
                <w:b/>
                <w:spacing w:val="2"/>
                <w:sz w:val="28"/>
              </w:rPr>
              <w:t xml:space="preserve"> </w:t>
            </w:r>
            <w:r w:rsidRPr="007A2B39">
              <w:rPr>
                <w:b/>
                <w:sz w:val="28"/>
              </w:rPr>
              <w:t>обеспечение</w:t>
            </w:r>
            <w:r w:rsidRPr="007A2B39">
              <w:rPr>
                <w:b/>
                <w:spacing w:val="5"/>
                <w:sz w:val="28"/>
              </w:rPr>
              <w:t xml:space="preserve"> </w:t>
            </w:r>
            <w:r w:rsidRPr="007A2B39">
              <w:rPr>
                <w:b/>
                <w:sz w:val="28"/>
              </w:rPr>
              <w:t>деятельности</w:t>
            </w:r>
            <w:r w:rsidRPr="007A2B39">
              <w:rPr>
                <w:b/>
                <w:spacing w:val="1"/>
                <w:sz w:val="28"/>
              </w:rPr>
              <w:t xml:space="preserve"> </w:t>
            </w:r>
            <w:r w:rsidRPr="007A2B39">
              <w:rPr>
                <w:b/>
                <w:sz w:val="28"/>
              </w:rPr>
              <w:t>образовательного</w:t>
            </w:r>
            <w:r w:rsidRPr="007A2B39">
              <w:rPr>
                <w:b/>
                <w:spacing w:val="-67"/>
                <w:sz w:val="28"/>
              </w:rPr>
              <w:t xml:space="preserve"> </w:t>
            </w:r>
            <w:r w:rsidRPr="007A2B39">
              <w:rPr>
                <w:b/>
                <w:sz w:val="28"/>
              </w:rPr>
              <w:t>учреждения</w:t>
            </w:r>
          </w:p>
        </w:tc>
      </w:tr>
      <w:tr w:rsidR="00B74073" w:rsidTr="002E4023">
        <w:trPr>
          <w:trHeight w:val="321"/>
        </w:trPr>
        <w:tc>
          <w:tcPr>
            <w:tcW w:w="9914" w:type="dxa"/>
            <w:gridSpan w:val="2"/>
          </w:tcPr>
          <w:p w:rsidR="00B74073" w:rsidRPr="002E4023" w:rsidRDefault="00B74073" w:rsidP="00B310B8">
            <w:pPr>
              <w:pStyle w:val="TableParagraph"/>
              <w:spacing w:line="301" w:lineRule="exact"/>
              <w:ind w:left="0" w:firstLine="567"/>
              <w:jc w:val="center"/>
              <w:rPr>
                <w:b/>
                <w:i/>
                <w:sz w:val="28"/>
              </w:rPr>
            </w:pPr>
            <w:r w:rsidRPr="002E4023">
              <w:rPr>
                <w:b/>
                <w:i/>
                <w:spacing w:val="-3"/>
                <w:sz w:val="28"/>
              </w:rPr>
              <w:t xml:space="preserve"> </w:t>
            </w:r>
            <w:r w:rsidRPr="002E4023">
              <w:rPr>
                <w:b/>
                <w:i/>
                <w:sz w:val="28"/>
              </w:rPr>
              <w:t>Наличие</w:t>
            </w:r>
            <w:r w:rsidRPr="002E4023">
              <w:rPr>
                <w:b/>
                <w:i/>
                <w:spacing w:val="-2"/>
                <w:sz w:val="28"/>
              </w:rPr>
              <w:t xml:space="preserve"> </w:t>
            </w:r>
            <w:r w:rsidRPr="002E4023">
              <w:rPr>
                <w:b/>
                <w:i/>
                <w:sz w:val="28"/>
              </w:rPr>
              <w:t>свидетельств</w:t>
            </w:r>
          </w:p>
        </w:tc>
      </w:tr>
      <w:tr w:rsidR="00B74073" w:rsidTr="00CC45EB">
        <w:trPr>
          <w:trHeight w:val="1288"/>
        </w:trPr>
        <w:tc>
          <w:tcPr>
            <w:tcW w:w="4961" w:type="dxa"/>
          </w:tcPr>
          <w:p w:rsidR="00B74073" w:rsidRPr="007A2B39" w:rsidRDefault="00B74073" w:rsidP="002E4023">
            <w:pPr>
              <w:pStyle w:val="TableParagraph"/>
              <w:spacing w:line="315" w:lineRule="exact"/>
              <w:ind w:left="142"/>
              <w:rPr>
                <w:sz w:val="28"/>
              </w:rPr>
            </w:pPr>
            <w:r w:rsidRPr="007A2B39">
              <w:rPr>
                <w:sz w:val="28"/>
              </w:rPr>
              <w:t>а)</w:t>
            </w:r>
            <w:r w:rsidRPr="007A2B39">
              <w:rPr>
                <w:spacing w:val="-2"/>
                <w:sz w:val="28"/>
              </w:rPr>
              <w:t xml:space="preserve"> </w:t>
            </w:r>
            <w:r w:rsidRPr="007A2B39">
              <w:rPr>
                <w:sz w:val="28"/>
              </w:rPr>
              <w:t>о</w:t>
            </w:r>
            <w:r w:rsidRPr="007A2B39">
              <w:rPr>
                <w:spacing w:val="-2"/>
                <w:sz w:val="28"/>
              </w:rPr>
              <w:t xml:space="preserve"> </w:t>
            </w:r>
            <w:r w:rsidRPr="007A2B39">
              <w:rPr>
                <w:sz w:val="28"/>
              </w:rPr>
              <w:t>внесении</w:t>
            </w:r>
            <w:r w:rsidRPr="007A2B39">
              <w:rPr>
                <w:spacing w:val="-2"/>
                <w:sz w:val="28"/>
              </w:rPr>
              <w:t xml:space="preserve"> </w:t>
            </w:r>
            <w:r w:rsidRPr="007A2B39">
              <w:rPr>
                <w:sz w:val="28"/>
              </w:rPr>
              <w:t>записи</w:t>
            </w:r>
            <w:r w:rsidRPr="007A2B39">
              <w:rPr>
                <w:spacing w:val="-2"/>
                <w:sz w:val="28"/>
              </w:rPr>
              <w:t xml:space="preserve"> </w:t>
            </w:r>
            <w:r w:rsidRPr="007A2B39">
              <w:rPr>
                <w:sz w:val="28"/>
              </w:rPr>
              <w:t>в</w:t>
            </w:r>
            <w:r w:rsidRPr="007A2B39">
              <w:rPr>
                <w:spacing w:val="-3"/>
                <w:sz w:val="28"/>
              </w:rPr>
              <w:t xml:space="preserve"> </w:t>
            </w:r>
            <w:r w:rsidRPr="007A2B39">
              <w:rPr>
                <w:sz w:val="28"/>
              </w:rPr>
              <w:t>Единый</w:t>
            </w:r>
          </w:p>
          <w:p w:rsidR="00B74073" w:rsidRPr="007A2B39" w:rsidRDefault="00B74073" w:rsidP="002E4023">
            <w:pPr>
              <w:pStyle w:val="TableParagraph"/>
              <w:spacing w:line="322" w:lineRule="exact"/>
              <w:ind w:left="142" w:right="236"/>
              <w:rPr>
                <w:sz w:val="28"/>
              </w:rPr>
            </w:pPr>
            <w:r w:rsidRPr="007A2B39">
              <w:rPr>
                <w:sz w:val="28"/>
              </w:rPr>
              <w:t>государственный реестр юридических</w:t>
            </w:r>
            <w:r w:rsidRPr="007A2B39">
              <w:rPr>
                <w:spacing w:val="-67"/>
                <w:sz w:val="28"/>
              </w:rPr>
              <w:t xml:space="preserve"> </w:t>
            </w:r>
            <w:r w:rsidRPr="007A2B39">
              <w:rPr>
                <w:sz w:val="28"/>
              </w:rPr>
              <w:t>лиц.</w:t>
            </w:r>
          </w:p>
        </w:tc>
        <w:tc>
          <w:tcPr>
            <w:tcW w:w="4953" w:type="dxa"/>
          </w:tcPr>
          <w:p w:rsidR="00B74073" w:rsidRPr="007A2B39" w:rsidRDefault="00B74073" w:rsidP="00B310B8">
            <w:pPr>
              <w:pStyle w:val="TableParagraph"/>
              <w:spacing w:before="2" w:line="240" w:lineRule="auto"/>
              <w:ind w:left="0" w:firstLine="567"/>
              <w:rPr>
                <w:sz w:val="28"/>
              </w:rPr>
            </w:pPr>
            <w:r w:rsidRPr="007A2B39">
              <w:rPr>
                <w:sz w:val="28"/>
              </w:rPr>
              <w:t>ОГРН 1182375119376</w:t>
            </w:r>
          </w:p>
          <w:p w:rsidR="00B74073" w:rsidRPr="007A2B39" w:rsidRDefault="00B74073" w:rsidP="00B310B8">
            <w:pPr>
              <w:pStyle w:val="TableParagraph"/>
              <w:spacing w:before="2" w:line="240" w:lineRule="auto"/>
              <w:ind w:left="0" w:firstLine="567"/>
              <w:rPr>
                <w:sz w:val="28"/>
              </w:rPr>
            </w:pPr>
            <w:r w:rsidRPr="007A2B39">
              <w:rPr>
                <w:sz w:val="28"/>
              </w:rPr>
              <w:t>25 декабря 2018 г.</w:t>
            </w:r>
          </w:p>
          <w:p w:rsidR="00B74073" w:rsidRPr="007A2B39" w:rsidRDefault="00B74073" w:rsidP="00B310B8">
            <w:pPr>
              <w:pStyle w:val="TableParagraph"/>
              <w:spacing w:before="2" w:line="240" w:lineRule="auto"/>
              <w:ind w:left="0" w:firstLine="567"/>
              <w:rPr>
                <w:sz w:val="28"/>
              </w:rPr>
            </w:pPr>
            <w:r w:rsidRPr="007A2B39">
              <w:rPr>
                <w:sz w:val="28"/>
              </w:rPr>
              <w:t>ГРН 2202306593146</w:t>
            </w:r>
          </w:p>
          <w:p w:rsidR="00B74073" w:rsidRPr="007A2B39" w:rsidRDefault="00B74073" w:rsidP="00B310B8">
            <w:pPr>
              <w:pStyle w:val="TableParagraph"/>
              <w:spacing w:before="2" w:line="240" w:lineRule="auto"/>
              <w:ind w:left="0" w:firstLine="567"/>
              <w:rPr>
                <w:sz w:val="28"/>
              </w:rPr>
            </w:pPr>
            <w:r w:rsidRPr="007A2B39">
              <w:rPr>
                <w:sz w:val="28"/>
              </w:rPr>
              <w:t>6 октября 2020 г.</w:t>
            </w:r>
          </w:p>
        </w:tc>
      </w:tr>
      <w:tr w:rsidR="00B74073" w:rsidTr="00CC45EB">
        <w:trPr>
          <w:trHeight w:val="1932"/>
        </w:trPr>
        <w:tc>
          <w:tcPr>
            <w:tcW w:w="4961" w:type="dxa"/>
          </w:tcPr>
          <w:p w:rsidR="00B74073" w:rsidRPr="007A2B39" w:rsidRDefault="00B74073" w:rsidP="002E4023">
            <w:pPr>
              <w:pStyle w:val="TableParagraph"/>
              <w:tabs>
                <w:tab w:val="left" w:pos="4961"/>
              </w:tabs>
              <w:spacing w:line="240" w:lineRule="auto"/>
              <w:ind w:left="142" w:right="142"/>
              <w:rPr>
                <w:sz w:val="28"/>
              </w:rPr>
            </w:pPr>
            <w:r w:rsidRPr="007A2B39">
              <w:rPr>
                <w:sz w:val="28"/>
              </w:rPr>
              <w:t>б) о постановке на учет в налоговом</w:t>
            </w:r>
            <w:r w:rsidRPr="007A2B39">
              <w:rPr>
                <w:spacing w:val="-68"/>
                <w:sz w:val="28"/>
              </w:rPr>
              <w:t xml:space="preserve"> </w:t>
            </w:r>
            <w:r w:rsidRPr="007A2B39">
              <w:rPr>
                <w:sz w:val="28"/>
              </w:rPr>
              <w:t>органе</w:t>
            </w:r>
            <w:r w:rsidRPr="007A2B39">
              <w:rPr>
                <w:spacing w:val="-1"/>
                <w:sz w:val="28"/>
              </w:rPr>
              <w:t xml:space="preserve"> </w:t>
            </w:r>
            <w:r w:rsidRPr="007A2B39">
              <w:rPr>
                <w:sz w:val="28"/>
              </w:rPr>
              <w:t>юридического лица,</w:t>
            </w:r>
            <w:r w:rsidR="002E4023">
              <w:rPr>
                <w:sz w:val="28"/>
              </w:rPr>
              <w:t xml:space="preserve"> </w:t>
            </w:r>
            <w:r w:rsidRPr="007A2B39">
              <w:rPr>
                <w:sz w:val="28"/>
              </w:rPr>
              <w:t>образованного в соответствии с</w:t>
            </w:r>
            <w:r w:rsidRPr="007A2B39">
              <w:rPr>
                <w:spacing w:val="-67"/>
                <w:sz w:val="28"/>
              </w:rPr>
              <w:t xml:space="preserve"> </w:t>
            </w:r>
            <w:r w:rsidRPr="007A2B39">
              <w:rPr>
                <w:sz w:val="28"/>
              </w:rPr>
              <w:t>законодательством</w:t>
            </w:r>
            <w:r w:rsidRPr="007A2B39">
              <w:rPr>
                <w:spacing w:val="-7"/>
                <w:sz w:val="28"/>
              </w:rPr>
              <w:t xml:space="preserve"> </w:t>
            </w:r>
            <w:r w:rsidR="002E4023">
              <w:rPr>
                <w:sz w:val="28"/>
              </w:rPr>
              <w:t xml:space="preserve">Российской </w:t>
            </w:r>
            <w:r w:rsidRPr="007A2B39">
              <w:rPr>
                <w:sz w:val="28"/>
              </w:rPr>
              <w:t>Федерации</w:t>
            </w:r>
            <w:r w:rsidRPr="007A2B39">
              <w:rPr>
                <w:spacing w:val="-6"/>
                <w:sz w:val="28"/>
              </w:rPr>
              <w:t xml:space="preserve"> </w:t>
            </w:r>
            <w:r w:rsidRPr="007A2B39">
              <w:rPr>
                <w:sz w:val="28"/>
              </w:rPr>
              <w:t>по</w:t>
            </w:r>
            <w:r w:rsidRPr="007A2B39">
              <w:rPr>
                <w:spacing w:val="-2"/>
                <w:sz w:val="28"/>
              </w:rPr>
              <w:t xml:space="preserve"> </w:t>
            </w:r>
            <w:r w:rsidRPr="007A2B39">
              <w:rPr>
                <w:sz w:val="28"/>
              </w:rPr>
              <w:t>месту</w:t>
            </w:r>
            <w:r w:rsidR="002E4023">
              <w:rPr>
                <w:spacing w:val="-7"/>
                <w:sz w:val="28"/>
              </w:rPr>
              <w:t xml:space="preserve"> </w:t>
            </w:r>
            <w:r w:rsidRPr="007A2B39">
              <w:rPr>
                <w:sz w:val="28"/>
              </w:rPr>
              <w:t>нахождения</w:t>
            </w:r>
            <w:r w:rsidRPr="007A2B39">
              <w:rPr>
                <w:spacing w:val="-3"/>
                <w:sz w:val="28"/>
              </w:rPr>
              <w:t xml:space="preserve"> </w:t>
            </w:r>
            <w:r w:rsidRPr="007A2B39">
              <w:rPr>
                <w:sz w:val="28"/>
              </w:rPr>
              <w:t>на</w:t>
            </w:r>
            <w:r w:rsidRPr="007A2B39">
              <w:rPr>
                <w:spacing w:val="-67"/>
                <w:sz w:val="28"/>
              </w:rPr>
              <w:t xml:space="preserve"> </w:t>
            </w:r>
            <w:r w:rsidRPr="007A2B39">
              <w:rPr>
                <w:sz w:val="28"/>
              </w:rPr>
              <w:t>территории</w:t>
            </w:r>
            <w:r w:rsidRPr="007A2B39">
              <w:rPr>
                <w:spacing w:val="-6"/>
                <w:sz w:val="28"/>
              </w:rPr>
              <w:t xml:space="preserve"> </w:t>
            </w:r>
            <w:r w:rsidRPr="007A2B39">
              <w:rPr>
                <w:sz w:val="28"/>
              </w:rPr>
              <w:t>Российской</w:t>
            </w:r>
            <w:r w:rsidRPr="007A2B39">
              <w:rPr>
                <w:spacing w:val="-5"/>
                <w:sz w:val="28"/>
              </w:rPr>
              <w:t xml:space="preserve"> </w:t>
            </w:r>
            <w:r w:rsidRPr="007A2B39">
              <w:rPr>
                <w:sz w:val="28"/>
              </w:rPr>
              <w:t>Федерации</w:t>
            </w:r>
          </w:p>
        </w:tc>
        <w:tc>
          <w:tcPr>
            <w:tcW w:w="4953" w:type="dxa"/>
          </w:tcPr>
          <w:p w:rsidR="00B74073" w:rsidRPr="007A2B39" w:rsidRDefault="00B74073" w:rsidP="00B310B8">
            <w:pPr>
              <w:pStyle w:val="TableParagraph"/>
              <w:spacing w:line="240" w:lineRule="auto"/>
              <w:ind w:left="0" w:firstLine="567"/>
              <w:rPr>
                <w:sz w:val="28"/>
              </w:rPr>
            </w:pPr>
            <w:r w:rsidRPr="007A2B39">
              <w:rPr>
                <w:sz w:val="28"/>
              </w:rPr>
              <w:t>ИНН 2364017678</w:t>
            </w:r>
          </w:p>
          <w:p w:rsidR="00B74073" w:rsidRPr="007A2B39" w:rsidRDefault="00B74073" w:rsidP="00B310B8">
            <w:pPr>
              <w:pStyle w:val="TableParagraph"/>
              <w:spacing w:line="240" w:lineRule="auto"/>
              <w:ind w:left="0" w:firstLine="567"/>
              <w:rPr>
                <w:sz w:val="28"/>
              </w:rPr>
            </w:pPr>
            <w:r w:rsidRPr="007A2B39">
              <w:rPr>
                <w:sz w:val="28"/>
              </w:rPr>
              <w:t>КПП236401001</w:t>
            </w:r>
          </w:p>
          <w:p w:rsidR="00B74073" w:rsidRPr="007A2B39" w:rsidRDefault="00B74073" w:rsidP="00B310B8">
            <w:pPr>
              <w:pStyle w:val="TableParagraph"/>
              <w:spacing w:line="240" w:lineRule="auto"/>
              <w:ind w:left="0" w:firstLine="567"/>
              <w:rPr>
                <w:sz w:val="28"/>
              </w:rPr>
            </w:pPr>
            <w:r w:rsidRPr="007A2B39">
              <w:rPr>
                <w:sz w:val="28"/>
              </w:rPr>
              <w:t>25.12.2018 г.</w:t>
            </w:r>
          </w:p>
        </w:tc>
      </w:tr>
      <w:tr w:rsidR="00B74073" w:rsidTr="002E4023">
        <w:trPr>
          <w:trHeight w:val="321"/>
        </w:trPr>
        <w:tc>
          <w:tcPr>
            <w:tcW w:w="9914" w:type="dxa"/>
            <w:gridSpan w:val="2"/>
          </w:tcPr>
          <w:p w:rsidR="00B74073" w:rsidRPr="00B310B8" w:rsidRDefault="00B74073" w:rsidP="00B310B8">
            <w:pPr>
              <w:pStyle w:val="TableParagraph"/>
              <w:spacing w:line="301" w:lineRule="exact"/>
              <w:ind w:left="0" w:firstLine="567"/>
              <w:rPr>
                <w:b/>
                <w:i/>
                <w:sz w:val="28"/>
              </w:rPr>
            </w:pPr>
            <w:r w:rsidRPr="00B310B8">
              <w:rPr>
                <w:b/>
                <w:i/>
                <w:sz w:val="28"/>
              </w:rPr>
              <w:t>Наличие</w:t>
            </w:r>
            <w:r w:rsidRPr="00B310B8">
              <w:rPr>
                <w:b/>
                <w:i/>
                <w:spacing w:val="-4"/>
                <w:sz w:val="28"/>
              </w:rPr>
              <w:t xml:space="preserve"> </w:t>
            </w:r>
            <w:r w:rsidRPr="00B310B8">
              <w:rPr>
                <w:b/>
                <w:i/>
                <w:sz w:val="28"/>
              </w:rPr>
              <w:t>документов</w:t>
            </w:r>
            <w:r w:rsidRPr="00B310B8">
              <w:rPr>
                <w:b/>
                <w:i/>
                <w:spacing w:val="-4"/>
                <w:sz w:val="28"/>
              </w:rPr>
              <w:t xml:space="preserve"> </w:t>
            </w:r>
            <w:r w:rsidRPr="00B310B8">
              <w:rPr>
                <w:b/>
                <w:i/>
                <w:sz w:val="28"/>
              </w:rPr>
              <w:t>о</w:t>
            </w:r>
            <w:r w:rsidRPr="00B310B8">
              <w:rPr>
                <w:b/>
                <w:i/>
                <w:spacing w:val="-3"/>
                <w:sz w:val="28"/>
              </w:rPr>
              <w:t xml:space="preserve"> </w:t>
            </w:r>
            <w:r w:rsidRPr="00B310B8">
              <w:rPr>
                <w:b/>
                <w:i/>
                <w:sz w:val="28"/>
              </w:rPr>
              <w:t>создании</w:t>
            </w:r>
            <w:r w:rsidRPr="00B310B8">
              <w:rPr>
                <w:b/>
                <w:i/>
                <w:spacing w:val="-4"/>
                <w:sz w:val="28"/>
              </w:rPr>
              <w:t xml:space="preserve"> </w:t>
            </w:r>
            <w:r w:rsidRPr="00B310B8">
              <w:rPr>
                <w:b/>
                <w:i/>
                <w:sz w:val="28"/>
              </w:rPr>
              <w:t>образовательного</w:t>
            </w:r>
            <w:r w:rsidRPr="00B310B8">
              <w:rPr>
                <w:b/>
                <w:i/>
                <w:spacing w:val="-3"/>
                <w:sz w:val="28"/>
              </w:rPr>
              <w:t xml:space="preserve"> </w:t>
            </w:r>
            <w:r w:rsidRPr="00B310B8">
              <w:rPr>
                <w:b/>
                <w:i/>
                <w:sz w:val="28"/>
              </w:rPr>
              <w:t>учреждения</w:t>
            </w:r>
          </w:p>
        </w:tc>
      </w:tr>
      <w:tr w:rsidR="00B74073" w:rsidTr="00CC45EB">
        <w:trPr>
          <w:trHeight w:val="2253"/>
        </w:trPr>
        <w:tc>
          <w:tcPr>
            <w:tcW w:w="4961" w:type="dxa"/>
          </w:tcPr>
          <w:p w:rsidR="00B74073" w:rsidRPr="00B310B8" w:rsidRDefault="00B74073" w:rsidP="00B310B8">
            <w:pPr>
              <w:pStyle w:val="TableParagraph"/>
              <w:spacing w:line="240" w:lineRule="auto"/>
              <w:ind w:left="0" w:right="97" w:firstLine="567"/>
              <w:jc w:val="both"/>
              <w:rPr>
                <w:sz w:val="28"/>
              </w:rPr>
            </w:pPr>
            <w:r w:rsidRPr="007A2B39">
              <w:rPr>
                <w:sz w:val="28"/>
              </w:rPr>
              <w:lastRenderedPageBreak/>
              <w:t>Наличие</w:t>
            </w:r>
            <w:r w:rsidRPr="007A2B39">
              <w:rPr>
                <w:spacing w:val="1"/>
                <w:sz w:val="28"/>
              </w:rPr>
              <w:t xml:space="preserve"> </w:t>
            </w:r>
            <w:r w:rsidRPr="007A2B39">
              <w:rPr>
                <w:sz w:val="28"/>
              </w:rPr>
              <w:t>и</w:t>
            </w:r>
            <w:r w:rsidRPr="007A2B39">
              <w:rPr>
                <w:spacing w:val="1"/>
                <w:sz w:val="28"/>
              </w:rPr>
              <w:t xml:space="preserve"> </w:t>
            </w:r>
            <w:r w:rsidRPr="007A2B39">
              <w:rPr>
                <w:sz w:val="28"/>
              </w:rPr>
              <w:t>реквизиты</w:t>
            </w:r>
            <w:r w:rsidRPr="007A2B39">
              <w:rPr>
                <w:spacing w:val="1"/>
                <w:sz w:val="28"/>
              </w:rPr>
              <w:t xml:space="preserve"> </w:t>
            </w:r>
            <w:r w:rsidRPr="007A2B39">
              <w:rPr>
                <w:sz w:val="28"/>
              </w:rPr>
              <w:t>Устава</w:t>
            </w:r>
            <w:r w:rsidRPr="007A2B39">
              <w:rPr>
                <w:spacing w:val="-67"/>
                <w:sz w:val="28"/>
              </w:rPr>
              <w:t xml:space="preserve"> </w:t>
            </w:r>
            <w:r w:rsidRPr="007A2B39">
              <w:rPr>
                <w:sz w:val="28"/>
              </w:rPr>
              <w:t>образовательного</w:t>
            </w:r>
            <w:r w:rsidRPr="007A2B39">
              <w:rPr>
                <w:spacing w:val="1"/>
                <w:sz w:val="28"/>
              </w:rPr>
              <w:t xml:space="preserve"> </w:t>
            </w:r>
            <w:r w:rsidRPr="007A2B39">
              <w:rPr>
                <w:sz w:val="28"/>
              </w:rPr>
              <w:t>учреждения</w:t>
            </w:r>
            <w:r w:rsidRPr="007A2B39">
              <w:rPr>
                <w:spacing w:val="1"/>
                <w:sz w:val="28"/>
              </w:rPr>
              <w:t xml:space="preserve"> </w:t>
            </w:r>
            <w:r w:rsidRPr="007A2B39">
              <w:rPr>
                <w:sz w:val="28"/>
              </w:rPr>
              <w:t>(номер</w:t>
            </w:r>
            <w:r w:rsidRPr="007A2B39">
              <w:rPr>
                <w:spacing w:val="1"/>
                <w:sz w:val="28"/>
              </w:rPr>
              <w:t xml:space="preserve"> </w:t>
            </w:r>
            <w:r w:rsidRPr="007A2B39">
              <w:rPr>
                <w:sz w:val="28"/>
              </w:rPr>
              <w:t>протокола</w:t>
            </w:r>
            <w:r w:rsidRPr="007A2B39">
              <w:rPr>
                <w:spacing w:val="1"/>
                <w:sz w:val="28"/>
              </w:rPr>
              <w:t xml:space="preserve"> </w:t>
            </w:r>
            <w:r w:rsidRPr="007A2B39">
              <w:rPr>
                <w:sz w:val="28"/>
              </w:rPr>
              <w:t>общего</w:t>
            </w:r>
            <w:r w:rsidRPr="007A2B39">
              <w:rPr>
                <w:spacing w:val="1"/>
                <w:sz w:val="28"/>
              </w:rPr>
              <w:t xml:space="preserve"> </w:t>
            </w:r>
            <w:r w:rsidRPr="007A2B39">
              <w:rPr>
                <w:sz w:val="28"/>
              </w:rPr>
              <w:t>собрания,</w:t>
            </w:r>
            <w:r w:rsidRPr="007A2B39">
              <w:rPr>
                <w:spacing w:val="1"/>
                <w:sz w:val="28"/>
              </w:rPr>
              <w:t xml:space="preserve"> </w:t>
            </w:r>
            <w:r w:rsidRPr="007A2B39">
              <w:rPr>
                <w:sz w:val="28"/>
              </w:rPr>
              <w:t>дата</w:t>
            </w:r>
            <w:r w:rsidRPr="007A2B39">
              <w:rPr>
                <w:spacing w:val="1"/>
                <w:sz w:val="28"/>
              </w:rPr>
              <w:t xml:space="preserve"> </w:t>
            </w:r>
            <w:r w:rsidRPr="007A2B39">
              <w:rPr>
                <w:sz w:val="28"/>
              </w:rPr>
              <w:t>утверждения,</w:t>
            </w:r>
            <w:r w:rsidRPr="007A2B39">
              <w:rPr>
                <w:spacing w:val="1"/>
                <w:sz w:val="28"/>
              </w:rPr>
              <w:t xml:space="preserve"> </w:t>
            </w:r>
            <w:r w:rsidRPr="007A2B39">
              <w:rPr>
                <w:sz w:val="28"/>
              </w:rPr>
              <w:t>дата</w:t>
            </w:r>
            <w:r w:rsidRPr="007A2B39">
              <w:rPr>
                <w:spacing w:val="1"/>
                <w:sz w:val="28"/>
              </w:rPr>
              <w:t xml:space="preserve"> </w:t>
            </w:r>
            <w:r w:rsidRPr="007A2B39">
              <w:rPr>
                <w:sz w:val="28"/>
              </w:rPr>
              <w:t>утверждения</w:t>
            </w:r>
            <w:r w:rsidRPr="007A2B39">
              <w:rPr>
                <w:spacing w:val="1"/>
                <w:sz w:val="28"/>
              </w:rPr>
              <w:t xml:space="preserve"> </w:t>
            </w:r>
            <w:r w:rsidRPr="007A2B39">
              <w:rPr>
                <w:sz w:val="28"/>
              </w:rPr>
              <w:t>вышестоящими</w:t>
            </w:r>
            <w:r w:rsidRPr="007A2B39">
              <w:rPr>
                <w:spacing w:val="-2"/>
                <w:sz w:val="28"/>
              </w:rPr>
              <w:t xml:space="preserve"> </w:t>
            </w:r>
            <w:r w:rsidRPr="007A2B39">
              <w:rPr>
                <w:sz w:val="28"/>
              </w:rPr>
              <w:t>организациями</w:t>
            </w:r>
            <w:r w:rsidRPr="007A2B39">
              <w:rPr>
                <w:spacing w:val="-2"/>
                <w:sz w:val="28"/>
              </w:rPr>
              <w:t xml:space="preserve"> </w:t>
            </w:r>
            <w:r w:rsidR="00B310B8">
              <w:rPr>
                <w:sz w:val="28"/>
              </w:rPr>
              <w:t xml:space="preserve">или </w:t>
            </w:r>
            <w:r w:rsidRPr="00B310B8">
              <w:rPr>
                <w:sz w:val="28"/>
              </w:rPr>
              <w:t>учредителями);</w:t>
            </w:r>
          </w:p>
        </w:tc>
        <w:tc>
          <w:tcPr>
            <w:tcW w:w="4953" w:type="dxa"/>
          </w:tcPr>
          <w:p w:rsidR="00B74073" w:rsidRPr="007A2B39" w:rsidRDefault="00B74073" w:rsidP="002E4023">
            <w:pPr>
              <w:pStyle w:val="TableParagraph"/>
              <w:spacing w:line="240" w:lineRule="auto"/>
              <w:ind w:left="0" w:right="95" w:firstLine="567"/>
              <w:jc w:val="both"/>
              <w:rPr>
                <w:sz w:val="28"/>
              </w:rPr>
            </w:pPr>
            <w:r w:rsidRPr="007A2B39">
              <w:rPr>
                <w:sz w:val="28"/>
              </w:rPr>
              <w:t>Устав</w:t>
            </w:r>
            <w:r w:rsidRPr="007A2B39">
              <w:rPr>
                <w:spacing w:val="1"/>
                <w:sz w:val="28"/>
              </w:rPr>
              <w:t xml:space="preserve"> </w:t>
            </w:r>
            <w:r w:rsidRPr="007A2B39">
              <w:rPr>
                <w:sz w:val="28"/>
              </w:rPr>
              <w:t>принят</w:t>
            </w:r>
            <w:r w:rsidRPr="007A2B39">
              <w:rPr>
                <w:spacing w:val="1"/>
                <w:sz w:val="28"/>
              </w:rPr>
              <w:t xml:space="preserve"> </w:t>
            </w:r>
            <w:r w:rsidRPr="007A2B39">
              <w:rPr>
                <w:sz w:val="28"/>
              </w:rPr>
              <w:t>общим</w:t>
            </w:r>
            <w:r w:rsidRPr="007A2B39">
              <w:rPr>
                <w:spacing w:val="1"/>
                <w:sz w:val="28"/>
              </w:rPr>
              <w:t xml:space="preserve"> </w:t>
            </w:r>
            <w:r w:rsidRPr="007A2B39">
              <w:rPr>
                <w:sz w:val="28"/>
              </w:rPr>
              <w:t>собранием</w:t>
            </w:r>
            <w:r w:rsidRPr="007A2B39">
              <w:rPr>
                <w:spacing w:val="1"/>
                <w:sz w:val="28"/>
              </w:rPr>
              <w:t xml:space="preserve"> </w:t>
            </w:r>
            <w:r w:rsidRPr="007A2B39">
              <w:rPr>
                <w:sz w:val="28"/>
              </w:rPr>
              <w:t>МАДОУ, протокол № 2 от  15.09.2020 г.</w:t>
            </w:r>
            <w:r w:rsidR="002E4023">
              <w:rPr>
                <w:sz w:val="28"/>
              </w:rPr>
              <w:t xml:space="preserve"> Утвержден </w:t>
            </w:r>
            <w:r w:rsidRPr="007A2B39">
              <w:rPr>
                <w:spacing w:val="-1"/>
                <w:sz w:val="28"/>
              </w:rPr>
              <w:t>постановлением</w:t>
            </w:r>
            <w:r w:rsidRPr="007A2B39">
              <w:rPr>
                <w:spacing w:val="-68"/>
                <w:sz w:val="28"/>
              </w:rPr>
              <w:t xml:space="preserve"> </w:t>
            </w:r>
            <w:r w:rsidRPr="007A2B39">
              <w:rPr>
                <w:sz w:val="28"/>
              </w:rPr>
              <w:t>администрации</w:t>
            </w:r>
            <w:r w:rsidRPr="007A2B39">
              <w:rPr>
                <w:spacing w:val="1"/>
                <w:sz w:val="28"/>
              </w:rPr>
              <w:t xml:space="preserve"> </w:t>
            </w:r>
            <w:r w:rsidRPr="007A2B39">
              <w:rPr>
                <w:sz w:val="28"/>
              </w:rPr>
              <w:t>муниципального</w:t>
            </w:r>
            <w:r w:rsidRPr="007A2B39">
              <w:rPr>
                <w:spacing w:val="-67"/>
                <w:sz w:val="28"/>
              </w:rPr>
              <w:t xml:space="preserve"> </w:t>
            </w:r>
            <w:r w:rsidRPr="007A2B39">
              <w:rPr>
                <w:sz w:val="28"/>
              </w:rPr>
              <w:t>образования</w:t>
            </w:r>
            <w:r w:rsidRPr="007A2B39">
              <w:rPr>
                <w:spacing w:val="17"/>
                <w:sz w:val="28"/>
              </w:rPr>
              <w:t xml:space="preserve"> </w:t>
            </w:r>
            <w:r w:rsidRPr="007A2B39">
              <w:rPr>
                <w:sz w:val="28"/>
              </w:rPr>
              <w:t>Кавказский</w:t>
            </w:r>
            <w:r w:rsidRPr="007A2B39">
              <w:rPr>
                <w:spacing w:val="20"/>
                <w:sz w:val="28"/>
              </w:rPr>
              <w:t xml:space="preserve"> </w:t>
            </w:r>
            <w:r w:rsidRPr="007A2B39">
              <w:rPr>
                <w:sz w:val="28"/>
              </w:rPr>
              <w:t>район</w:t>
            </w:r>
            <w:r w:rsidRPr="007A2B39">
              <w:rPr>
                <w:spacing w:val="34"/>
                <w:sz w:val="28"/>
              </w:rPr>
              <w:t xml:space="preserve"> </w:t>
            </w:r>
            <w:r w:rsidR="00B310B8">
              <w:rPr>
                <w:sz w:val="28"/>
              </w:rPr>
              <w:t>№1247 от 24.09.2020</w:t>
            </w:r>
          </w:p>
        </w:tc>
      </w:tr>
      <w:tr w:rsidR="00CC45EB" w:rsidTr="006B663F">
        <w:trPr>
          <w:trHeight w:val="518"/>
        </w:trPr>
        <w:tc>
          <w:tcPr>
            <w:tcW w:w="9914" w:type="dxa"/>
            <w:gridSpan w:val="2"/>
          </w:tcPr>
          <w:p w:rsidR="00CC45EB" w:rsidRPr="00CC45EB" w:rsidRDefault="00CC45EB" w:rsidP="00CC45EB">
            <w:pPr>
              <w:pStyle w:val="TableParagraph"/>
              <w:spacing w:line="240" w:lineRule="auto"/>
              <w:ind w:left="0" w:right="95" w:firstLine="567"/>
              <w:jc w:val="center"/>
              <w:rPr>
                <w:b/>
                <w:sz w:val="28"/>
              </w:rPr>
            </w:pPr>
            <w:r w:rsidRPr="00CC45EB">
              <w:rPr>
                <w:b/>
                <w:sz w:val="28"/>
              </w:rPr>
              <w:t>Перечень лицензий на правоведения образовательной деятельности</w:t>
            </w:r>
          </w:p>
        </w:tc>
      </w:tr>
      <w:tr w:rsidR="00CC45EB" w:rsidTr="00CC45EB">
        <w:trPr>
          <w:trHeight w:val="518"/>
        </w:trPr>
        <w:tc>
          <w:tcPr>
            <w:tcW w:w="4961" w:type="dxa"/>
          </w:tcPr>
          <w:p w:rsidR="00CC45EB" w:rsidRPr="007A2B39" w:rsidRDefault="00CC45EB" w:rsidP="00CC45EB">
            <w:pPr>
              <w:pStyle w:val="TableParagraph"/>
              <w:spacing w:line="317" w:lineRule="exact"/>
              <w:ind w:left="0" w:firstLine="132"/>
              <w:rPr>
                <w:sz w:val="28"/>
              </w:rPr>
            </w:pPr>
            <w:r w:rsidRPr="007A2B39">
              <w:rPr>
                <w:sz w:val="28"/>
              </w:rPr>
              <w:t>с</w:t>
            </w:r>
            <w:r w:rsidRPr="007A2B39">
              <w:rPr>
                <w:spacing w:val="-1"/>
                <w:sz w:val="28"/>
              </w:rPr>
              <w:t xml:space="preserve"> </w:t>
            </w:r>
            <w:r w:rsidRPr="007A2B39">
              <w:rPr>
                <w:sz w:val="28"/>
              </w:rPr>
              <w:t>указанием</w:t>
            </w:r>
            <w:r w:rsidRPr="007A2B39">
              <w:rPr>
                <w:spacing w:val="-1"/>
                <w:sz w:val="28"/>
              </w:rPr>
              <w:t xml:space="preserve"> </w:t>
            </w:r>
            <w:r w:rsidRPr="007A2B39">
              <w:rPr>
                <w:sz w:val="28"/>
              </w:rPr>
              <w:t>реквизитов</w:t>
            </w:r>
          </w:p>
          <w:p w:rsidR="00CC45EB" w:rsidRPr="007A2B39" w:rsidRDefault="00CC45EB" w:rsidP="00CC45EB">
            <w:pPr>
              <w:pStyle w:val="TableParagraph"/>
              <w:spacing w:line="240" w:lineRule="auto"/>
              <w:ind w:left="0" w:firstLine="132"/>
              <w:rPr>
                <w:sz w:val="28"/>
              </w:rPr>
            </w:pPr>
            <w:r w:rsidRPr="007A2B39">
              <w:rPr>
                <w:sz w:val="28"/>
              </w:rPr>
              <w:t>(действующей</w:t>
            </w:r>
            <w:r w:rsidRPr="007A2B39">
              <w:rPr>
                <w:spacing w:val="-3"/>
                <w:sz w:val="28"/>
              </w:rPr>
              <w:t xml:space="preserve"> </w:t>
            </w:r>
            <w:r w:rsidRPr="007A2B39">
              <w:rPr>
                <w:sz w:val="28"/>
              </w:rPr>
              <w:t>и</w:t>
            </w:r>
            <w:r w:rsidRPr="007A2B39">
              <w:rPr>
                <w:spacing w:val="-3"/>
                <w:sz w:val="28"/>
              </w:rPr>
              <w:t xml:space="preserve"> </w:t>
            </w:r>
            <w:r w:rsidRPr="007A2B39">
              <w:rPr>
                <w:sz w:val="28"/>
              </w:rPr>
              <w:t>предыдущей).</w:t>
            </w:r>
          </w:p>
        </w:tc>
        <w:tc>
          <w:tcPr>
            <w:tcW w:w="4953" w:type="dxa"/>
          </w:tcPr>
          <w:p w:rsidR="00CC45EB" w:rsidRPr="007A2B39" w:rsidRDefault="00CC45EB" w:rsidP="00CC45EB">
            <w:pPr>
              <w:pStyle w:val="TableParagraph"/>
              <w:spacing w:line="322" w:lineRule="exact"/>
              <w:ind w:left="0" w:right="419" w:firstLine="567"/>
              <w:jc w:val="both"/>
              <w:rPr>
                <w:sz w:val="28"/>
              </w:rPr>
            </w:pPr>
            <w:r w:rsidRPr="007A2B39">
              <w:rPr>
                <w:sz w:val="28"/>
              </w:rPr>
              <w:t xml:space="preserve">Лицензия  Министерства образования, науки и молодежной политики Краснодарского края на осуществление образовательной деятельности, бессрочно,                                   №08929 от 8 февраля 2019 г.,  </w:t>
            </w:r>
          </w:p>
          <w:p w:rsidR="00CC45EB" w:rsidRPr="007A2B39" w:rsidRDefault="00CC45EB" w:rsidP="00CC45EB">
            <w:pPr>
              <w:pStyle w:val="TableParagraph"/>
              <w:spacing w:line="322" w:lineRule="exact"/>
              <w:ind w:left="0" w:right="419" w:firstLine="567"/>
              <w:jc w:val="both"/>
              <w:rPr>
                <w:sz w:val="28"/>
              </w:rPr>
            </w:pPr>
            <w:r w:rsidRPr="007A2B39">
              <w:rPr>
                <w:sz w:val="28"/>
              </w:rPr>
              <w:t xml:space="preserve">бланк  серия 23Л01 № 0006288 (приказ  от 08.02.2019 №418) </w:t>
            </w:r>
          </w:p>
          <w:p w:rsidR="00CC45EB" w:rsidRPr="007A2B39" w:rsidRDefault="00CC45EB" w:rsidP="00CC45EB">
            <w:pPr>
              <w:pStyle w:val="TableParagraph"/>
              <w:spacing w:line="322" w:lineRule="exact"/>
              <w:ind w:left="0" w:right="419" w:firstLine="567"/>
              <w:jc w:val="both"/>
              <w:rPr>
                <w:sz w:val="28"/>
              </w:rPr>
            </w:pPr>
            <w:r w:rsidRPr="007A2B39">
              <w:rPr>
                <w:sz w:val="28"/>
              </w:rPr>
              <w:t>приложение №1к лицензии на осуществление образовательной деятельности, бланк серия 23П01 №0018076(приказ от 31.05.2019 г. №1967).</w:t>
            </w:r>
          </w:p>
        </w:tc>
      </w:tr>
      <w:tr w:rsidR="00CC45EB" w:rsidTr="006B663F">
        <w:trPr>
          <w:trHeight w:val="518"/>
        </w:trPr>
        <w:tc>
          <w:tcPr>
            <w:tcW w:w="9914" w:type="dxa"/>
            <w:gridSpan w:val="2"/>
          </w:tcPr>
          <w:p w:rsidR="00CC45EB" w:rsidRPr="00CC45EB" w:rsidRDefault="00CC45EB" w:rsidP="00CC45EB">
            <w:pPr>
              <w:pStyle w:val="TableParagraph"/>
              <w:tabs>
                <w:tab w:val="left" w:pos="272"/>
              </w:tabs>
              <w:spacing w:line="315" w:lineRule="exact"/>
              <w:ind w:left="132"/>
              <w:jc w:val="center"/>
              <w:rPr>
                <w:b/>
                <w:sz w:val="28"/>
              </w:rPr>
            </w:pPr>
            <w:r w:rsidRPr="00CC45EB">
              <w:rPr>
                <w:b/>
                <w:sz w:val="28"/>
              </w:rPr>
              <w:t>Общие данные</w:t>
            </w:r>
          </w:p>
        </w:tc>
      </w:tr>
      <w:tr w:rsidR="00CC45EB" w:rsidTr="006B663F">
        <w:trPr>
          <w:trHeight w:val="518"/>
        </w:trPr>
        <w:tc>
          <w:tcPr>
            <w:tcW w:w="9914" w:type="dxa"/>
            <w:gridSpan w:val="2"/>
          </w:tcPr>
          <w:p w:rsidR="00CC45EB" w:rsidRPr="00CC45EB" w:rsidRDefault="00CC45EB" w:rsidP="00CC45EB">
            <w:pPr>
              <w:pStyle w:val="TableParagraph"/>
              <w:ind w:right="376" w:firstLine="567"/>
              <w:rPr>
                <w:sz w:val="28"/>
              </w:rPr>
            </w:pPr>
            <w:r w:rsidRPr="00CC45EB">
              <w:rPr>
                <w:sz w:val="28"/>
              </w:rPr>
              <w:t>Форма обучения: очная</w:t>
            </w:r>
          </w:p>
          <w:p w:rsidR="00CC45EB" w:rsidRPr="00CC45EB" w:rsidRDefault="00CC45EB" w:rsidP="00CC45EB">
            <w:pPr>
              <w:pStyle w:val="TableParagraph"/>
              <w:ind w:right="376" w:firstLine="567"/>
              <w:rPr>
                <w:sz w:val="28"/>
              </w:rPr>
            </w:pPr>
            <w:r w:rsidRPr="00CC45EB">
              <w:rPr>
                <w:sz w:val="28"/>
              </w:rPr>
              <w:t>Срок обучения: 5 лет</w:t>
            </w:r>
          </w:p>
          <w:p w:rsidR="00CC45EB" w:rsidRPr="00CC45EB" w:rsidRDefault="00CC45EB" w:rsidP="00CC45EB">
            <w:pPr>
              <w:pStyle w:val="TableParagraph"/>
              <w:ind w:right="376" w:firstLine="567"/>
              <w:rPr>
                <w:sz w:val="28"/>
              </w:rPr>
            </w:pPr>
            <w:r w:rsidRPr="00CC45EB">
              <w:rPr>
                <w:sz w:val="28"/>
              </w:rPr>
              <w:t>Язык обучении: русский</w:t>
            </w:r>
          </w:p>
          <w:p w:rsidR="00CC45EB" w:rsidRPr="00CC45EB" w:rsidRDefault="00CC45EB" w:rsidP="00CC45EB">
            <w:pPr>
              <w:pStyle w:val="TableParagraph"/>
              <w:ind w:right="376" w:firstLine="567"/>
              <w:rPr>
                <w:sz w:val="28"/>
              </w:rPr>
            </w:pPr>
            <w:r w:rsidRPr="00CC45EB">
              <w:rPr>
                <w:sz w:val="28"/>
              </w:rPr>
              <w:t>e-mail –madou.ds34@mail.ru</w:t>
            </w:r>
          </w:p>
          <w:p w:rsidR="00CC45EB" w:rsidRPr="00CC45EB" w:rsidRDefault="00CC45EB" w:rsidP="00CC45EB">
            <w:pPr>
              <w:pStyle w:val="TableParagraph"/>
              <w:tabs>
                <w:tab w:val="left" w:pos="272"/>
              </w:tabs>
              <w:spacing w:line="315" w:lineRule="exact"/>
              <w:ind w:left="132"/>
              <w:rPr>
                <w:sz w:val="28"/>
              </w:rPr>
            </w:pPr>
            <w:r>
              <w:rPr>
                <w:sz w:val="28"/>
              </w:rPr>
              <w:t xml:space="preserve">       </w:t>
            </w:r>
            <w:r w:rsidRPr="00CC45EB">
              <w:rPr>
                <w:sz w:val="28"/>
              </w:rPr>
              <w:t xml:space="preserve">сайт: https://ds34.uokvz.ru/  </w:t>
            </w:r>
          </w:p>
        </w:tc>
      </w:tr>
      <w:tr w:rsidR="00CC45EB" w:rsidTr="006B663F">
        <w:trPr>
          <w:trHeight w:val="518"/>
        </w:trPr>
        <w:tc>
          <w:tcPr>
            <w:tcW w:w="9914" w:type="dxa"/>
            <w:gridSpan w:val="2"/>
          </w:tcPr>
          <w:p w:rsidR="00CC45EB" w:rsidRPr="00CC45EB" w:rsidRDefault="00CC45EB" w:rsidP="00CC45EB">
            <w:pPr>
              <w:pStyle w:val="TableParagraph"/>
              <w:tabs>
                <w:tab w:val="left" w:pos="272"/>
              </w:tabs>
              <w:spacing w:line="315" w:lineRule="exact"/>
              <w:ind w:left="132"/>
              <w:jc w:val="center"/>
              <w:rPr>
                <w:b/>
                <w:sz w:val="28"/>
              </w:rPr>
            </w:pPr>
            <w:r w:rsidRPr="00CC45EB">
              <w:rPr>
                <w:b/>
                <w:sz w:val="28"/>
              </w:rPr>
              <w:t>Право владения, использования материально-технической базы</w:t>
            </w:r>
          </w:p>
        </w:tc>
      </w:tr>
      <w:tr w:rsidR="00CC45EB" w:rsidTr="006B663F">
        <w:trPr>
          <w:trHeight w:val="518"/>
        </w:trPr>
        <w:tc>
          <w:tcPr>
            <w:tcW w:w="9914" w:type="dxa"/>
            <w:gridSpan w:val="2"/>
          </w:tcPr>
          <w:p w:rsidR="00CC45EB" w:rsidRPr="00CC45EB" w:rsidRDefault="00CC45EB" w:rsidP="00CC45EB">
            <w:pPr>
              <w:pStyle w:val="TableParagraph"/>
              <w:tabs>
                <w:tab w:val="left" w:pos="272"/>
              </w:tabs>
              <w:spacing w:line="315" w:lineRule="exact"/>
              <w:ind w:left="132"/>
              <w:jc w:val="center"/>
              <w:rPr>
                <w:sz w:val="28"/>
              </w:rPr>
            </w:pPr>
            <w:r w:rsidRPr="00CC45EB">
              <w:rPr>
                <w:sz w:val="28"/>
              </w:rPr>
              <w:t>На каких площадях ведется образовательная деятельность</w:t>
            </w:r>
          </w:p>
        </w:tc>
      </w:tr>
      <w:tr w:rsidR="00CC45EB" w:rsidTr="00CC45EB">
        <w:trPr>
          <w:trHeight w:val="518"/>
        </w:trPr>
        <w:tc>
          <w:tcPr>
            <w:tcW w:w="4961" w:type="dxa"/>
          </w:tcPr>
          <w:p w:rsidR="00CC45EB" w:rsidRPr="007A2B39" w:rsidRDefault="00CC45EB" w:rsidP="00CC45EB">
            <w:pPr>
              <w:pStyle w:val="TableParagraph"/>
              <w:tabs>
                <w:tab w:val="left" w:pos="2400"/>
                <w:tab w:val="left" w:pos="2933"/>
                <w:tab w:val="left" w:pos="3051"/>
                <w:tab w:val="left" w:pos="3456"/>
              </w:tabs>
              <w:spacing w:line="240" w:lineRule="auto"/>
              <w:ind w:left="0" w:right="93" w:firstLine="567"/>
              <w:jc w:val="both"/>
              <w:rPr>
                <w:sz w:val="28"/>
              </w:rPr>
            </w:pPr>
            <w:r>
              <w:rPr>
                <w:sz w:val="28"/>
              </w:rPr>
              <w:t xml:space="preserve">(Собственность, </w:t>
            </w:r>
            <w:r w:rsidRPr="007A2B39">
              <w:rPr>
                <w:sz w:val="28"/>
              </w:rPr>
              <w:t>оперативное</w:t>
            </w:r>
            <w:r w:rsidRPr="007A2B39">
              <w:rPr>
                <w:spacing w:val="-68"/>
                <w:sz w:val="28"/>
              </w:rPr>
              <w:t xml:space="preserve"> </w:t>
            </w:r>
            <w:r w:rsidRPr="007A2B39">
              <w:rPr>
                <w:sz w:val="28"/>
              </w:rPr>
              <w:t>управление,</w:t>
            </w:r>
            <w:r w:rsidRPr="007A2B39">
              <w:rPr>
                <w:spacing w:val="1"/>
                <w:sz w:val="28"/>
              </w:rPr>
              <w:t xml:space="preserve"> </w:t>
            </w:r>
            <w:r w:rsidRPr="007A2B39">
              <w:rPr>
                <w:sz w:val="28"/>
              </w:rPr>
              <w:t>аренда),</w:t>
            </w:r>
            <w:r w:rsidRPr="007A2B39">
              <w:rPr>
                <w:spacing w:val="1"/>
                <w:sz w:val="28"/>
              </w:rPr>
              <w:t xml:space="preserve"> </w:t>
            </w:r>
            <w:r w:rsidRPr="007A2B39">
              <w:rPr>
                <w:sz w:val="28"/>
              </w:rPr>
              <w:t>наличие</w:t>
            </w:r>
            <w:r w:rsidRPr="007A2B39">
              <w:rPr>
                <w:spacing w:val="1"/>
                <w:sz w:val="28"/>
              </w:rPr>
              <w:t xml:space="preserve"> </w:t>
            </w:r>
            <w:r w:rsidRPr="007A2B39">
              <w:rPr>
                <w:sz w:val="28"/>
              </w:rPr>
              <w:t>документов</w:t>
            </w:r>
            <w:r w:rsidRPr="007A2B39">
              <w:rPr>
                <w:spacing w:val="1"/>
                <w:sz w:val="28"/>
              </w:rPr>
              <w:t xml:space="preserve"> </w:t>
            </w:r>
            <w:r w:rsidRPr="007A2B39">
              <w:rPr>
                <w:sz w:val="28"/>
              </w:rPr>
              <w:t>на</w:t>
            </w:r>
            <w:r w:rsidRPr="007A2B39">
              <w:rPr>
                <w:spacing w:val="1"/>
                <w:sz w:val="28"/>
              </w:rPr>
              <w:t xml:space="preserve"> </w:t>
            </w:r>
            <w:r w:rsidRPr="007A2B39">
              <w:rPr>
                <w:sz w:val="28"/>
              </w:rPr>
              <w:t>право</w:t>
            </w:r>
            <w:r w:rsidRPr="007A2B39">
              <w:rPr>
                <w:spacing w:val="1"/>
                <w:sz w:val="28"/>
              </w:rPr>
              <w:t xml:space="preserve"> </w:t>
            </w:r>
            <w:r w:rsidRPr="007A2B39">
              <w:rPr>
                <w:sz w:val="28"/>
              </w:rPr>
              <w:t>пользования</w:t>
            </w:r>
            <w:r w:rsidRPr="007A2B39">
              <w:rPr>
                <w:spacing w:val="-67"/>
                <w:sz w:val="28"/>
              </w:rPr>
              <w:t xml:space="preserve"> </w:t>
            </w:r>
            <w:r w:rsidRPr="007A2B39">
              <w:rPr>
                <w:sz w:val="28"/>
              </w:rPr>
              <w:t>площадями.</w:t>
            </w:r>
            <w:r w:rsidRPr="007A2B39">
              <w:rPr>
                <w:spacing w:val="1"/>
                <w:sz w:val="28"/>
              </w:rPr>
              <w:t xml:space="preserve"> </w:t>
            </w:r>
            <w:r w:rsidRPr="007A2B39">
              <w:rPr>
                <w:sz w:val="28"/>
              </w:rPr>
              <w:t>Если</w:t>
            </w:r>
            <w:r w:rsidRPr="007A2B39">
              <w:rPr>
                <w:spacing w:val="1"/>
                <w:sz w:val="28"/>
              </w:rPr>
              <w:t xml:space="preserve"> </w:t>
            </w:r>
            <w:r w:rsidRPr="007A2B39">
              <w:rPr>
                <w:sz w:val="28"/>
              </w:rPr>
              <w:t>оперативное</w:t>
            </w:r>
            <w:r w:rsidRPr="007A2B39">
              <w:rPr>
                <w:spacing w:val="1"/>
                <w:sz w:val="28"/>
              </w:rPr>
              <w:t xml:space="preserve"> </w:t>
            </w:r>
            <w:r>
              <w:rPr>
                <w:sz w:val="28"/>
              </w:rPr>
              <w:t>управление –</w:t>
            </w:r>
            <w:r w:rsidRPr="007A2B39">
              <w:rPr>
                <w:spacing w:val="-1"/>
                <w:sz w:val="28"/>
              </w:rPr>
              <w:t>наличие</w:t>
            </w:r>
            <w:r w:rsidRPr="007A2B39">
              <w:rPr>
                <w:spacing w:val="-68"/>
                <w:sz w:val="28"/>
              </w:rPr>
              <w:t xml:space="preserve"> </w:t>
            </w:r>
            <w:r w:rsidRPr="007A2B39">
              <w:rPr>
                <w:sz w:val="28"/>
              </w:rPr>
              <w:t>свидетельства о внесении в реестр</w:t>
            </w:r>
            <w:r w:rsidRPr="007A2B39">
              <w:rPr>
                <w:spacing w:val="1"/>
                <w:sz w:val="28"/>
              </w:rPr>
              <w:t xml:space="preserve"> </w:t>
            </w:r>
            <w:r>
              <w:rPr>
                <w:sz w:val="28"/>
              </w:rPr>
              <w:t>федерального</w:t>
            </w:r>
            <w:r>
              <w:rPr>
                <w:sz w:val="28"/>
              </w:rPr>
              <w:tab/>
              <w:t xml:space="preserve"> </w:t>
            </w:r>
            <w:r w:rsidRPr="007A2B39">
              <w:rPr>
                <w:spacing w:val="-1"/>
                <w:sz w:val="28"/>
              </w:rPr>
              <w:t>имущества,</w:t>
            </w:r>
            <w:r>
              <w:rPr>
                <w:sz w:val="28"/>
              </w:rPr>
              <w:t xml:space="preserve"> закрепленного</w:t>
            </w:r>
            <w:r>
              <w:rPr>
                <w:sz w:val="28"/>
              </w:rPr>
              <w:tab/>
              <w:t xml:space="preserve">на </w:t>
            </w:r>
            <w:r w:rsidRPr="007A2B39">
              <w:rPr>
                <w:spacing w:val="-1"/>
                <w:sz w:val="28"/>
              </w:rPr>
              <w:t>праве</w:t>
            </w:r>
            <w:r>
              <w:rPr>
                <w:spacing w:val="-1"/>
                <w:sz w:val="28"/>
              </w:rPr>
              <w:t xml:space="preserve"> </w:t>
            </w:r>
            <w:r w:rsidRPr="007A2B39">
              <w:rPr>
                <w:spacing w:val="-68"/>
                <w:sz w:val="28"/>
              </w:rPr>
              <w:t xml:space="preserve"> </w:t>
            </w:r>
            <w:r w:rsidRPr="007A2B39">
              <w:rPr>
                <w:sz w:val="28"/>
              </w:rPr>
              <w:t xml:space="preserve">оперативного      </w:t>
            </w:r>
            <w:r w:rsidRPr="007A2B39">
              <w:rPr>
                <w:spacing w:val="53"/>
                <w:sz w:val="28"/>
              </w:rPr>
              <w:t xml:space="preserve"> </w:t>
            </w:r>
            <w:r w:rsidRPr="007A2B39">
              <w:rPr>
                <w:sz w:val="28"/>
              </w:rPr>
              <w:t xml:space="preserve">управления      </w:t>
            </w:r>
            <w:r w:rsidRPr="007A2B39">
              <w:rPr>
                <w:spacing w:val="53"/>
                <w:sz w:val="28"/>
              </w:rPr>
              <w:t xml:space="preserve"> </w:t>
            </w:r>
            <w:r w:rsidRPr="007A2B39">
              <w:rPr>
                <w:sz w:val="28"/>
              </w:rPr>
              <w:t>(с указанием всех реквизитов) и при</w:t>
            </w:r>
            <w:r w:rsidRPr="007A2B39">
              <w:rPr>
                <w:spacing w:val="1"/>
                <w:sz w:val="28"/>
              </w:rPr>
              <w:t xml:space="preserve"> </w:t>
            </w:r>
            <w:r w:rsidRPr="007A2B39">
              <w:rPr>
                <w:sz w:val="28"/>
              </w:rPr>
              <w:t>необходимости</w:t>
            </w:r>
            <w:r w:rsidRPr="007A2B39">
              <w:rPr>
                <w:spacing w:val="1"/>
                <w:sz w:val="28"/>
              </w:rPr>
              <w:t xml:space="preserve"> </w:t>
            </w:r>
            <w:r w:rsidRPr="007A2B39">
              <w:rPr>
                <w:sz w:val="28"/>
              </w:rPr>
              <w:t>выписка</w:t>
            </w:r>
            <w:r w:rsidRPr="007A2B39">
              <w:rPr>
                <w:spacing w:val="1"/>
                <w:sz w:val="28"/>
              </w:rPr>
              <w:t xml:space="preserve"> </w:t>
            </w:r>
            <w:r w:rsidRPr="007A2B39">
              <w:rPr>
                <w:sz w:val="28"/>
              </w:rPr>
              <w:t>из</w:t>
            </w:r>
            <w:r w:rsidRPr="007A2B39">
              <w:rPr>
                <w:spacing w:val="1"/>
                <w:sz w:val="28"/>
              </w:rPr>
              <w:t xml:space="preserve"> </w:t>
            </w:r>
            <w:r w:rsidRPr="007A2B39">
              <w:rPr>
                <w:sz w:val="28"/>
              </w:rPr>
              <w:t>него.</w:t>
            </w:r>
            <w:r w:rsidRPr="007A2B39">
              <w:rPr>
                <w:spacing w:val="1"/>
                <w:sz w:val="28"/>
              </w:rPr>
              <w:t xml:space="preserve"> </w:t>
            </w:r>
            <w:r>
              <w:rPr>
                <w:sz w:val="28"/>
              </w:rPr>
              <w:t>Если собственность</w:t>
            </w:r>
            <w:r>
              <w:rPr>
                <w:sz w:val="28"/>
              </w:rPr>
              <w:tab/>
            </w:r>
            <w:r w:rsidRPr="007A2B39">
              <w:rPr>
                <w:spacing w:val="-3"/>
                <w:sz w:val="28"/>
              </w:rPr>
              <w:t>–</w:t>
            </w:r>
            <w:r>
              <w:rPr>
                <w:sz w:val="28"/>
              </w:rPr>
              <w:t xml:space="preserve">свидетельство органа </w:t>
            </w:r>
            <w:r w:rsidRPr="007A2B39">
              <w:rPr>
                <w:spacing w:val="-2"/>
                <w:sz w:val="28"/>
              </w:rPr>
              <w:t>по</w:t>
            </w:r>
            <w:r>
              <w:rPr>
                <w:spacing w:val="-68"/>
                <w:sz w:val="28"/>
              </w:rPr>
              <w:t xml:space="preserve"> </w:t>
            </w:r>
            <w:r w:rsidRPr="007A2B39">
              <w:rPr>
                <w:sz w:val="28"/>
              </w:rPr>
              <w:t>государственной регистрации прав</w:t>
            </w:r>
            <w:r w:rsidRPr="007A2B39">
              <w:rPr>
                <w:spacing w:val="1"/>
                <w:sz w:val="28"/>
              </w:rPr>
              <w:t xml:space="preserve"> </w:t>
            </w:r>
            <w:r w:rsidRPr="007A2B39">
              <w:rPr>
                <w:sz w:val="28"/>
              </w:rPr>
              <w:t>на</w:t>
            </w:r>
            <w:r w:rsidRPr="007A2B39">
              <w:rPr>
                <w:spacing w:val="-3"/>
                <w:sz w:val="28"/>
              </w:rPr>
              <w:t xml:space="preserve"> </w:t>
            </w:r>
            <w:r w:rsidRPr="007A2B39">
              <w:rPr>
                <w:sz w:val="28"/>
              </w:rPr>
              <w:t>недвижимое</w:t>
            </w:r>
            <w:r w:rsidRPr="007A2B39">
              <w:rPr>
                <w:spacing w:val="-3"/>
                <w:sz w:val="28"/>
              </w:rPr>
              <w:t xml:space="preserve"> </w:t>
            </w:r>
            <w:r w:rsidRPr="007A2B39">
              <w:rPr>
                <w:sz w:val="28"/>
              </w:rPr>
              <w:t>имущество</w:t>
            </w:r>
            <w:r w:rsidRPr="007A2B39">
              <w:rPr>
                <w:spacing w:val="-2"/>
                <w:sz w:val="28"/>
              </w:rPr>
              <w:t xml:space="preserve"> </w:t>
            </w:r>
            <w:r w:rsidRPr="007A2B39">
              <w:rPr>
                <w:sz w:val="28"/>
              </w:rPr>
              <w:t>и</w:t>
            </w:r>
            <w:r w:rsidRPr="007A2B39">
              <w:rPr>
                <w:spacing w:val="-3"/>
                <w:sz w:val="28"/>
              </w:rPr>
              <w:t xml:space="preserve"> </w:t>
            </w:r>
            <w:r w:rsidRPr="007A2B39">
              <w:rPr>
                <w:sz w:val="28"/>
              </w:rPr>
              <w:t>сделок</w:t>
            </w:r>
            <w:r>
              <w:rPr>
                <w:sz w:val="28"/>
              </w:rPr>
              <w:t xml:space="preserve"> </w:t>
            </w:r>
            <w:r w:rsidRPr="00513B5C">
              <w:rPr>
                <w:sz w:val="28"/>
              </w:rPr>
              <w:t>с ним.</w:t>
            </w:r>
          </w:p>
        </w:tc>
        <w:tc>
          <w:tcPr>
            <w:tcW w:w="4953" w:type="dxa"/>
          </w:tcPr>
          <w:p w:rsidR="00CC45EB" w:rsidRPr="007A2B39" w:rsidRDefault="00CC45EB" w:rsidP="00CC45EB">
            <w:pPr>
              <w:pStyle w:val="TableParagraph"/>
              <w:spacing w:line="317" w:lineRule="exact"/>
              <w:ind w:left="132" w:firstLine="567"/>
              <w:rPr>
                <w:sz w:val="28"/>
              </w:rPr>
            </w:pPr>
            <w:r w:rsidRPr="007A2B39">
              <w:rPr>
                <w:sz w:val="28"/>
              </w:rPr>
              <w:t>Оперативное</w:t>
            </w:r>
            <w:r w:rsidRPr="007A2B39">
              <w:rPr>
                <w:spacing w:val="-5"/>
                <w:sz w:val="28"/>
              </w:rPr>
              <w:t xml:space="preserve"> </w:t>
            </w:r>
            <w:r w:rsidRPr="007A2B39">
              <w:rPr>
                <w:sz w:val="28"/>
              </w:rPr>
              <w:t>управление, распоряжение управления имущественных отношений администрации муниципального образования Кавказский район Краснодарского края от 26.12.2018 г. №209</w:t>
            </w:r>
          </w:p>
          <w:p w:rsidR="00CC45EB" w:rsidRPr="007A2B39" w:rsidRDefault="00CC45EB" w:rsidP="00CC45EB">
            <w:pPr>
              <w:pStyle w:val="TableParagraph"/>
              <w:spacing w:line="240" w:lineRule="auto"/>
              <w:ind w:left="132" w:right="-20" w:firstLine="567"/>
              <w:rPr>
                <w:sz w:val="28"/>
              </w:rPr>
            </w:pPr>
            <w:r w:rsidRPr="007A2B39">
              <w:rPr>
                <w:sz w:val="28"/>
              </w:rPr>
              <w:t>Недвижимое имущество, особо ценное движимое имущество и иное движимое имущество.</w:t>
            </w:r>
            <w:r w:rsidRPr="007A2B39">
              <w:rPr>
                <w:spacing w:val="-68"/>
                <w:sz w:val="28"/>
              </w:rPr>
              <w:t xml:space="preserve"> </w:t>
            </w:r>
            <w:r w:rsidRPr="007A2B39">
              <w:rPr>
                <w:sz w:val="28"/>
              </w:rPr>
              <w:t>Аренды</w:t>
            </w:r>
            <w:r w:rsidRPr="007A2B39">
              <w:rPr>
                <w:spacing w:val="67"/>
                <w:sz w:val="28"/>
              </w:rPr>
              <w:t xml:space="preserve"> </w:t>
            </w:r>
            <w:r w:rsidRPr="007A2B39">
              <w:rPr>
                <w:sz w:val="28"/>
              </w:rPr>
              <w:t>нет.</w:t>
            </w:r>
          </w:p>
          <w:p w:rsidR="00CC45EB" w:rsidRPr="007A2B39" w:rsidRDefault="00CC45EB" w:rsidP="00CC45EB">
            <w:pPr>
              <w:pStyle w:val="TableParagraph"/>
              <w:spacing w:line="240" w:lineRule="auto"/>
              <w:ind w:left="132" w:right="-20" w:firstLine="567"/>
              <w:rPr>
                <w:sz w:val="28"/>
              </w:rPr>
            </w:pPr>
          </w:p>
          <w:p w:rsidR="00CC45EB" w:rsidRPr="007A2B39" w:rsidRDefault="00CC45EB" w:rsidP="00CC45EB">
            <w:pPr>
              <w:pStyle w:val="TableParagraph"/>
              <w:spacing w:line="240" w:lineRule="auto"/>
              <w:ind w:left="0" w:right="-20" w:firstLine="567"/>
              <w:rPr>
                <w:sz w:val="28"/>
              </w:rPr>
            </w:pPr>
          </w:p>
          <w:p w:rsidR="00CC45EB" w:rsidRPr="007A2B39" w:rsidRDefault="00CC45EB" w:rsidP="00CC45EB">
            <w:pPr>
              <w:pStyle w:val="TableParagraph"/>
              <w:spacing w:line="240" w:lineRule="auto"/>
              <w:ind w:left="0" w:right="-20" w:firstLine="567"/>
              <w:rPr>
                <w:sz w:val="28"/>
              </w:rPr>
            </w:pPr>
          </w:p>
          <w:p w:rsidR="00CC45EB" w:rsidRPr="007A2B39" w:rsidRDefault="00CC45EB" w:rsidP="00CC45EB">
            <w:pPr>
              <w:pStyle w:val="TableParagraph"/>
              <w:spacing w:line="240" w:lineRule="auto"/>
              <w:ind w:left="0" w:right="-20" w:firstLine="567"/>
              <w:rPr>
                <w:sz w:val="28"/>
              </w:rPr>
            </w:pPr>
          </w:p>
          <w:p w:rsidR="00CC45EB" w:rsidRPr="007A2B39" w:rsidRDefault="00CC45EB" w:rsidP="00CC45EB">
            <w:pPr>
              <w:pStyle w:val="TableParagraph"/>
              <w:spacing w:line="240" w:lineRule="auto"/>
              <w:ind w:left="0" w:right="-20" w:firstLine="567"/>
              <w:rPr>
                <w:sz w:val="28"/>
              </w:rPr>
            </w:pPr>
          </w:p>
        </w:tc>
      </w:tr>
      <w:tr w:rsidR="00CC45EB" w:rsidTr="006B663F">
        <w:trPr>
          <w:trHeight w:val="518"/>
        </w:trPr>
        <w:tc>
          <w:tcPr>
            <w:tcW w:w="9914" w:type="dxa"/>
            <w:gridSpan w:val="2"/>
          </w:tcPr>
          <w:p w:rsidR="00CC45EB" w:rsidRPr="00CC45EB" w:rsidRDefault="00CC45EB" w:rsidP="00CC45EB">
            <w:pPr>
              <w:pStyle w:val="TableParagraph"/>
              <w:tabs>
                <w:tab w:val="left" w:pos="2400"/>
                <w:tab w:val="left" w:pos="2933"/>
                <w:tab w:val="left" w:pos="3051"/>
                <w:tab w:val="left" w:pos="3456"/>
              </w:tabs>
              <w:ind w:right="93" w:firstLine="567"/>
              <w:jc w:val="both"/>
              <w:rPr>
                <w:b/>
                <w:sz w:val="28"/>
              </w:rPr>
            </w:pPr>
            <w:r w:rsidRPr="00CC45EB">
              <w:rPr>
                <w:b/>
                <w:sz w:val="28"/>
              </w:rPr>
              <w:lastRenderedPageBreak/>
              <w:t>Сведения</w:t>
            </w:r>
            <w:r w:rsidRPr="00CC45EB">
              <w:rPr>
                <w:b/>
                <w:sz w:val="28"/>
              </w:rPr>
              <w:tab/>
              <w:t>о</w:t>
            </w:r>
            <w:r w:rsidRPr="00CC45EB">
              <w:rPr>
                <w:b/>
                <w:sz w:val="28"/>
              </w:rPr>
              <w:tab/>
              <w:t>наличии</w:t>
            </w:r>
            <w:r w:rsidRPr="00CC45EB">
              <w:rPr>
                <w:b/>
                <w:sz w:val="28"/>
              </w:rPr>
              <w:tab/>
              <w:t>зданий</w:t>
            </w:r>
            <w:r w:rsidRPr="00CC45EB">
              <w:rPr>
                <w:b/>
                <w:sz w:val="28"/>
              </w:rPr>
              <w:tab/>
              <w:t>и</w:t>
            </w:r>
            <w:r w:rsidRPr="00CC45EB">
              <w:rPr>
                <w:b/>
                <w:sz w:val="28"/>
              </w:rPr>
              <w:tab/>
              <w:t>помещений</w:t>
            </w:r>
            <w:r w:rsidRPr="00CC45EB">
              <w:rPr>
                <w:b/>
                <w:sz w:val="28"/>
              </w:rPr>
              <w:tab/>
              <w:t>для</w:t>
            </w:r>
            <w:r w:rsidRPr="00CC45EB">
              <w:rPr>
                <w:b/>
                <w:sz w:val="28"/>
              </w:rPr>
              <w:tab/>
              <w:t>организации образовательной деятельности</w:t>
            </w:r>
          </w:p>
        </w:tc>
      </w:tr>
      <w:tr w:rsidR="00CC45EB" w:rsidTr="00CC45EB">
        <w:trPr>
          <w:trHeight w:val="518"/>
        </w:trPr>
        <w:tc>
          <w:tcPr>
            <w:tcW w:w="4961" w:type="dxa"/>
          </w:tcPr>
          <w:p w:rsidR="00CC45EB" w:rsidRPr="00513B5C" w:rsidRDefault="00CC45EB" w:rsidP="00CC45EB">
            <w:pPr>
              <w:pStyle w:val="TableParagraph"/>
              <w:spacing w:line="240" w:lineRule="auto"/>
              <w:ind w:left="0" w:right="154" w:firstLine="425"/>
              <w:rPr>
                <w:sz w:val="28"/>
              </w:rPr>
            </w:pPr>
            <w:r w:rsidRPr="007A2B39">
              <w:rPr>
                <w:sz w:val="28"/>
              </w:rPr>
              <w:t>Юридический адрес и фактический</w:t>
            </w:r>
            <w:r>
              <w:rPr>
                <w:sz w:val="28"/>
              </w:rPr>
              <w:t xml:space="preserve"> </w:t>
            </w:r>
            <w:r w:rsidRPr="007A2B39">
              <w:rPr>
                <w:spacing w:val="-67"/>
                <w:sz w:val="28"/>
              </w:rPr>
              <w:t xml:space="preserve"> </w:t>
            </w:r>
            <w:r w:rsidRPr="007A2B39">
              <w:rPr>
                <w:sz w:val="28"/>
              </w:rPr>
              <w:t>адрес</w:t>
            </w:r>
            <w:r w:rsidRPr="007A2B39">
              <w:rPr>
                <w:spacing w:val="-2"/>
                <w:sz w:val="28"/>
              </w:rPr>
              <w:t xml:space="preserve"> </w:t>
            </w:r>
            <w:r w:rsidRPr="007A2B39">
              <w:rPr>
                <w:sz w:val="28"/>
              </w:rPr>
              <w:t>здания</w:t>
            </w:r>
            <w:r w:rsidRPr="007A2B39">
              <w:rPr>
                <w:spacing w:val="-1"/>
                <w:sz w:val="28"/>
              </w:rPr>
              <w:t xml:space="preserve"> </w:t>
            </w:r>
            <w:r w:rsidRPr="007A2B39">
              <w:rPr>
                <w:sz w:val="28"/>
              </w:rPr>
              <w:t>или</w:t>
            </w:r>
            <w:r w:rsidRPr="007A2B39">
              <w:rPr>
                <w:spacing w:val="-1"/>
                <w:sz w:val="28"/>
              </w:rPr>
              <w:t xml:space="preserve"> </w:t>
            </w:r>
            <w:r w:rsidRPr="007A2B39">
              <w:rPr>
                <w:sz w:val="28"/>
              </w:rPr>
              <w:t>помещения,</w:t>
            </w:r>
            <w:r w:rsidRPr="007A2B39">
              <w:rPr>
                <w:spacing w:val="-1"/>
                <w:sz w:val="28"/>
              </w:rPr>
              <w:t xml:space="preserve"> </w:t>
            </w:r>
            <w:r w:rsidRPr="007A2B39">
              <w:rPr>
                <w:sz w:val="28"/>
              </w:rPr>
              <w:t>их</w:t>
            </w:r>
            <w:r>
              <w:rPr>
                <w:sz w:val="28"/>
              </w:rPr>
              <w:t xml:space="preserve"> </w:t>
            </w:r>
            <w:r w:rsidRPr="00513B5C">
              <w:rPr>
                <w:sz w:val="28"/>
              </w:rPr>
              <w:t>назначение, площадь</w:t>
            </w:r>
            <w:r w:rsidRPr="00513B5C">
              <w:rPr>
                <w:spacing w:val="-68"/>
                <w:sz w:val="28"/>
              </w:rPr>
              <w:t xml:space="preserve"> </w:t>
            </w:r>
            <w:r>
              <w:rPr>
                <w:spacing w:val="-68"/>
                <w:sz w:val="28"/>
              </w:rPr>
              <w:t xml:space="preserve"> </w:t>
            </w:r>
            <w:r w:rsidRPr="00513B5C">
              <w:rPr>
                <w:sz w:val="28"/>
              </w:rPr>
              <w:t>(кв.м.).</w:t>
            </w:r>
          </w:p>
        </w:tc>
        <w:tc>
          <w:tcPr>
            <w:tcW w:w="4953" w:type="dxa"/>
          </w:tcPr>
          <w:p w:rsidR="00CC45EB" w:rsidRPr="007A2B39" w:rsidRDefault="00CC45EB" w:rsidP="00CC45EB">
            <w:pPr>
              <w:pStyle w:val="TableParagraph"/>
              <w:spacing w:line="240" w:lineRule="auto"/>
              <w:ind w:left="0" w:right="516"/>
              <w:jc w:val="both"/>
              <w:rPr>
                <w:sz w:val="28"/>
              </w:rPr>
            </w:pPr>
            <w:r w:rsidRPr="007A2B39">
              <w:rPr>
                <w:sz w:val="28"/>
              </w:rPr>
              <w:t>352380, Россия, Краснодарский край,</w:t>
            </w:r>
            <w:r w:rsidRPr="007A2B39">
              <w:rPr>
                <w:spacing w:val="-67"/>
                <w:sz w:val="28"/>
              </w:rPr>
              <w:t xml:space="preserve"> </w:t>
            </w:r>
            <w:r w:rsidRPr="007A2B39">
              <w:rPr>
                <w:sz w:val="28"/>
              </w:rPr>
              <w:t>Кавказский район, город Кропоткин,</w:t>
            </w:r>
            <w:r w:rsidRPr="007A2B39">
              <w:rPr>
                <w:spacing w:val="-67"/>
                <w:sz w:val="28"/>
              </w:rPr>
              <w:t xml:space="preserve"> </w:t>
            </w:r>
            <w:r w:rsidRPr="007A2B39">
              <w:rPr>
                <w:sz w:val="28"/>
              </w:rPr>
              <w:t>улица</w:t>
            </w:r>
            <w:r w:rsidRPr="007A2B39">
              <w:rPr>
                <w:spacing w:val="-1"/>
                <w:sz w:val="28"/>
              </w:rPr>
              <w:t xml:space="preserve"> </w:t>
            </w:r>
            <w:r w:rsidRPr="007A2B39">
              <w:rPr>
                <w:sz w:val="28"/>
              </w:rPr>
              <w:t>Гоголя,</w:t>
            </w:r>
            <w:r w:rsidRPr="007A2B39">
              <w:rPr>
                <w:spacing w:val="-1"/>
                <w:sz w:val="28"/>
              </w:rPr>
              <w:t xml:space="preserve"> </w:t>
            </w:r>
            <w:r w:rsidRPr="007A2B39">
              <w:rPr>
                <w:sz w:val="28"/>
              </w:rPr>
              <w:t>дом</w:t>
            </w:r>
            <w:r w:rsidRPr="007A2B39">
              <w:rPr>
                <w:spacing w:val="-1"/>
                <w:sz w:val="28"/>
              </w:rPr>
              <w:t xml:space="preserve"> </w:t>
            </w:r>
            <w:r w:rsidRPr="007A2B39">
              <w:rPr>
                <w:sz w:val="28"/>
              </w:rPr>
              <w:t>193.</w:t>
            </w:r>
          </w:p>
          <w:p w:rsidR="00CC45EB" w:rsidRPr="007A2B39" w:rsidRDefault="00CC45EB" w:rsidP="00CC45EB">
            <w:pPr>
              <w:pStyle w:val="TableParagraph"/>
              <w:spacing w:line="308" w:lineRule="exact"/>
              <w:jc w:val="both"/>
              <w:rPr>
                <w:sz w:val="28"/>
                <w:lang w:val="en-US"/>
              </w:rPr>
            </w:pPr>
            <w:r w:rsidRPr="007A2B39">
              <w:rPr>
                <w:sz w:val="28"/>
                <w:lang w:val="en-US"/>
              </w:rPr>
              <w:t>Общая</w:t>
            </w:r>
            <w:r w:rsidRPr="007A2B39">
              <w:rPr>
                <w:spacing w:val="-2"/>
                <w:sz w:val="28"/>
                <w:lang w:val="en-US"/>
              </w:rPr>
              <w:t xml:space="preserve"> </w:t>
            </w:r>
            <w:r w:rsidRPr="007A2B39">
              <w:rPr>
                <w:sz w:val="28"/>
                <w:lang w:val="en-US"/>
              </w:rPr>
              <w:t>площадь</w:t>
            </w:r>
            <w:r w:rsidRPr="007A2B39">
              <w:rPr>
                <w:spacing w:val="-2"/>
                <w:sz w:val="28"/>
                <w:lang w:val="en-US"/>
              </w:rPr>
              <w:t xml:space="preserve"> </w:t>
            </w:r>
            <w:r w:rsidRPr="007A2B39">
              <w:rPr>
                <w:sz w:val="28"/>
                <w:lang w:val="en-US"/>
              </w:rPr>
              <w:t>–</w:t>
            </w:r>
            <w:r w:rsidRPr="007A2B39">
              <w:rPr>
                <w:spacing w:val="-3"/>
                <w:sz w:val="28"/>
                <w:lang w:val="en-US"/>
              </w:rPr>
              <w:t xml:space="preserve"> </w:t>
            </w:r>
            <w:r w:rsidRPr="007A2B39">
              <w:rPr>
                <w:sz w:val="28"/>
              </w:rPr>
              <w:t>3198,1</w:t>
            </w:r>
            <w:r w:rsidRPr="007A2B39">
              <w:rPr>
                <w:sz w:val="28"/>
                <w:lang w:val="en-US"/>
              </w:rPr>
              <w:t xml:space="preserve"> кв.м.</w:t>
            </w:r>
          </w:p>
        </w:tc>
      </w:tr>
      <w:tr w:rsidR="00CC45EB" w:rsidTr="006B663F">
        <w:trPr>
          <w:trHeight w:val="518"/>
        </w:trPr>
        <w:tc>
          <w:tcPr>
            <w:tcW w:w="9914" w:type="dxa"/>
            <w:gridSpan w:val="2"/>
          </w:tcPr>
          <w:p w:rsidR="00CC45EB" w:rsidRPr="00CC45EB" w:rsidRDefault="00CC45EB" w:rsidP="00CC45EB">
            <w:pPr>
              <w:pStyle w:val="TableParagraph"/>
              <w:tabs>
                <w:tab w:val="left" w:pos="2400"/>
                <w:tab w:val="left" w:pos="2933"/>
                <w:tab w:val="left" w:pos="3051"/>
                <w:tab w:val="left" w:pos="3456"/>
              </w:tabs>
              <w:ind w:right="93" w:firstLine="567"/>
              <w:jc w:val="center"/>
              <w:rPr>
                <w:b/>
                <w:sz w:val="28"/>
              </w:rPr>
            </w:pPr>
            <w:r w:rsidRPr="00CC45EB">
              <w:rPr>
                <w:b/>
                <w:sz w:val="28"/>
              </w:rPr>
              <w:t>Наличие заключений санитарно- эпидемиологической службы и</w:t>
            </w:r>
          </w:p>
          <w:p w:rsidR="00CC45EB" w:rsidRPr="007A2B39" w:rsidRDefault="00CC45EB" w:rsidP="00CC45EB">
            <w:pPr>
              <w:pStyle w:val="TableParagraph"/>
              <w:spacing w:line="317" w:lineRule="exact"/>
              <w:ind w:left="132" w:firstLine="567"/>
              <w:jc w:val="center"/>
              <w:rPr>
                <w:sz w:val="28"/>
              </w:rPr>
            </w:pPr>
            <w:r w:rsidRPr="00CC45EB">
              <w:rPr>
                <w:b/>
                <w:sz w:val="28"/>
              </w:rPr>
              <w:t>государственной противопожарной службы на имеющиеся в распоряжении      образовательного учреждения площади</w:t>
            </w:r>
          </w:p>
        </w:tc>
      </w:tr>
      <w:tr w:rsidR="00CC45EB" w:rsidTr="00CC45EB">
        <w:trPr>
          <w:trHeight w:val="518"/>
        </w:trPr>
        <w:tc>
          <w:tcPr>
            <w:tcW w:w="4961" w:type="dxa"/>
          </w:tcPr>
          <w:p w:rsidR="00CC45EB" w:rsidRPr="007A2B39" w:rsidRDefault="00CC45EB" w:rsidP="00CC45EB">
            <w:pPr>
              <w:pStyle w:val="TableParagraph"/>
              <w:spacing w:line="315" w:lineRule="exact"/>
              <w:ind w:left="132" w:firstLine="567"/>
              <w:rPr>
                <w:sz w:val="28"/>
              </w:rPr>
            </w:pPr>
            <w:r w:rsidRPr="007A2B39">
              <w:rPr>
                <w:sz w:val="28"/>
              </w:rPr>
              <w:t>Наименование</w:t>
            </w:r>
            <w:r w:rsidRPr="007A2B39">
              <w:rPr>
                <w:spacing w:val="-4"/>
                <w:sz w:val="28"/>
              </w:rPr>
              <w:t xml:space="preserve"> </w:t>
            </w:r>
            <w:r w:rsidRPr="007A2B39">
              <w:rPr>
                <w:sz w:val="28"/>
              </w:rPr>
              <w:t>органа,</w:t>
            </w:r>
            <w:r w:rsidRPr="007A2B39">
              <w:rPr>
                <w:spacing w:val="-4"/>
                <w:sz w:val="28"/>
              </w:rPr>
              <w:t xml:space="preserve"> </w:t>
            </w:r>
            <w:r w:rsidRPr="007A2B39">
              <w:rPr>
                <w:sz w:val="28"/>
              </w:rPr>
              <w:t>номер</w:t>
            </w:r>
            <w:r>
              <w:rPr>
                <w:sz w:val="28"/>
              </w:rPr>
              <w:t xml:space="preserve"> </w:t>
            </w:r>
            <w:r w:rsidRPr="007A2B39">
              <w:rPr>
                <w:sz w:val="28"/>
              </w:rPr>
              <w:t>решения, начало периода действия,</w:t>
            </w:r>
            <w:r w:rsidRPr="007A2B39">
              <w:rPr>
                <w:spacing w:val="-67"/>
                <w:sz w:val="28"/>
              </w:rPr>
              <w:t xml:space="preserve"> </w:t>
            </w:r>
            <w:r w:rsidRPr="007A2B39">
              <w:rPr>
                <w:sz w:val="28"/>
              </w:rPr>
              <w:t>окончание</w:t>
            </w:r>
            <w:r w:rsidRPr="007A2B39">
              <w:rPr>
                <w:spacing w:val="-1"/>
                <w:sz w:val="28"/>
              </w:rPr>
              <w:t xml:space="preserve"> </w:t>
            </w:r>
            <w:r w:rsidRPr="007A2B39">
              <w:rPr>
                <w:sz w:val="28"/>
              </w:rPr>
              <w:t>периода</w:t>
            </w:r>
            <w:r w:rsidRPr="007A2B39">
              <w:rPr>
                <w:spacing w:val="-4"/>
                <w:sz w:val="28"/>
              </w:rPr>
              <w:t xml:space="preserve"> </w:t>
            </w:r>
            <w:r w:rsidRPr="007A2B39">
              <w:rPr>
                <w:sz w:val="28"/>
              </w:rPr>
              <w:t>действия. На</w:t>
            </w:r>
            <w:r>
              <w:rPr>
                <w:sz w:val="28"/>
              </w:rPr>
              <w:t xml:space="preserve"> </w:t>
            </w:r>
            <w:r w:rsidRPr="007A2B39">
              <w:rPr>
                <w:sz w:val="28"/>
              </w:rPr>
              <w:t>арендованные площади –</w:t>
            </w:r>
            <w:r w:rsidRPr="007A2B39">
              <w:rPr>
                <w:spacing w:val="-67"/>
                <w:sz w:val="28"/>
              </w:rPr>
              <w:t xml:space="preserve"> </w:t>
            </w:r>
            <w:r w:rsidRPr="007A2B39">
              <w:rPr>
                <w:sz w:val="28"/>
              </w:rPr>
              <w:t>аналогично,</w:t>
            </w:r>
            <w:r>
              <w:rPr>
                <w:sz w:val="28"/>
              </w:rPr>
              <w:t xml:space="preserve"> именно на данное </w:t>
            </w:r>
            <w:r w:rsidRPr="007A2B39">
              <w:rPr>
                <w:sz w:val="28"/>
              </w:rPr>
              <w:t>образовательное</w:t>
            </w:r>
            <w:r>
              <w:rPr>
                <w:sz w:val="28"/>
              </w:rPr>
              <w:t xml:space="preserve"> </w:t>
            </w:r>
            <w:r w:rsidRPr="007A2B39">
              <w:rPr>
                <w:spacing w:val="-67"/>
                <w:sz w:val="28"/>
              </w:rPr>
              <w:t xml:space="preserve"> </w:t>
            </w:r>
            <w:r w:rsidRPr="007A2B39">
              <w:rPr>
                <w:sz w:val="28"/>
              </w:rPr>
              <w:t>учреждение</w:t>
            </w:r>
          </w:p>
        </w:tc>
        <w:tc>
          <w:tcPr>
            <w:tcW w:w="4953" w:type="dxa"/>
          </w:tcPr>
          <w:p w:rsidR="00CC45EB" w:rsidRPr="007A2B39" w:rsidRDefault="00CC45EB" w:rsidP="00CC45EB">
            <w:pPr>
              <w:pStyle w:val="TableParagraph"/>
              <w:spacing w:line="240" w:lineRule="auto"/>
              <w:ind w:left="154" w:right="10" w:firstLine="567"/>
              <w:jc w:val="both"/>
              <w:rPr>
                <w:sz w:val="28"/>
              </w:rPr>
            </w:pPr>
            <w:r>
              <w:rPr>
                <w:sz w:val="28"/>
              </w:rPr>
              <w:t xml:space="preserve">Заключение о </w:t>
            </w:r>
            <w:r w:rsidRPr="007A2B39">
              <w:rPr>
                <w:sz w:val="28"/>
              </w:rPr>
              <w:t>соответствии объекта</w:t>
            </w:r>
            <w:r w:rsidRPr="007A2B39">
              <w:rPr>
                <w:spacing w:val="-67"/>
                <w:sz w:val="28"/>
              </w:rPr>
              <w:t xml:space="preserve"> </w:t>
            </w:r>
            <w:r w:rsidRPr="007A2B39">
              <w:rPr>
                <w:sz w:val="28"/>
              </w:rPr>
              <w:t>защиты обязательным требованиям</w:t>
            </w:r>
            <w:r>
              <w:rPr>
                <w:sz w:val="28"/>
              </w:rPr>
              <w:t xml:space="preserve"> </w:t>
            </w:r>
            <w:r w:rsidRPr="007A2B39">
              <w:rPr>
                <w:spacing w:val="-67"/>
                <w:sz w:val="28"/>
              </w:rPr>
              <w:t xml:space="preserve"> </w:t>
            </w:r>
            <w:r w:rsidRPr="007A2B39">
              <w:rPr>
                <w:sz w:val="28"/>
              </w:rPr>
              <w:t>пожарной безопасности</w:t>
            </w:r>
            <w:r w:rsidRPr="007A2B39">
              <w:rPr>
                <w:spacing w:val="1"/>
                <w:sz w:val="28"/>
              </w:rPr>
              <w:t xml:space="preserve"> </w:t>
            </w:r>
            <w:r w:rsidRPr="007A2B39">
              <w:rPr>
                <w:sz w:val="28"/>
              </w:rPr>
              <w:t>№ 10 от</w:t>
            </w:r>
            <w:r w:rsidRPr="007A2B39">
              <w:rPr>
                <w:spacing w:val="1"/>
                <w:sz w:val="28"/>
              </w:rPr>
              <w:t xml:space="preserve"> </w:t>
            </w:r>
            <w:r w:rsidRPr="007A2B39">
              <w:rPr>
                <w:sz w:val="28"/>
              </w:rPr>
              <w:t>27.12.2018</w:t>
            </w:r>
            <w:r w:rsidRPr="007A2B39">
              <w:rPr>
                <w:spacing w:val="2"/>
                <w:sz w:val="28"/>
              </w:rPr>
              <w:t xml:space="preserve"> </w:t>
            </w:r>
            <w:r w:rsidRPr="007A2B39">
              <w:rPr>
                <w:sz w:val="28"/>
              </w:rPr>
              <w:t>г.</w:t>
            </w:r>
          </w:p>
          <w:p w:rsidR="00CC45EB" w:rsidRPr="007A2B39" w:rsidRDefault="00CC45EB" w:rsidP="00CC45EB">
            <w:pPr>
              <w:pStyle w:val="TableParagraph"/>
              <w:spacing w:line="320" w:lineRule="exact"/>
              <w:ind w:left="0" w:firstLine="12"/>
              <w:jc w:val="both"/>
              <w:rPr>
                <w:sz w:val="28"/>
              </w:rPr>
            </w:pPr>
            <w:r>
              <w:rPr>
                <w:sz w:val="28"/>
              </w:rPr>
              <w:t xml:space="preserve">   </w:t>
            </w:r>
            <w:r w:rsidRPr="007A2B39">
              <w:rPr>
                <w:sz w:val="28"/>
              </w:rPr>
              <w:t>Серия</w:t>
            </w:r>
            <w:r w:rsidRPr="007A2B39">
              <w:rPr>
                <w:spacing w:val="-1"/>
                <w:sz w:val="28"/>
              </w:rPr>
              <w:t xml:space="preserve"> </w:t>
            </w:r>
            <w:r w:rsidRPr="007A2B39">
              <w:rPr>
                <w:sz w:val="28"/>
              </w:rPr>
              <w:t>КРС</w:t>
            </w:r>
            <w:r w:rsidRPr="007A2B39">
              <w:rPr>
                <w:spacing w:val="-5"/>
                <w:sz w:val="28"/>
              </w:rPr>
              <w:t xml:space="preserve"> </w:t>
            </w:r>
            <w:r w:rsidRPr="007A2B39">
              <w:rPr>
                <w:sz w:val="28"/>
              </w:rPr>
              <w:t>№</w:t>
            </w:r>
            <w:r w:rsidRPr="007A2B39">
              <w:rPr>
                <w:spacing w:val="-1"/>
                <w:sz w:val="28"/>
              </w:rPr>
              <w:t xml:space="preserve"> </w:t>
            </w:r>
            <w:r w:rsidRPr="007A2B39">
              <w:rPr>
                <w:sz w:val="28"/>
              </w:rPr>
              <w:t>002371</w:t>
            </w:r>
          </w:p>
          <w:p w:rsidR="00CC45EB" w:rsidRDefault="00CC45EB" w:rsidP="00CC45EB">
            <w:pPr>
              <w:pStyle w:val="TableParagraph"/>
              <w:spacing w:line="240" w:lineRule="auto"/>
              <w:ind w:left="0" w:right="10"/>
              <w:jc w:val="both"/>
              <w:rPr>
                <w:spacing w:val="-68"/>
                <w:sz w:val="28"/>
              </w:rPr>
            </w:pPr>
            <w:r w:rsidRPr="00E55607">
              <w:rPr>
                <w:b/>
                <w:sz w:val="28"/>
              </w:rPr>
              <w:t>Вывод</w:t>
            </w:r>
            <w:r w:rsidR="00E55607">
              <w:rPr>
                <w:sz w:val="28"/>
              </w:rPr>
              <w:t>:</w:t>
            </w:r>
            <w:r w:rsidRPr="007A2B39">
              <w:rPr>
                <w:sz w:val="28"/>
              </w:rPr>
              <w:t xml:space="preserve"> по результатам обследования:</w:t>
            </w:r>
            <w:r w:rsidRPr="007A2B39">
              <w:rPr>
                <w:spacing w:val="1"/>
                <w:sz w:val="28"/>
              </w:rPr>
              <w:t xml:space="preserve"> </w:t>
            </w:r>
            <w:r w:rsidRPr="007A2B39">
              <w:rPr>
                <w:sz w:val="28"/>
              </w:rPr>
              <w:t>соответствует обязательным</w:t>
            </w:r>
            <w:r w:rsidRPr="007A2B39">
              <w:rPr>
                <w:spacing w:val="1"/>
                <w:sz w:val="28"/>
              </w:rPr>
              <w:t xml:space="preserve"> </w:t>
            </w:r>
            <w:r>
              <w:rPr>
                <w:sz w:val="28"/>
              </w:rPr>
              <w:t xml:space="preserve">требованиям пожарной </w:t>
            </w:r>
            <w:r w:rsidRPr="007A2B39">
              <w:rPr>
                <w:sz w:val="28"/>
              </w:rPr>
              <w:t>безопасности.</w:t>
            </w:r>
            <w:r w:rsidRPr="007A2B39">
              <w:rPr>
                <w:spacing w:val="-68"/>
                <w:sz w:val="28"/>
              </w:rPr>
              <w:t xml:space="preserve"> </w:t>
            </w:r>
          </w:p>
          <w:p w:rsidR="00CC45EB" w:rsidRPr="00513B5C" w:rsidRDefault="00CC45EB" w:rsidP="00CC45EB">
            <w:pPr>
              <w:pStyle w:val="TableParagraph"/>
              <w:spacing w:line="240" w:lineRule="auto"/>
              <w:ind w:left="0" w:right="436"/>
              <w:jc w:val="both"/>
              <w:rPr>
                <w:sz w:val="28"/>
              </w:rPr>
            </w:pPr>
            <w:r w:rsidRPr="00513B5C">
              <w:rPr>
                <w:sz w:val="28"/>
              </w:rPr>
              <w:t>Декларация пожарной безопасности</w:t>
            </w:r>
            <w:r w:rsidRPr="00513B5C">
              <w:rPr>
                <w:spacing w:val="1"/>
                <w:sz w:val="28"/>
              </w:rPr>
              <w:t xml:space="preserve"> </w:t>
            </w:r>
            <w:r w:rsidRPr="00513B5C">
              <w:rPr>
                <w:sz w:val="28"/>
              </w:rPr>
              <w:t>от</w:t>
            </w:r>
            <w:r w:rsidRPr="00513B5C">
              <w:rPr>
                <w:spacing w:val="-3"/>
                <w:sz w:val="28"/>
              </w:rPr>
              <w:t xml:space="preserve"> </w:t>
            </w:r>
            <w:r w:rsidRPr="00513B5C">
              <w:rPr>
                <w:sz w:val="28"/>
              </w:rPr>
              <w:t>03.06.2015 г.</w:t>
            </w:r>
            <w:r w:rsidRPr="00513B5C">
              <w:rPr>
                <w:spacing w:val="-5"/>
                <w:sz w:val="28"/>
              </w:rPr>
              <w:t xml:space="preserve"> </w:t>
            </w:r>
            <w:r w:rsidRPr="00513B5C">
              <w:rPr>
                <w:sz w:val="28"/>
              </w:rPr>
              <w:t>регистрационный</w:t>
            </w:r>
          </w:p>
          <w:p w:rsidR="00CC45EB" w:rsidRPr="00910402" w:rsidRDefault="00CC45EB" w:rsidP="00CC45EB">
            <w:pPr>
              <w:pStyle w:val="TableParagraph"/>
              <w:spacing w:line="307" w:lineRule="exact"/>
              <w:ind w:left="0"/>
              <w:jc w:val="both"/>
              <w:rPr>
                <w:sz w:val="28"/>
              </w:rPr>
            </w:pPr>
            <w:r w:rsidRPr="00513B5C">
              <w:rPr>
                <w:sz w:val="28"/>
              </w:rPr>
              <w:t>№</w:t>
            </w:r>
            <w:r w:rsidRPr="00513B5C">
              <w:rPr>
                <w:spacing w:val="-3"/>
                <w:sz w:val="28"/>
              </w:rPr>
              <w:t xml:space="preserve"> </w:t>
            </w:r>
            <w:r w:rsidRPr="00513B5C">
              <w:rPr>
                <w:sz w:val="28"/>
              </w:rPr>
              <w:t>03</w:t>
            </w:r>
            <w:r w:rsidRPr="00513B5C">
              <w:rPr>
                <w:spacing w:val="-2"/>
                <w:sz w:val="28"/>
              </w:rPr>
              <w:t xml:space="preserve"> </w:t>
            </w:r>
            <w:r w:rsidRPr="00513B5C">
              <w:rPr>
                <w:sz w:val="28"/>
              </w:rPr>
              <w:t>414</w:t>
            </w:r>
            <w:r w:rsidRPr="00513B5C">
              <w:rPr>
                <w:spacing w:val="-3"/>
                <w:sz w:val="28"/>
              </w:rPr>
              <w:t xml:space="preserve"> </w:t>
            </w:r>
            <w:r w:rsidRPr="00513B5C">
              <w:rPr>
                <w:sz w:val="28"/>
              </w:rPr>
              <w:t>000-</w:t>
            </w:r>
            <w:r>
              <w:rPr>
                <w:sz w:val="28"/>
              </w:rPr>
              <w:t>ТО-00293</w:t>
            </w:r>
          </w:p>
        </w:tc>
      </w:tr>
      <w:tr w:rsidR="00CC45EB" w:rsidTr="006B663F">
        <w:trPr>
          <w:trHeight w:val="518"/>
        </w:trPr>
        <w:tc>
          <w:tcPr>
            <w:tcW w:w="9914" w:type="dxa"/>
            <w:gridSpan w:val="2"/>
          </w:tcPr>
          <w:p w:rsidR="00CC45EB" w:rsidRPr="00CC45EB" w:rsidRDefault="00CC45EB" w:rsidP="00CC45EB">
            <w:pPr>
              <w:pStyle w:val="TableParagraph"/>
              <w:spacing w:line="317" w:lineRule="exact"/>
              <w:ind w:left="132" w:firstLine="567"/>
              <w:jc w:val="center"/>
              <w:rPr>
                <w:b/>
                <w:sz w:val="28"/>
              </w:rPr>
            </w:pPr>
            <w:r w:rsidRPr="00CC45EB">
              <w:rPr>
                <w:b/>
                <w:sz w:val="28"/>
              </w:rPr>
              <w:t>Количество</w:t>
            </w:r>
          </w:p>
        </w:tc>
      </w:tr>
      <w:tr w:rsidR="00216685" w:rsidTr="00CC45EB">
        <w:trPr>
          <w:trHeight w:val="518"/>
        </w:trPr>
        <w:tc>
          <w:tcPr>
            <w:tcW w:w="4961" w:type="dxa"/>
          </w:tcPr>
          <w:p w:rsidR="00216685" w:rsidRPr="007A2B39" w:rsidRDefault="00216685" w:rsidP="00216685">
            <w:pPr>
              <w:pStyle w:val="TableParagraph"/>
              <w:spacing w:line="240" w:lineRule="auto"/>
              <w:ind w:left="0" w:firstLine="567"/>
              <w:rPr>
                <w:sz w:val="28"/>
              </w:rPr>
            </w:pPr>
            <w:r w:rsidRPr="007A2B39">
              <w:rPr>
                <w:sz w:val="28"/>
              </w:rPr>
              <w:t>Зданий, групповых, спален,</w:t>
            </w:r>
            <w:r w:rsidRPr="007A2B39">
              <w:rPr>
                <w:spacing w:val="1"/>
                <w:sz w:val="28"/>
              </w:rPr>
              <w:t xml:space="preserve"> </w:t>
            </w:r>
            <w:r w:rsidRPr="007A2B39">
              <w:rPr>
                <w:sz w:val="28"/>
              </w:rPr>
              <w:t>дополнительных помещений для</w:t>
            </w:r>
            <w:r w:rsidRPr="007A2B39">
              <w:rPr>
                <w:spacing w:val="-67"/>
                <w:sz w:val="28"/>
              </w:rPr>
              <w:t xml:space="preserve"> </w:t>
            </w:r>
            <w:r w:rsidRPr="007A2B39">
              <w:rPr>
                <w:sz w:val="28"/>
              </w:rPr>
              <w:t>проведения</w:t>
            </w:r>
            <w:r w:rsidRPr="007A2B39">
              <w:rPr>
                <w:spacing w:val="-5"/>
                <w:sz w:val="28"/>
              </w:rPr>
              <w:t xml:space="preserve"> </w:t>
            </w:r>
            <w:r w:rsidRPr="007A2B39">
              <w:rPr>
                <w:sz w:val="28"/>
              </w:rPr>
              <w:t>практических или</w:t>
            </w:r>
            <w:r>
              <w:rPr>
                <w:sz w:val="28"/>
              </w:rPr>
              <w:t xml:space="preserve"> </w:t>
            </w:r>
            <w:r w:rsidRPr="007A2B39">
              <w:rPr>
                <w:sz w:val="28"/>
              </w:rPr>
              <w:t>коррекционных</w:t>
            </w:r>
            <w:r w:rsidRPr="007A2B39">
              <w:rPr>
                <w:spacing w:val="-3"/>
                <w:sz w:val="28"/>
              </w:rPr>
              <w:t xml:space="preserve"> </w:t>
            </w:r>
            <w:r w:rsidRPr="007A2B39">
              <w:rPr>
                <w:sz w:val="28"/>
              </w:rPr>
              <w:t>занятий,</w:t>
            </w:r>
            <w:r>
              <w:rPr>
                <w:sz w:val="28"/>
              </w:rPr>
              <w:t xml:space="preserve"> </w:t>
            </w:r>
            <w:r w:rsidRPr="007A2B39">
              <w:rPr>
                <w:sz w:val="28"/>
              </w:rPr>
              <w:t>административных и служебных</w:t>
            </w:r>
            <w:r w:rsidRPr="007A2B39">
              <w:rPr>
                <w:spacing w:val="-68"/>
                <w:sz w:val="28"/>
              </w:rPr>
              <w:t xml:space="preserve"> </w:t>
            </w:r>
            <w:r w:rsidRPr="007A2B39">
              <w:rPr>
                <w:sz w:val="28"/>
              </w:rPr>
              <w:t>помещений.</w:t>
            </w:r>
          </w:p>
        </w:tc>
        <w:tc>
          <w:tcPr>
            <w:tcW w:w="4953" w:type="dxa"/>
          </w:tcPr>
          <w:p w:rsidR="00216685" w:rsidRPr="007A2B39" w:rsidRDefault="00216685" w:rsidP="00216685">
            <w:pPr>
              <w:pStyle w:val="TableParagraph"/>
              <w:spacing w:line="240" w:lineRule="auto"/>
              <w:ind w:left="0" w:right="1110" w:firstLine="141"/>
              <w:rPr>
                <w:spacing w:val="-68"/>
                <w:sz w:val="28"/>
              </w:rPr>
            </w:pPr>
            <w:r w:rsidRPr="007A2B39">
              <w:rPr>
                <w:sz w:val="28"/>
              </w:rPr>
              <w:t>1 здание (детского сада);</w:t>
            </w:r>
            <w:r w:rsidRPr="007A2B39">
              <w:rPr>
                <w:spacing w:val="-68"/>
                <w:sz w:val="28"/>
              </w:rPr>
              <w:t xml:space="preserve"> </w:t>
            </w:r>
          </w:p>
          <w:p w:rsidR="00216685" w:rsidRPr="007A2B39" w:rsidRDefault="00216685" w:rsidP="00216685">
            <w:pPr>
              <w:pStyle w:val="TableParagraph"/>
              <w:spacing w:line="240" w:lineRule="auto"/>
              <w:ind w:left="0" w:right="1110" w:firstLine="141"/>
              <w:rPr>
                <w:sz w:val="28"/>
              </w:rPr>
            </w:pPr>
            <w:r w:rsidRPr="007A2B39">
              <w:rPr>
                <w:sz w:val="28"/>
              </w:rPr>
              <w:t>Здание</w:t>
            </w:r>
            <w:r w:rsidRPr="007A2B39">
              <w:rPr>
                <w:spacing w:val="-1"/>
                <w:sz w:val="28"/>
              </w:rPr>
              <w:t xml:space="preserve"> </w:t>
            </w:r>
            <w:r w:rsidRPr="007A2B39">
              <w:rPr>
                <w:sz w:val="28"/>
              </w:rPr>
              <w:t>детского</w:t>
            </w:r>
            <w:r w:rsidRPr="007A2B39">
              <w:rPr>
                <w:spacing w:val="1"/>
                <w:sz w:val="28"/>
              </w:rPr>
              <w:t xml:space="preserve"> </w:t>
            </w:r>
            <w:r w:rsidRPr="007A2B39">
              <w:rPr>
                <w:sz w:val="28"/>
              </w:rPr>
              <w:t>сада:</w:t>
            </w:r>
          </w:p>
          <w:p w:rsidR="00216685" w:rsidRDefault="00216685" w:rsidP="00216685">
            <w:pPr>
              <w:pStyle w:val="TableParagraph"/>
              <w:tabs>
                <w:tab w:val="left" w:pos="272"/>
              </w:tabs>
              <w:spacing w:line="321" w:lineRule="exact"/>
              <w:ind w:left="0" w:firstLine="141"/>
              <w:rPr>
                <w:sz w:val="28"/>
              </w:rPr>
            </w:pPr>
            <w:r w:rsidRPr="007A2B39">
              <w:rPr>
                <w:sz w:val="28"/>
              </w:rPr>
              <w:t>- 10</w:t>
            </w:r>
            <w:r w:rsidRPr="007A2B39">
              <w:rPr>
                <w:spacing w:val="-2"/>
                <w:sz w:val="28"/>
              </w:rPr>
              <w:t xml:space="preserve"> </w:t>
            </w:r>
            <w:r w:rsidRPr="007A2B39">
              <w:rPr>
                <w:sz w:val="28"/>
              </w:rPr>
              <w:t>групповых</w:t>
            </w:r>
            <w:r w:rsidRPr="007A2B39">
              <w:rPr>
                <w:spacing w:val="-2"/>
                <w:sz w:val="28"/>
              </w:rPr>
              <w:t xml:space="preserve"> </w:t>
            </w:r>
            <w:r w:rsidRPr="007A2B39">
              <w:rPr>
                <w:sz w:val="28"/>
              </w:rPr>
              <w:t>помещений</w:t>
            </w:r>
            <w:r>
              <w:rPr>
                <w:sz w:val="28"/>
              </w:rPr>
              <w:t>,</w:t>
            </w:r>
          </w:p>
          <w:p w:rsidR="00216685" w:rsidRPr="007A2B39" w:rsidRDefault="00216685" w:rsidP="00216685">
            <w:pPr>
              <w:pStyle w:val="TableParagraph"/>
              <w:tabs>
                <w:tab w:val="left" w:pos="272"/>
              </w:tabs>
              <w:spacing w:line="321" w:lineRule="exact"/>
              <w:ind w:left="0" w:firstLine="141"/>
              <w:rPr>
                <w:sz w:val="28"/>
              </w:rPr>
            </w:pPr>
            <w:r>
              <w:rPr>
                <w:sz w:val="28"/>
              </w:rPr>
              <w:t>-10 спален,</w:t>
            </w:r>
          </w:p>
          <w:p w:rsidR="00216685" w:rsidRPr="00DC6D01" w:rsidRDefault="00216685" w:rsidP="00216685">
            <w:pPr>
              <w:pStyle w:val="ad"/>
              <w:ind w:firstLine="141"/>
            </w:pPr>
            <w:r w:rsidRPr="007A2B39">
              <w:rPr>
                <w:sz w:val="28"/>
                <w:szCs w:val="28"/>
              </w:rPr>
              <w:t>-музыкальный зал</w:t>
            </w:r>
            <w:r>
              <w:rPr>
                <w:sz w:val="28"/>
                <w:szCs w:val="28"/>
              </w:rPr>
              <w:t>,</w:t>
            </w:r>
          </w:p>
          <w:p w:rsidR="00216685" w:rsidRPr="007A2B39" w:rsidRDefault="00216685" w:rsidP="00216685">
            <w:pPr>
              <w:pStyle w:val="ad"/>
              <w:ind w:firstLine="141"/>
              <w:rPr>
                <w:sz w:val="28"/>
                <w:szCs w:val="28"/>
              </w:rPr>
            </w:pPr>
            <w:r w:rsidRPr="007A2B39">
              <w:rPr>
                <w:sz w:val="28"/>
                <w:szCs w:val="28"/>
              </w:rPr>
              <w:t>- спортивный зал</w:t>
            </w:r>
            <w:r>
              <w:rPr>
                <w:sz w:val="28"/>
                <w:szCs w:val="28"/>
              </w:rPr>
              <w:t>,</w:t>
            </w:r>
          </w:p>
          <w:p w:rsidR="00216685" w:rsidRPr="007A2B39" w:rsidRDefault="00216685" w:rsidP="00216685">
            <w:pPr>
              <w:pStyle w:val="ad"/>
              <w:ind w:firstLine="141"/>
              <w:rPr>
                <w:sz w:val="28"/>
                <w:szCs w:val="28"/>
              </w:rPr>
            </w:pPr>
            <w:r w:rsidRPr="007A2B39">
              <w:rPr>
                <w:sz w:val="28"/>
                <w:szCs w:val="28"/>
              </w:rPr>
              <w:t>Кабинеты:</w:t>
            </w:r>
          </w:p>
          <w:p w:rsidR="00216685" w:rsidRDefault="00216685" w:rsidP="00216685">
            <w:pPr>
              <w:pStyle w:val="ad"/>
              <w:ind w:firstLine="141"/>
              <w:rPr>
                <w:spacing w:val="-67"/>
                <w:sz w:val="28"/>
                <w:szCs w:val="28"/>
                <w:lang w:val="en-US"/>
              </w:rPr>
            </w:pPr>
            <w:r w:rsidRPr="007A2B39">
              <w:rPr>
                <w:sz w:val="28"/>
                <w:szCs w:val="28"/>
              </w:rPr>
              <w:t>- заведующего,</w:t>
            </w:r>
            <w:r w:rsidRPr="007A2B39">
              <w:rPr>
                <w:spacing w:val="-67"/>
                <w:sz w:val="28"/>
                <w:szCs w:val="28"/>
                <w:lang w:val="en-US"/>
              </w:rPr>
              <w:t xml:space="preserve"> </w:t>
            </w:r>
          </w:p>
          <w:p w:rsidR="00216685" w:rsidRPr="007A2B39" w:rsidRDefault="00216685" w:rsidP="00216685">
            <w:pPr>
              <w:pStyle w:val="TableParagraph"/>
              <w:numPr>
                <w:ilvl w:val="0"/>
                <w:numId w:val="6"/>
              </w:numPr>
              <w:tabs>
                <w:tab w:val="left" w:pos="272"/>
              </w:tabs>
              <w:spacing w:line="317" w:lineRule="exact"/>
              <w:ind w:left="0" w:firstLine="141"/>
              <w:rPr>
                <w:sz w:val="28"/>
                <w:lang w:val="en-US"/>
              </w:rPr>
            </w:pPr>
            <w:r w:rsidRPr="007A2B39">
              <w:rPr>
                <w:sz w:val="28"/>
                <w:lang w:val="en-US"/>
              </w:rPr>
              <w:t>методический,</w:t>
            </w:r>
          </w:p>
          <w:p w:rsidR="00216685" w:rsidRPr="007A2B39" w:rsidRDefault="00216685" w:rsidP="00216685">
            <w:pPr>
              <w:pStyle w:val="TableParagraph"/>
              <w:numPr>
                <w:ilvl w:val="0"/>
                <w:numId w:val="6"/>
              </w:numPr>
              <w:tabs>
                <w:tab w:val="left" w:pos="272"/>
              </w:tabs>
              <w:spacing w:line="317" w:lineRule="exact"/>
              <w:ind w:left="0" w:firstLine="141"/>
              <w:rPr>
                <w:sz w:val="28"/>
                <w:lang w:val="en-US"/>
              </w:rPr>
            </w:pPr>
            <w:r w:rsidRPr="007A2B39">
              <w:rPr>
                <w:sz w:val="28"/>
              </w:rPr>
              <w:t>кабинет изо</w:t>
            </w:r>
          </w:p>
          <w:p w:rsidR="00216685" w:rsidRPr="007A2B39" w:rsidRDefault="00216685" w:rsidP="00216685">
            <w:pPr>
              <w:pStyle w:val="TableParagraph"/>
              <w:numPr>
                <w:ilvl w:val="0"/>
                <w:numId w:val="6"/>
              </w:numPr>
              <w:tabs>
                <w:tab w:val="left" w:pos="272"/>
              </w:tabs>
              <w:spacing w:line="317" w:lineRule="exact"/>
              <w:ind w:left="0" w:firstLine="141"/>
              <w:rPr>
                <w:sz w:val="28"/>
                <w:lang w:val="en-US"/>
              </w:rPr>
            </w:pPr>
            <w:r w:rsidRPr="007A2B39">
              <w:rPr>
                <w:sz w:val="28"/>
              </w:rPr>
              <w:t>кабинет информатики,</w:t>
            </w:r>
          </w:p>
          <w:p w:rsidR="00216685" w:rsidRPr="007A2B39" w:rsidRDefault="00216685" w:rsidP="00216685">
            <w:pPr>
              <w:pStyle w:val="TableParagraph"/>
              <w:numPr>
                <w:ilvl w:val="0"/>
                <w:numId w:val="6"/>
              </w:numPr>
              <w:tabs>
                <w:tab w:val="left" w:pos="272"/>
              </w:tabs>
              <w:spacing w:line="322" w:lineRule="exact"/>
              <w:ind w:left="0" w:firstLine="141"/>
              <w:rPr>
                <w:sz w:val="28"/>
                <w:lang w:val="en-US"/>
              </w:rPr>
            </w:pPr>
            <w:r w:rsidRPr="007A2B39">
              <w:rPr>
                <w:sz w:val="28"/>
                <w:lang w:val="en-US"/>
              </w:rPr>
              <w:t>медицинский,</w:t>
            </w:r>
          </w:p>
          <w:p w:rsidR="00216685" w:rsidRPr="007A2B39" w:rsidRDefault="00216685" w:rsidP="00216685">
            <w:pPr>
              <w:pStyle w:val="TableParagraph"/>
              <w:numPr>
                <w:ilvl w:val="0"/>
                <w:numId w:val="6"/>
              </w:numPr>
              <w:tabs>
                <w:tab w:val="left" w:pos="272"/>
              </w:tabs>
              <w:spacing w:line="240" w:lineRule="auto"/>
              <w:ind w:left="0" w:firstLine="141"/>
              <w:rPr>
                <w:sz w:val="28"/>
                <w:lang w:val="en-US"/>
              </w:rPr>
            </w:pPr>
            <w:r w:rsidRPr="007A2B39">
              <w:rPr>
                <w:sz w:val="28"/>
                <w:lang w:val="en-US"/>
              </w:rPr>
              <w:t>логопедический,</w:t>
            </w:r>
          </w:p>
          <w:p w:rsidR="00216685" w:rsidRPr="00982529" w:rsidRDefault="00216685" w:rsidP="00216685">
            <w:pPr>
              <w:pStyle w:val="TableParagraph"/>
              <w:numPr>
                <w:ilvl w:val="0"/>
                <w:numId w:val="6"/>
              </w:numPr>
              <w:tabs>
                <w:tab w:val="left" w:pos="272"/>
              </w:tabs>
              <w:spacing w:line="240" w:lineRule="auto"/>
              <w:ind w:left="0" w:firstLine="141"/>
              <w:rPr>
                <w:sz w:val="28"/>
                <w:lang w:val="en-US"/>
              </w:rPr>
            </w:pPr>
            <w:r w:rsidRPr="007A2B39">
              <w:rPr>
                <w:sz w:val="28"/>
              </w:rPr>
              <w:t>педагога-психолога,</w:t>
            </w:r>
          </w:p>
          <w:p w:rsidR="00216685" w:rsidRPr="00982529" w:rsidRDefault="00216685" w:rsidP="00216685">
            <w:pPr>
              <w:pStyle w:val="TableParagraph"/>
              <w:numPr>
                <w:ilvl w:val="0"/>
                <w:numId w:val="6"/>
              </w:numPr>
              <w:tabs>
                <w:tab w:val="left" w:pos="272"/>
              </w:tabs>
              <w:spacing w:line="240" w:lineRule="auto"/>
              <w:ind w:left="0" w:firstLine="141"/>
              <w:rPr>
                <w:sz w:val="28"/>
                <w:lang w:val="en-US"/>
              </w:rPr>
            </w:pPr>
            <w:r>
              <w:rPr>
                <w:sz w:val="28"/>
              </w:rPr>
              <w:t>-эколаборатория,</w:t>
            </w:r>
          </w:p>
          <w:p w:rsidR="00216685" w:rsidRPr="00982529" w:rsidRDefault="00216685" w:rsidP="00216685">
            <w:pPr>
              <w:pStyle w:val="TableParagraph"/>
              <w:numPr>
                <w:ilvl w:val="0"/>
                <w:numId w:val="6"/>
              </w:numPr>
              <w:tabs>
                <w:tab w:val="left" w:pos="272"/>
              </w:tabs>
              <w:spacing w:line="240" w:lineRule="auto"/>
              <w:ind w:left="0" w:firstLine="141"/>
              <w:rPr>
                <w:sz w:val="28"/>
                <w:lang w:val="en-US"/>
              </w:rPr>
            </w:pPr>
            <w:r>
              <w:rPr>
                <w:sz w:val="28"/>
              </w:rPr>
              <w:t>бухгалтерия,</w:t>
            </w:r>
          </w:p>
          <w:p w:rsidR="00216685" w:rsidRPr="00982529" w:rsidRDefault="00216685" w:rsidP="00216685">
            <w:pPr>
              <w:pStyle w:val="TableParagraph"/>
              <w:numPr>
                <w:ilvl w:val="0"/>
                <w:numId w:val="6"/>
              </w:numPr>
              <w:tabs>
                <w:tab w:val="left" w:pos="272"/>
              </w:tabs>
              <w:spacing w:line="240" w:lineRule="auto"/>
              <w:ind w:left="0" w:firstLine="141"/>
              <w:rPr>
                <w:sz w:val="28"/>
                <w:lang w:val="en-US"/>
              </w:rPr>
            </w:pPr>
            <w:r>
              <w:rPr>
                <w:sz w:val="28"/>
              </w:rPr>
              <w:t>зав.хозяйством,</w:t>
            </w:r>
          </w:p>
          <w:p w:rsidR="00216685" w:rsidRPr="00982529" w:rsidRDefault="00216685" w:rsidP="00216685">
            <w:pPr>
              <w:pStyle w:val="TableParagraph"/>
              <w:numPr>
                <w:ilvl w:val="0"/>
                <w:numId w:val="6"/>
              </w:numPr>
              <w:tabs>
                <w:tab w:val="left" w:pos="272"/>
              </w:tabs>
              <w:spacing w:line="240" w:lineRule="auto"/>
              <w:ind w:left="0" w:firstLine="141"/>
              <w:rPr>
                <w:sz w:val="28"/>
                <w:lang w:val="en-US"/>
              </w:rPr>
            </w:pPr>
            <w:r>
              <w:rPr>
                <w:sz w:val="28"/>
              </w:rPr>
              <w:t>делопроизводитель,</w:t>
            </w:r>
          </w:p>
          <w:p w:rsidR="00216685" w:rsidRDefault="00216685" w:rsidP="00216685">
            <w:pPr>
              <w:pStyle w:val="TableParagraph"/>
              <w:tabs>
                <w:tab w:val="left" w:pos="272"/>
              </w:tabs>
              <w:spacing w:line="240" w:lineRule="auto"/>
              <w:ind w:left="141"/>
              <w:rPr>
                <w:sz w:val="28"/>
              </w:rPr>
            </w:pPr>
            <w:r>
              <w:rPr>
                <w:sz w:val="28"/>
              </w:rPr>
              <w:t>-костелянная</w:t>
            </w:r>
          </w:p>
          <w:p w:rsidR="00216685" w:rsidRDefault="00216685" w:rsidP="00216685">
            <w:pPr>
              <w:pStyle w:val="TableParagraph"/>
              <w:tabs>
                <w:tab w:val="left" w:pos="272"/>
              </w:tabs>
              <w:spacing w:line="240" w:lineRule="auto"/>
              <w:ind w:left="141"/>
              <w:rPr>
                <w:sz w:val="28"/>
              </w:rPr>
            </w:pPr>
            <w:r>
              <w:rPr>
                <w:sz w:val="28"/>
              </w:rPr>
              <w:t>-пищеблок,</w:t>
            </w:r>
          </w:p>
          <w:p w:rsidR="00216685" w:rsidRPr="007A2B39" w:rsidRDefault="00216685" w:rsidP="00216685">
            <w:pPr>
              <w:pStyle w:val="TableParagraph"/>
              <w:tabs>
                <w:tab w:val="left" w:pos="272"/>
              </w:tabs>
              <w:spacing w:line="240" w:lineRule="auto"/>
              <w:rPr>
                <w:sz w:val="28"/>
                <w:lang w:val="en-US"/>
              </w:rPr>
            </w:pPr>
            <w:r>
              <w:rPr>
                <w:sz w:val="28"/>
              </w:rPr>
              <w:t>- охрана,</w:t>
            </w:r>
          </w:p>
          <w:p w:rsidR="00216685" w:rsidRPr="007A2B39" w:rsidRDefault="00216685" w:rsidP="00216685">
            <w:pPr>
              <w:pStyle w:val="TableParagraph"/>
              <w:numPr>
                <w:ilvl w:val="0"/>
                <w:numId w:val="6"/>
              </w:numPr>
              <w:tabs>
                <w:tab w:val="left" w:pos="342"/>
              </w:tabs>
              <w:spacing w:line="322" w:lineRule="exact"/>
              <w:ind w:left="0" w:firstLine="141"/>
              <w:rPr>
                <w:sz w:val="28"/>
                <w:lang w:val="en-US"/>
              </w:rPr>
            </w:pPr>
            <w:r w:rsidRPr="007A2B39">
              <w:rPr>
                <w:sz w:val="28"/>
                <w:lang w:val="en-US"/>
              </w:rPr>
              <w:t>прачечная</w:t>
            </w:r>
            <w:r w:rsidRPr="007A2B39">
              <w:rPr>
                <w:sz w:val="28"/>
              </w:rPr>
              <w:t>,</w:t>
            </w:r>
          </w:p>
          <w:p w:rsidR="00216685" w:rsidRPr="007A2B39" w:rsidRDefault="00216685" w:rsidP="00216685">
            <w:pPr>
              <w:pStyle w:val="TableParagraph"/>
              <w:numPr>
                <w:ilvl w:val="0"/>
                <w:numId w:val="6"/>
              </w:numPr>
              <w:tabs>
                <w:tab w:val="left" w:pos="342"/>
              </w:tabs>
              <w:spacing w:line="311" w:lineRule="exact"/>
              <w:ind w:left="0" w:firstLine="141"/>
              <w:rPr>
                <w:sz w:val="28"/>
                <w:lang w:val="en-US"/>
              </w:rPr>
            </w:pPr>
            <w:r w:rsidRPr="007A2B39">
              <w:rPr>
                <w:sz w:val="28"/>
                <w:lang w:val="en-US"/>
              </w:rPr>
              <w:t>склад</w:t>
            </w:r>
            <w:r w:rsidRPr="007A2B39">
              <w:rPr>
                <w:spacing w:val="-2"/>
                <w:sz w:val="28"/>
                <w:lang w:val="en-US"/>
              </w:rPr>
              <w:t xml:space="preserve"> </w:t>
            </w:r>
            <w:r w:rsidRPr="007A2B39">
              <w:rPr>
                <w:sz w:val="28"/>
                <w:lang w:val="en-US"/>
              </w:rPr>
              <w:t>продуктов</w:t>
            </w:r>
          </w:p>
        </w:tc>
      </w:tr>
      <w:tr w:rsidR="00216685" w:rsidTr="006B663F">
        <w:trPr>
          <w:trHeight w:val="518"/>
        </w:trPr>
        <w:tc>
          <w:tcPr>
            <w:tcW w:w="9914" w:type="dxa"/>
            <w:gridSpan w:val="2"/>
          </w:tcPr>
          <w:p w:rsidR="00216685" w:rsidRPr="00216685" w:rsidRDefault="00216685" w:rsidP="00216685">
            <w:pPr>
              <w:pStyle w:val="TableParagraph"/>
              <w:spacing w:line="317" w:lineRule="exact"/>
              <w:ind w:left="132" w:firstLine="567"/>
              <w:jc w:val="center"/>
              <w:rPr>
                <w:b/>
                <w:sz w:val="28"/>
              </w:rPr>
            </w:pPr>
            <w:r w:rsidRPr="00216685">
              <w:rPr>
                <w:b/>
                <w:sz w:val="28"/>
              </w:rPr>
              <w:t>Наличие современной информационно-технической базы</w:t>
            </w:r>
          </w:p>
        </w:tc>
      </w:tr>
      <w:tr w:rsidR="00216685" w:rsidTr="00CC45EB">
        <w:trPr>
          <w:trHeight w:val="518"/>
        </w:trPr>
        <w:tc>
          <w:tcPr>
            <w:tcW w:w="4961" w:type="dxa"/>
          </w:tcPr>
          <w:p w:rsidR="00216685" w:rsidRPr="007A2B39" w:rsidRDefault="00216685" w:rsidP="00216685">
            <w:pPr>
              <w:pStyle w:val="TableParagraph"/>
              <w:spacing w:line="240" w:lineRule="auto"/>
              <w:ind w:left="0" w:right="133" w:firstLine="567"/>
              <w:rPr>
                <w:sz w:val="28"/>
              </w:rPr>
            </w:pPr>
            <w:r w:rsidRPr="007A2B39">
              <w:rPr>
                <w:sz w:val="28"/>
              </w:rPr>
              <w:lastRenderedPageBreak/>
              <w:t>Локальные сети, выход в Интернет,</w:t>
            </w:r>
            <w:r w:rsidRPr="007A2B39">
              <w:rPr>
                <w:spacing w:val="-67"/>
                <w:sz w:val="28"/>
              </w:rPr>
              <w:t xml:space="preserve"> </w:t>
            </w:r>
            <w:r w:rsidRPr="007A2B39">
              <w:rPr>
                <w:sz w:val="28"/>
              </w:rPr>
              <w:t>электронная</w:t>
            </w:r>
            <w:r w:rsidRPr="007A2B39">
              <w:rPr>
                <w:spacing w:val="-4"/>
                <w:sz w:val="28"/>
              </w:rPr>
              <w:t xml:space="preserve"> </w:t>
            </w:r>
            <w:r w:rsidRPr="007A2B39">
              <w:rPr>
                <w:sz w:val="28"/>
              </w:rPr>
              <w:t>почта,</w:t>
            </w:r>
            <w:r w:rsidRPr="007A2B39">
              <w:rPr>
                <w:spacing w:val="-2"/>
                <w:sz w:val="28"/>
              </w:rPr>
              <w:t xml:space="preserve"> </w:t>
            </w:r>
            <w:r w:rsidRPr="007A2B39">
              <w:rPr>
                <w:sz w:val="28"/>
              </w:rPr>
              <w:t>ТСО</w:t>
            </w:r>
            <w:r w:rsidRPr="007A2B39">
              <w:rPr>
                <w:spacing w:val="-2"/>
                <w:sz w:val="28"/>
              </w:rPr>
              <w:t xml:space="preserve"> </w:t>
            </w:r>
            <w:r w:rsidRPr="007A2B39">
              <w:rPr>
                <w:sz w:val="28"/>
              </w:rPr>
              <w:t>и</w:t>
            </w:r>
            <w:r w:rsidRPr="007A2B39">
              <w:rPr>
                <w:spacing w:val="-1"/>
                <w:sz w:val="28"/>
              </w:rPr>
              <w:t xml:space="preserve"> </w:t>
            </w:r>
            <w:r w:rsidRPr="007A2B39">
              <w:rPr>
                <w:sz w:val="28"/>
              </w:rPr>
              <w:t>другие.</w:t>
            </w:r>
          </w:p>
        </w:tc>
        <w:tc>
          <w:tcPr>
            <w:tcW w:w="4953" w:type="dxa"/>
          </w:tcPr>
          <w:p w:rsidR="00216685" w:rsidRPr="007A2B39" w:rsidRDefault="00216685" w:rsidP="00216685">
            <w:pPr>
              <w:pStyle w:val="TableParagraph"/>
              <w:numPr>
                <w:ilvl w:val="0"/>
                <w:numId w:val="5"/>
              </w:numPr>
              <w:tabs>
                <w:tab w:val="left" w:pos="272"/>
              </w:tabs>
              <w:spacing w:line="315" w:lineRule="exact"/>
              <w:ind w:left="0" w:firstLine="141"/>
              <w:rPr>
                <w:sz w:val="28"/>
                <w:lang w:val="en-US"/>
              </w:rPr>
            </w:pPr>
            <w:r w:rsidRPr="007A2B39">
              <w:rPr>
                <w:sz w:val="28"/>
                <w:lang w:val="en-US"/>
              </w:rPr>
              <w:t>Компьютер</w:t>
            </w:r>
            <w:r w:rsidRPr="007A2B39">
              <w:rPr>
                <w:spacing w:val="-3"/>
                <w:sz w:val="28"/>
                <w:lang w:val="en-US"/>
              </w:rPr>
              <w:t xml:space="preserve"> </w:t>
            </w:r>
            <w:r w:rsidRPr="007A2B39">
              <w:rPr>
                <w:sz w:val="28"/>
                <w:lang w:val="en-US"/>
              </w:rPr>
              <w:t>– 10</w:t>
            </w:r>
          </w:p>
          <w:p w:rsidR="00216685" w:rsidRPr="007A2B39" w:rsidRDefault="00216685" w:rsidP="00216685">
            <w:pPr>
              <w:pStyle w:val="TableParagraph"/>
              <w:numPr>
                <w:ilvl w:val="0"/>
                <w:numId w:val="5"/>
              </w:numPr>
              <w:tabs>
                <w:tab w:val="left" w:pos="272"/>
              </w:tabs>
              <w:spacing w:line="315" w:lineRule="exact"/>
              <w:ind w:left="0" w:firstLine="141"/>
              <w:rPr>
                <w:sz w:val="28"/>
                <w:lang w:val="en-US"/>
              </w:rPr>
            </w:pPr>
            <w:r w:rsidRPr="007A2B39">
              <w:rPr>
                <w:sz w:val="28"/>
              </w:rPr>
              <w:t>Музыкальный центр - 2</w:t>
            </w:r>
          </w:p>
          <w:p w:rsidR="00216685" w:rsidRPr="007A2B39" w:rsidRDefault="00216685" w:rsidP="00216685">
            <w:pPr>
              <w:pStyle w:val="TableParagraph"/>
              <w:numPr>
                <w:ilvl w:val="0"/>
                <w:numId w:val="5"/>
              </w:numPr>
              <w:tabs>
                <w:tab w:val="left" w:pos="272"/>
              </w:tabs>
              <w:spacing w:line="322" w:lineRule="exact"/>
              <w:ind w:left="0" w:firstLine="141"/>
              <w:rPr>
                <w:sz w:val="28"/>
                <w:lang w:val="en-US"/>
              </w:rPr>
            </w:pPr>
            <w:r w:rsidRPr="007A2B39">
              <w:rPr>
                <w:sz w:val="28"/>
                <w:lang w:val="en-US"/>
              </w:rPr>
              <w:t>Принтер -</w:t>
            </w:r>
            <w:r w:rsidRPr="007A2B39">
              <w:rPr>
                <w:spacing w:val="-3"/>
                <w:sz w:val="28"/>
                <w:lang w:val="en-US"/>
              </w:rPr>
              <w:t xml:space="preserve"> </w:t>
            </w:r>
            <w:r w:rsidRPr="007A2B39">
              <w:rPr>
                <w:sz w:val="28"/>
                <w:lang w:val="en-US"/>
              </w:rPr>
              <w:t>7</w:t>
            </w:r>
          </w:p>
          <w:p w:rsidR="00216685" w:rsidRPr="007A2B39" w:rsidRDefault="00216685" w:rsidP="00216685">
            <w:pPr>
              <w:pStyle w:val="TableParagraph"/>
              <w:numPr>
                <w:ilvl w:val="0"/>
                <w:numId w:val="5"/>
              </w:numPr>
              <w:tabs>
                <w:tab w:val="left" w:pos="272"/>
              </w:tabs>
              <w:spacing w:line="240" w:lineRule="auto"/>
              <w:ind w:left="0" w:firstLine="141"/>
              <w:rPr>
                <w:sz w:val="28"/>
                <w:lang w:val="en-US"/>
              </w:rPr>
            </w:pPr>
            <w:r w:rsidRPr="007A2B39">
              <w:rPr>
                <w:sz w:val="28"/>
                <w:lang w:val="en-US"/>
              </w:rPr>
              <w:t>Сканер</w:t>
            </w:r>
            <w:r w:rsidRPr="007A2B39">
              <w:rPr>
                <w:spacing w:val="1"/>
                <w:sz w:val="28"/>
                <w:lang w:val="en-US"/>
              </w:rPr>
              <w:t xml:space="preserve"> </w:t>
            </w:r>
            <w:r w:rsidRPr="007A2B39">
              <w:rPr>
                <w:sz w:val="28"/>
                <w:lang w:val="en-US"/>
              </w:rPr>
              <w:t>–</w:t>
            </w:r>
            <w:r w:rsidRPr="007A2B39">
              <w:rPr>
                <w:spacing w:val="-3"/>
                <w:sz w:val="28"/>
                <w:lang w:val="en-US"/>
              </w:rPr>
              <w:t xml:space="preserve"> </w:t>
            </w:r>
            <w:r w:rsidRPr="007A2B39">
              <w:rPr>
                <w:sz w:val="28"/>
              </w:rPr>
              <w:t>5</w:t>
            </w:r>
          </w:p>
          <w:p w:rsidR="00216685" w:rsidRPr="007A2B39" w:rsidRDefault="00216685" w:rsidP="00216685">
            <w:pPr>
              <w:pStyle w:val="TableParagraph"/>
              <w:numPr>
                <w:ilvl w:val="0"/>
                <w:numId w:val="5"/>
              </w:numPr>
              <w:tabs>
                <w:tab w:val="left" w:pos="272"/>
              </w:tabs>
              <w:spacing w:line="240" w:lineRule="auto"/>
              <w:ind w:left="0" w:firstLine="141"/>
              <w:rPr>
                <w:sz w:val="28"/>
                <w:lang w:val="en-US"/>
              </w:rPr>
            </w:pPr>
            <w:r w:rsidRPr="007A2B39">
              <w:rPr>
                <w:sz w:val="28"/>
                <w:lang w:val="en-US"/>
              </w:rPr>
              <w:t>Интернет –</w:t>
            </w:r>
            <w:r w:rsidRPr="007A2B39">
              <w:rPr>
                <w:spacing w:val="-2"/>
                <w:sz w:val="28"/>
                <w:lang w:val="en-US"/>
              </w:rPr>
              <w:t xml:space="preserve"> </w:t>
            </w:r>
            <w:r w:rsidRPr="007A2B39">
              <w:rPr>
                <w:sz w:val="28"/>
                <w:lang w:val="en-US"/>
              </w:rPr>
              <w:t>1</w:t>
            </w:r>
          </w:p>
          <w:p w:rsidR="00216685" w:rsidRPr="007A2B39" w:rsidRDefault="00216685" w:rsidP="00216685">
            <w:pPr>
              <w:pStyle w:val="TableParagraph"/>
              <w:numPr>
                <w:ilvl w:val="0"/>
                <w:numId w:val="5"/>
              </w:numPr>
              <w:tabs>
                <w:tab w:val="left" w:pos="272"/>
              </w:tabs>
              <w:spacing w:line="308" w:lineRule="exact"/>
              <w:ind w:left="0" w:firstLine="141"/>
              <w:rPr>
                <w:sz w:val="28"/>
                <w:lang w:val="en-US"/>
              </w:rPr>
            </w:pPr>
            <w:r w:rsidRPr="007A2B39">
              <w:rPr>
                <w:sz w:val="28"/>
                <w:lang w:val="en-US"/>
              </w:rPr>
              <w:t>Электронная</w:t>
            </w:r>
            <w:r w:rsidRPr="007A2B39">
              <w:rPr>
                <w:spacing w:val="-4"/>
                <w:sz w:val="28"/>
                <w:lang w:val="en-US"/>
              </w:rPr>
              <w:t xml:space="preserve"> </w:t>
            </w:r>
            <w:r w:rsidRPr="007A2B39">
              <w:rPr>
                <w:sz w:val="28"/>
                <w:lang w:val="en-US"/>
              </w:rPr>
              <w:t>почта</w:t>
            </w:r>
            <w:r w:rsidRPr="007A2B39">
              <w:rPr>
                <w:spacing w:val="-2"/>
                <w:sz w:val="28"/>
                <w:lang w:val="en-US"/>
              </w:rPr>
              <w:t xml:space="preserve"> </w:t>
            </w:r>
            <w:r w:rsidRPr="007A2B39">
              <w:rPr>
                <w:sz w:val="28"/>
                <w:lang w:val="en-US"/>
              </w:rPr>
              <w:t>–</w:t>
            </w:r>
            <w:r w:rsidRPr="007A2B39">
              <w:rPr>
                <w:spacing w:val="-1"/>
                <w:sz w:val="28"/>
                <w:lang w:val="en-US"/>
              </w:rPr>
              <w:t xml:space="preserve"> </w:t>
            </w:r>
            <w:r w:rsidRPr="007A2B39">
              <w:rPr>
                <w:sz w:val="28"/>
                <w:lang w:val="en-US"/>
              </w:rPr>
              <w:t>1</w:t>
            </w:r>
          </w:p>
          <w:p w:rsidR="00216685" w:rsidRPr="007A2B39" w:rsidRDefault="00216685" w:rsidP="00216685">
            <w:pPr>
              <w:pStyle w:val="TableParagraph"/>
              <w:numPr>
                <w:ilvl w:val="0"/>
                <w:numId w:val="5"/>
              </w:numPr>
              <w:tabs>
                <w:tab w:val="left" w:pos="272"/>
              </w:tabs>
              <w:spacing w:line="308" w:lineRule="exact"/>
              <w:ind w:left="0" w:firstLine="141"/>
              <w:rPr>
                <w:sz w:val="28"/>
                <w:lang w:val="en-US"/>
              </w:rPr>
            </w:pPr>
            <w:r w:rsidRPr="007A2B39">
              <w:rPr>
                <w:sz w:val="28"/>
                <w:lang w:val="en-US"/>
              </w:rPr>
              <w:t xml:space="preserve">Факс – </w:t>
            </w:r>
            <w:r w:rsidRPr="007A2B39">
              <w:rPr>
                <w:sz w:val="28"/>
              </w:rPr>
              <w:t>2</w:t>
            </w:r>
          </w:p>
        </w:tc>
      </w:tr>
      <w:tr w:rsidR="00216685" w:rsidTr="006B663F">
        <w:trPr>
          <w:trHeight w:val="518"/>
        </w:trPr>
        <w:tc>
          <w:tcPr>
            <w:tcW w:w="9914" w:type="dxa"/>
            <w:gridSpan w:val="2"/>
          </w:tcPr>
          <w:p w:rsidR="00216685" w:rsidRPr="00216685" w:rsidRDefault="00216685" w:rsidP="00216685">
            <w:pPr>
              <w:pStyle w:val="TableParagraph"/>
              <w:ind w:right="133" w:firstLine="567"/>
              <w:jc w:val="center"/>
              <w:rPr>
                <w:b/>
                <w:sz w:val="28"/>
              </w:rPr>
            </w:pPr>
            <w:r w:rsidRPr="00216685">
              <w:rPr>
                <w:b/>
                <w:sz w:val="28"/>
              </w:rPr>
              <w:t>Выдерживается ли лицензионный норматив по площади на одного</w:t>
            </w:r>
          </w:p>
          <w:p w:rsidR="00216685" w:rsidRPr="00216685" w:rsidRDefault="00216685" w:rsidP="00216685">
            <w:pPr>
              <w:pStyle w:val="TableParagraph"/>
              <w:tabs>
                <w:tab w:val="left" w:pos="272"/>
              </w:tabs>
              <w:spacing w:line="315" w:lineRule="exact"/>
              <w:ind w:left="141"/>
              <w:jc w:val="center"/>
              <w:rPr>
                <w:sz w:val="28"/>
              </w:rPr>
            </w:pPr>
            <w:r w:rsidRPr="00216685">
              <w:rPr>
                <w:b/>
                <w:sz w:val="28"/>
              </w:rPr>
              <w:t>воспитанника в соответствии с требованиями.</w:t>
            </w:r>
          </w:p>
        </w:tc>
      </w:tr>
      <w:tr w:rsidR="00216685" w:rsidTr="00CC45EB">
        <w:trPr>
          <w:trHeight w:val="518"/>
        </w:trPr>
        <w:tc>
          <w:tcPr>
            <w:tcW w:w="4961" w:type="dxa"/>
          </w:tcPr>
          <w:p w:rsidR="00216685" w:rsidRPr="007A2B39" w:rsidRDefault="00216685" w:rsidP="00216685">
            <w:pPr>
              <w:pStyle w:val="TableParagraph"/>
              <w:spacing w:line="240" w:lineRule="auto"/>
              <w:ind w:left="0" w:right="444" w:firstLine="567"/>
              <w:rPr>
                <w:sz w:val="28"/>
              </w:rPr>
            </w:pPr>
            <w:r w:rsidRPr="007A2B39">
              <w:rPr>
                <w:sz w:val="28"/>
              </w:rPr>
              <w:t>Реальная площадь на одного</w:t>
            </w:r>
            <w:r w:rsidRPr="007A2B39">
              <w:rPr>
                <w:spacing w:val="1"/>
                <w:sz w:val="28"/>
              </w:rPr>
              <w:t xml:space="preserve"> </w:t>
            </w:r>
            <w:r w:rsidRPr="007A2B39">
              <w:rPr>
                <w:sz w:val="28"/>
              </w:rPr>
              <w:t>воспитанника в образовательном</w:t>
            </w:r>
            <w:r w:rsidRPr="007A2B39">
              <w:rPr>
                <w:spacing w:val="-67"/>
                <w:sz w:val="28"/>
              </w:rPr>
              <w:t xml:space="preserve"> </w:t>
            </w:r>
            <w:r>
              <w:rPr>
                <w:spacing w:val="-67"/>
                <w:sz w:val="28"/>
              </w:rPr>
              <w:t xml:space="preserve">          </w:t>
            </w:r>
            <w:r w:rsidRPr="007A2B39">
              <w:rPr>
                <w:sz w:val="28"/>
              </w:rPr>
              <w:t>дошкольном</w:t>
            </w:r>
            <w:r w:rsidRPr="007A2B39">
              <w:rPr>
                <w:spacing w:val="67"/>
                <w:sz w:val="28"/>
              </w:rPr>
              <w:t xml:space="preserve"> </w:t>
            </w:r>
            <w:r w:rsidRPr="007A2B39">
              <w:rPr>
                <w:sz w:val="28"/>
              </w:rPr>
              <w:t>учреждении.</w:t>
            </w:r>
          </w:p>
        </w:tc>
        <w:tc>
          <w:tcPr>
            <w:tcW w:w="4953" w:type="dxa"/>
          </w:tcPr>
          <w:p w:rsidR="00216685" w:rsidRDefault="00216685" w:rsidP="00216685">
            <w:pPr>
              <w:pStyle w:val="TableParagraph"/>
              <w:spacing w:line="240" w:lineRule="auto"/>
              <w:ind w:left="0" w:firstLine="141"/>
              <w:rPr>
                <w:sz w:val="28"/>
              </w:rPr>
            </w:pPr>
            <w:r w:rsidRPr="007A2B39">
              <w:rPr>
                <w:sz w:val="28"/>
              </w:rPr>
              <w:t xml:space="preserve">По нормативу </w:t>
            </w:r>
          </w:p>
          <w:p w:rsidR="00216685" w:rsidRDefault="00216685" w:rsidP="00216685">
            <w:pPr>
              <w:pStyle w:val="TableParagraph"/>
              <w:spacing w:line="240" w:lineRule="auto"/>
              <w:ind w:left="0" w:firstLine="141"/>
              <w:rPr>
                <w:sz w:val="28"/>
              </w:rPr>
            </w:pPr>
            <w:r>
              <w:rPr>
                <w:sz w:val="28"/>
              </w:rPr>
              <w:t>Дошкольные группы</w:t>
            </w:r>
            <w:r w:rsidRPr="007A2B39">
              <w:rPr>
                <w:sz w:val="28"/>
              </w:rPr>
              <w:t>- 2 м²</w:t>
            </w:r>
          </w:p>
          <w:p w:rsidR="00216685" w:rsidRDefault="00216685" w:rsidP="00216685">
            <w:pPr>
              <w:pStyle w:val="TableParagraph"/>
              <w:spacing w:line="240" w:lineRule="auto"/>
              <w:ind w:left="0" w:firstLine="141"/>
              <w:rPr>
                <w:spacing w:val="-67"/>
                <w:sz w:val="28"/>
              </w:rPr>
            </w:pPr>
            <w:r>
              <w:rPr>
                <w:sz w:val="28"/>
              </w:rPr>
              <w:t>Группы раннего возраста – 2,5 м</w:t>
            </w:r>
            <w:r>
              <w:rPr>
                <w:spacing w:val="-67"/>
                <w:sz w:val="28"/>
                <w:vertAlign w:val="superscript"/>
              </w:rPr>
              <w:t>2</w:t>
            </w:r>
          </w:p>
          <w:p w:rsidR="00216685" w:rsidRPr="007A2B39" w:rsidRDefault="00216685" w:rsidP="00216685">
            <w:pPr>
              <w:pStyle w:val="TableParagraph"/>
              <w:spacing w:line="240" w:lineRule="auto"/>
              <w:ind w:left="0" w:right="2574" w:firstLine="141"/>
              <w:rPr>
                <w:sz w:val="28"/>
              </w:rPr>
            </w:pPr>
            <w:r w:rsidRPr="007A2B39">
              <w:rPr>
                <w:sz w:val="28"/>
              </w:rPr>
              <w:t>Факт:</w:t>
            </w:r>
          </w:p>
          <w:p w:rsidR="00216685" w:rsidRPr="00402D30" w:rsidRDefault="00216685" w:rsidP="00216685">
            <w:pPr>
              <w:pStyle w:val="TableParagraph"/>
              <w:tabs>
                <w:tab w:val="left" w:pos="4417"/>
              </w:tabs>
              <w:spacing w:line="322" w:lineRule="exact"/>
              <w:ind w:left="0" w:firstLine="141"/>
              <w:rPr>
                <w:spacing w:val="-67"/>
                <w:sz w:val="28"/>
              </w:rPr>
            </w:pPr>
            <w:r w:rsidRPr="00402D30">
              <w:rPr>
                <w:sz w:val="28"/>
              </w:rPr>
              <w:t>Группа раннего возраста -2,2 м²</w:t>
            </w:r>
            <w:r w:rsidRPr="00402D30">
              <w:rPr>
                <w:spacing w:val="-67"/>
                <w:sz w:val="28"/>
              </w:rPr>
              <w:t xml:space="preserve"> </w:t>
            </w:r>
          </w:p>
          <w:p w:rsidR="00216685" w:rsidRPr="007A2B39" w:rsidRDefault="00216685" w:rsidP="00216685">
            <w:pPr>
              <w:pStyle w:val="TableParagraph"/>
              <w:spacing w:line="322" w:lineRule="exact"/>
              <w:ind w:left="0" w:firstLine="141"/>
              <w:rPr>
                <w:sz w:val="28"/>
              </w:rPr>
            </w:pPr>
            <w:r w:rsidRPr="00402D30">
              <w:rPr>
                <w:sz w:val="28"/>
              </w:rPr>
              <w:t>Дошкольные</w:t>
            </w:r>
            <w:r w:rsidRPr="00402D30">
              <w:rPr>
                <w:spacing w:val="-2"/>
                <w:sz w:val="28"/>
              </w:rPr>
              <w:t xml:space="preserve"> </w:t>
            </w:r>
            <w:r w:rsidRPr="00402D30">
              <w:rPr>
                <w:sz w:val="28"/>
              </w:rPr>
              <w:t>группы</w:t>
            </w:r>
            <w:r w:rsidRPr="00402D30">
              <w:rPr>
                <w:spacing w:val="2"/>
                <w:sz w:val="28"/>
              </w:rPr>
              <w:t xml:space="preserve"> </w:t>
            </w:r>
            <w:r w:rsidRPr="00402D30">
              <w:rPr>
                <w:sz w:val="28"/>
              </w:rPr>
              <w:t>-1,8 м²</w:t>
            </w:r>
          </w:p>
        </w:tc>
      </w:tr>
    </w:tbl>
    <w:p w:rsidR="00216685" w:rsidRDefault="00216685" w:rsidP="00216685">
      <w:pPr>
        <w:spacing w:line="306" w:lineRule="exact"/>
        <w:jc w:val="both"/>
        <w:rPr>
          <w:sz w:val="28"/>
        </w:rPr>
      </w:pPr>
    </w:p>
    <w:p w:rsidR="00216685" w:rsidRPr="00216685" w:rsidRDefault="00216685" w:rsidP="00216685">
      <w:pPr>
        <w:tabs>
          <w:tab w:val="left" w:pos="1050"/>
        </w:tabs>
        <w:jc w:val="both"/>
        <w:rPr>
          <w:sz w:val="28"/>
        </w:rPr>
      </w:pPr>
      <w:r>
        <w:rPr>
          <w:sz w:val="28"/>
        </w:rPr>
        <w:tab/>
        <w:t>М</w:t>
      </w:r>
      <w:r w:rsidRPr="00216685">
        <w:rPr>
          <w:sz w:val="28"/>
        </w:rPr>
        <w:t>униципальное автономное дошкольное образовательное учреждение центр развития ребенка - детский сад № 34 города Кропоткин муниципального образования Кавказский район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216685" w:rsidRPr="00216685" w:rsidRDefault="00216685" w:rsidP="00216685">
      <w:pPr>
        <w:tabs>
          <w:tab w:val="left" w:pos="1050"/>
        </w:tabs>
        <w:jc w:val="both"/>
        <w:rPr>
          <w:sz w:val="28"/>
        </w:rPr>
      </w:pPr>
      <w:r w:rsidRPr="00216685">
        <w:rPr>
          <w:sz w:val="28"/>
        </w:rPr>
        <w:t xml:space="preserve">         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216685" w:rsidRPr="00216685" w:rsidRDefault="00216685" w:rsidP="00216685">
      <w:pPr>
        <w:tabs>
          <w:tab w:val="left" w:pos="1050"/>
        </w:tabs>
        <w:jc w:val="both"/>
        <w:rPr>
          <w:sz w:val="28"/>
        </w:rPr>
      </w:pPr>
      <w:r w:rsidRPr="00216685">
        <w:rPr>
          <w:sz w:val="28"/>
        </w:rPr>
        <w:t xml:space="preserve">         МАДОУ расположено в жилом районе города вдали от производящих предприятий и торговых мест.</w:t>
      </w:r>
    </w:p>
    <w:p w:rsidR="00216685" w:rsidRPr="00216685" w:rsidRDefault="00216685" w:rsidP="00216685">
      <w:pPr>
        <w:tabs>
          <w:tab w:val="left" w:pos="1050"/>
        </w:tabs>
        <w:jc w:val="both"/>
        <w:rPr>
          <w:sz w:val="28"/>
        </w:rPr>
      </w:pPr>
      <w:r w:rsidRPr="00216685">
        <w:rPr>
          <w:sz w:val="28"/>
        </w:rPr>
        <w:t xml:space="preserve">        Цель деятельности МАДОУ – осуществление образовательной деятельности по реализации образовательных программ дошкольного образования.</w:t>
      </w:r>
    </w:p>
    <w:p w:rsidR="00216685" w:rsidRPr="00216685" w:rsidRDefault="00216685" w:rsidP="00216685">
      <w:pPr>
        <w:tabs>
          <w:tab w:val="left" w:pos="1050"/>
        </w:tabs>
        <w:jc w:val="both"/>
        <w:rPr>
          <w:sz w:val="28"/>
        </w:rPr>
      </w:pPr>
      <w:r w:rsidRPr="00216685">
        <w:rPr>
          <w:sz w:val="28"/>
        </w:rPr>
        <w:t xml:space="preserve">         Предметом деятельности МАДОУ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216685" w:rsidRPr="00216685" w:rsidRDefault="00216685" w:rsidP="00216685">
      <w:pPr>
        <w:tabs>
          <w:tab w:val="left" w:pos="1050"/>
        </w:tabs>
        <w:jc w:val="both"/>
        <w:rPr>
          <w:sz w:val="28"/>
        </w:rPr>
      </w:pPr>
      <w:r w:rsidRPr="00216685">
        <w:rPr>
          <w:sz w:val="28"/>
        </w:rPr>
        <w:t>Режим работы МАДОУ:</w:t>
      </w:r>
    </w:p>
    <w:p w:rsidR="00216685" w:rsidRPr="00216685" w:rsidRDefault="00216685" w:rsidP="00216685">
      <w:pPr>
        <w:tabs>
          <w:tab w:val="left" w:pos="1050"/>
        </w:tabs>
        <w:jc w:val="both"/>
        <w:rPr>
          <w:sz w:val="28"/>
        </w:rPr>
      </w:pPr>
      <w:r w:rsidRPr="00216685">
        <w:rPr>
          <w:sz w:val="28"/>
        </w:rPr>
        <w:t xml:space="preserve">Рабочая неделя – пятидневная, с понедельника по пятницу. </w:t>
      </w:r>
    </w:p>
    <w:p w:rsidR="00216685" w:rsidRPr="00216685" w:rsidRDefault="00216685" w:rsidP="00216685">
      <w:pPr>
        <w:tabs>
          <w:tab w:val="left" w:pos="1050"/>
        </w:tabs>
        <w:jc w:val="both"/>
        <w:rPr>
          <w:sz w:val="28"/>
        </w:rPr>
      </w:pPr>
      <w:r w:rsidRPr="00216685">
        <w:rPr>
          <w:sz w:val="28"/>
        </w:rPr>
        <w:t>Длительность пребывания детей в группах – 10,5 часов.</w:t>
      </w:r>
    </w:p>
    <w:p w:rsidR="00216685" w:rsidRPr="00216685" w:rsidRDefault="00216685" w:rsidP="00216685">
      <w:pPr>
        <w:tabs>
          <w:tab w:val="left" w:pos="1050"/>
        </w:tabs>
        <w:jc w:val="both"/>
        <w:rPr>
          <w:sz w:val="28"/>
        </w:rPr>
      </w:pPr>
      <w:r w:rsidRPr="00216685">
        <w:rPr>
          <w:sz w:val="28"/>
        </w:rPr>
        <w:t>Режим работы групп – с 7.30 до 18:00.</w:t>
      </w:r>
    </w:p>
    <w:p w:rsidR="00216685" w:rsidRPr="00216685" w:rsidRDefault="00216685" w:rsidP="00216685">
      <w:pPr>
        <w:tabs>
          <w:tab w:val="left" w:pos="1050"/>
        </w:tabs>
        <w:jc w:val="both"/>
        <w:rPr>
          <w:sz w:val="28"/>
        </w:rPr>
      </w:pPr>
      <w:r w:rsidRPr="00216685">
        <w:rPr>
          <w:sz w:val="28"/>
        </w:rPr>
        <w:t>В 2021 г. в МАДОУ функционировало 12 групп, из них:</w:t>
      </w:r>
    </w:p>
    <w:p w:rsidR="00216685" w:rsidRPr="00216685" w:rsidRDefault="00216685" w:rsidP="00216685">
      <w:pPr>
        <w:tabs>
          <w:tab w:val="left" w:pos="1050"/>
        </w:tabs>
        <w:jc w:val="both"/>
        <w:rPr>
          <w:sz w:val="28"/>
        </w:rPr>
      </w:pPr>
      <w:r w:rsidRPr="00216685">
        <w:rPr>
          <w:sz w:val="28"/>
        </w:rPr>
        <w:t>8 группы общеразвивающей направленности:</w:t>
      </w:r>
    </w:p>
    <w:p w:rsidR="00216685" w:rsidRPr="00216685" w:rsidRDefault="00216685" w:rsidP="00216685">
      <w:pPr>
        <w:tabs>
          <w:tab w:val="left" w:pos="1050"/>
        </w:tabs>
        <w:jc w:val="both"/>
        <w:rPr>
          <w:sz w:val="28"/>
        </w:rPr>
      </w:pPr>
      <w:r w:rsidRPr="00216685">
        <w:rPr>
          <w:sz w:val="28"/>
        </w:rPr>
        <w:t xml:space="preserve">1группа раннего возраста – от 2-х до 3-х лет; </w:t>
      </w:r>
    </w:p>
    <w:p w:rsidR="00216685" w:rsidRPr="00216685" w:rsidRDefault="00216685" w:rsidP="00216685">
      <w:pPr>
        <w:tabs>
          <w:tab w:val="left" w:pos="1050"/>
        </w:tabs>
        <w:jc w:val="both"/>
        <w:rPr>
          <w:sz w:val="28"/>
        </w:rPr>
      </w:pPr>
      <w:r w:rsidRPr="00216685">
        <w:rPr>
          <w:sz w:val="28"/>
        </w:rPr>
        <w:t>7 групп дошкольного возраста;</w:t>
      </w:r>
    </w:p>
    <w:p w:rsidR="00B74073" w:rsidRPr="00216685" w:rsidRDefault="00216685" w:rsidP="00216685">
      <w:pPr>
        <w:tabs>
          <w:tab w:val="left" w:pos="1050"/>
        </w:tabs>
        <w:jc w:val="both"/>
        <w:rPr>
          <w:sz w:val="28"/>
        </w:rPr>
        <w:sectPr w:rsidR="00B74073" w:rsidRPr="00216685" w:rsidSect="002E4023">
          <w:pgSz w:w="11910" w:h="16840"/>
          <w:pgMar w:top="620" w:right="995" w:bottom="840" w:left="1020" w:header="0" w:footer="577" w:gutter="0"/>
          <w:cols w:space="720"/>
        </w:sectPr>
      </w:pPr>
      <w:r w:rsidRPr="00216685">
        <w:rPr>
          <w:sz w:val="28"/>
        </w:rPr>
        <w:t>4 группы компенсирующей направленности для</w:t>
      </w:r>
      <w:r w:rsidRPr="00216685">
        <w:rPr>
          <w:sz w:val="28"/>
        </w:rPr>
        <w:tab/>
        <w:t>детей</w:t>
      </w:r>
      <w:r w:rsidRPr="00216685">
        <w:rPr>
          <w:sz w:val="28"/>
        </w:rPr>
        <w:tab/>
        <w:t xml:space="preserve"> с тяжелыми нарушениями речи.</w:t>
      </w:r>
    </w:p>
    <w:p w:rsidR="00C1576F" w:rsidRDefault="00E53F1F" w:rsidP="00B310B8">
      <w:pPr>
        <w:pStyle w:val="Standard"/>
        <w:spacing w:after="0"/>
        <w:ind w:firstLine="567"/>
        <w:jc w:val="center"/>
        <w:rPr>
          <w:rFonts w:ascii="Times New Roman" w:hAnsi="Times New Roman" w:cs="Times New Roman"/>
          <w:b/>
          <w:sz w:val="28"/>
          <w:szCs w:val="28"/>
          <w:lang w:eastAsia="ar-SA"/>
        </w:rPr>
      </w:pPr>
      <w:r>
        <w:rPr>
          <w:sz w:val="28"/>
        </w:rPr>
        <w:lastRenderedPageBreak/>
        <w:tab/>
      </w:r>
      <w:r w:rsidR="00C1576F" w:rsidRPr="00C1576F">
        <w:rPr>
          <w:rFonts w:ascii="Times New Roman" w:hAnsi="Times New Roman" w:cs="Times New Roman"/>
          <w:b/>
          <w:sz w:val="28"/>
          <w:szCs w:val="28"/>
          <w:lang w:eastAsia="ar-SA"/>
        </w:rPr>
        <w:t>Сведения о д</w:t>
      </w:r>
      <w:r w:rsidR="00DA2B10">
        <w:rPr>
          <w:rFonts w:ascii="Times New Roman" w:hAnsi="Times New Roman" w:cs="Times New Roman"/>
          <w:b/>
          <w:sz w:val="28"/>
          <w:szCs w:val="28"/>
          <w:lang w:eastAsia="ar-SA"/>
        </w:rPr>
        <w:t>етях МАДОУ ЦРР-д/с № 34 на 31.12.</w:t>
      </w:r>
      <w:r w:rsidR="00C1576F" w:rsidRPr="00C1576F">
        <w:rPr>
          <w:rFonts w:ascii="Times New Roman" w:hAnsi="Times New Roman" w:cs="Times New Roman"/>
          <w:b/>
          <w:sz w:val="28"/>
          <w:szCs w:val="28"/>
          <w:lang w:eastAsia="ar-SA"/>
        </w:rPr>
        <w:t>2021 год</w:t>
      </w:r>
    </w:p>
    <w:p w:rsidR="00BC2DF3" w:rsidRPr="00C1576F" w:rsidRDefault="00BC2DF3" w:rsidP="00B310B8">
      <w:pPr>
        <w:pStyle w:val="Standard"/>
        <w:spacing w:after="0"/>
        <w:ind w:firstLine="567"/>
        <w:jc w:val="center"/>
        <w:rPr>
          <w:rFonts w:ascii="Times New Roman" w:hAnsi="Times New Roman" w:cs="Times New Roman"/>
          <w:b/>
          <w:sz w:val="28"/>
          <w:szCs w:val="28"/>
          <w:lang w:eastAsia="ar-SA"/>
        </w:rPr>
      </w:pPr>
    </w:p>
    <w:tbl>
      <w:tblPr>
        <w:tblStyle w:val="ab"/>
        <w:tblW w:w="9629" w:type="dxa"/>
        <w:tblLayout w:type="fixed"/>
        <w:tblLook w:val="04A0"/>
      </w:tblPr>
      <w:tblGrid>
        <w:gridCol w:w="2653"/>
        <w:gridCol w:w="1079"/>
        <w:gridCol w:w="799"/>
        <w:gridCol w:w="851"/>
        <w:gridCol w:w="992"/>
        <w:gridCol w:w="992"/>
        <w:gridCol w:w="993"/>
        <w:gridCol w:w="1270"/>
      </w:tblGrid>
      <w:tr w:rsidR="00C1576F" w:rsidRPr="00C1576F" w:rsidTr="00BC2DF3">
        <w:tc>
          <w:tcPr>
            <w:tcW w:w="2653" w:type="dxa"/>
            <w:vMerge w:val="restart"/>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Группа/возраст</w:t>
            </w:r>
          </w:p>
        </w:tc>
        <w:tc>
          <w:tcPr>
            <w:tcW w:w="1079" w:type="dxa"/>
            <w:vMerge w:val="restart"/>
          </w:tcPr>
          <w:p w:rsidR="00C1576F" w:rsidRPr="00C1576F" w:rsidRDefault="00C1576F" w:rsidP="00B310B8">
            <w:pPr>
              <w:widowControl/>
              <w:suppressAutoHyphens/>
              <w:autoSpaceDE/>
              <w:spacing w:line="276" w:lineRule="auto"/>
              <w:jc w:val="both"/>
              <w:textAlignment w:val="baseline"/>
              <w:rPr>
                <w:rFonts w:eastAsia="Calibri"/>
                <w:kern w:val="3"/>
                <w:sz w:val="28"/>
                <w:szCs w:val="28"/>
                <w:lang w:eastAsia="ar-SA"/>
              </w:rPr>
            </w:pPr>
            <w:r w:rsidRPr="00C1576F">
              <w:rPr>
                <w:rFonts w:eastAsia="Calibri"/>
                <w:kern w:val="3"/>
                <w:sz w:val="28"/>
                <w:szCs w:val="28"/>
                <w:lang w:eastAsia="ar-SA"/>
              </w:rPr>
              <w:t>Кол-во детей</w:t>
            </w:r>
          </w:p>
        </w:tc>
        <w:tc>
          <w:tcPr>
            <w:tcW w:w="1650" w:type="dxa"/>
            <w:gridSpan w:val="2"/>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Пол</w:t>
            </w:r>
          </w:p>
        </w:tc>
        <w:tc>
          <w:tcPr>
            <w:tcW w:w="4247" w:type="dxa"/>
            <w:gridSpan w:val="4"/>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Группа здоровья</w:t>
            </w:r>
          </w:p>
        </w:tc>
      </w:tr>
      <w:tr w:rsidR="00C1576F" w:rsidRPr="00C1576F" w:rsidTr="00BC2DF3">
        <w:tc>
          <w:tcPr>
            <w:tcW w:w="2653" w:type="dxa"/>
            <w:vMerge/>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p>
        </w:tc>
        <w:tc>
          <w:tcPr>
            <w:tcW w:w="1079" w:type="dxa"/>
            <w:vMerge/>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p>
        </w:tc>
        <w:tc>
          <w:tcPr>
            <w:tcW w:w="799" w:type="dxa"/>
          </w:tcPr>
          <w:p w:rsidR="00C1576F" w:rsidRPr="00C1576F" w:rsidRDefault="008F69C9" w:rsidP="00BC2DF3">
            <w:pPr>
              <w:widowControl/>
              <w:suppressAutoHyphens/>
              <w:autoSpaceDE/>
              <w:spacing w:line="276" w:lineRule="auto"/>
              <w:ind w:firstLine="46"/>
              <w:jc w:val="both"/>
              <w:textAlignment w:val="baseline"/>
              <w:rPr>
                <w:rFonts w:eastAsia="Calibri"/>
                <w:kern w:val="3"/>
                <w:sz w:val="28"/>
                <w:szCs w:val="28"/>
                <w:lang w:eastAsia="ar-SA"/>
              </w:rPr>
            </w:pPr>
            <w:r>
              <w:rPr>
                <w:rFonts w:eastAsia="Calibri"/>
                <w:kern w:val="3"/>
                <w:sz w:val="28"/>
                <w:szCs w:val="28"/>
                <w:lang w:eastAsia="ar-SA"/>
              </w:rPr>
              <w:t>М</w:t>
            </w:r>
          </w:p>
        </w:tc>
        <w:tc>
          <w:tcPr>
            <w:tcW w:w="851" w:type="dxa"/>
          </w:tcPr>
          <w:p w:rsidR="00C1576F" w:rsidRPr="00C1576F" w:rsidRDefault="008F69C9" w:rsidP="00BC2DF3">
            <w:pPr>
              <w:widowControl/>
              <w:suppressAutoHyphens/>
              <w:autoSpaceDE/>
              <w:spacing w:line="276" w:lineRule="auto"/>
              <w:ind w:firstLine="46"/>
              <w:jc w:val="both"/>
              <w:textAlignment w:val="baseline"/>
              <w:rPr>
                <w:rFonts w:eastAsia="Calibri"/>
                <w:kern w:val="3"/>
                <w:sz w:val="28"/>
                <w:szCs w:val="28"/>
                <w:lang w:eastAsia="ar-SA"/>
              </w:rPr>
            </w:pPr>
            <w:r>
              <w:rPr>
                <w:rFonts w:eastAsia="Calibri"/>
                <w:kern w:val="3"/>
                <w:sz w:val="28"/>
                <w:szCs w:val="28"/>
                <w:lang w:eastAsia="ar-SA"/>
              </w:rPr>
              <w:t>Ж</w:t>
            </w:r>
          </w:p>
        </w:tc>
        <w:tc>
          <w:tcPr>
            <w:tcW w:w="992" w:type="dxa"/>
          </w:tcPr>
          <w:p w:rsidR="00C1576F" w:rsidRPr="00C1576F" w:rsidRDefault="00C1576F" w:rsidP="00BC2DF3">
            <w:pPr>
              <w:widowControl/>
              <w:suppressAutoHyphens/>
              <w:autoSpaceDE/>
              <w:spacing w:line="276" w:lineRule="auto"/>
              <w:ind w:hanging="62"/>
              <w:jc w:val="both"/>
              <w:textAlignment w:val="baseline"/>
              <w:rPr>
                <w:rFonts w:eastAsia="Calibri"/>
                <w:kern w:val="3"/>
                <w:sz w:val="28"/>
                <w:szCs w:val="28"/>
                <w:lang w:eastAsia="ar-SA"/>
              </w:rPr>
            </w:pPr>
            <w:r w:rsidRPr="00C1576F">
              <w:rPr>
                <w:rFonts w:eastAsia="Calibri"/>
                <w:kern w:val="3"/>
                <w:sz w:val="28"/>
                <w:szCs w:val="28"/>
                <w:lang w:eastAsia="ar-SA"/>
              </w:rPr>
              <w:t>первая</w:t>
            </w:r>
          </w:p>
        </w:tc>
        <w:tc>
          <w:tcPr>
            <w:tcW w:w="992" w:type="dxa"/>
          </w:tcPr>
          <w:p w:rsidR="00C1576F" w:rsidRPr="00C1576F" w:rsidRDefault="00C1576F" w:rsidP="00BC2DF3">
            <w:pPr>
              <w:widowControl/>
              <w:suppressAutoHyphens/>
              <w:autoSpaceDE/>
              <w:spacing w:line="276" w:lineRule="auto"/>
              <w:ind w:hanging="62"/>
              <w:jc w:val="both"/>
              <w:textAlignment w:val="baseline"/>
              <w:rPr>
                <w:rFonts w:eastAsia="Calibri"/>
                <w:kern w:val="3"/>
                <w:sz w:val="28"/>
                <w:szCs w:val="28"/>
                <w:lang w:eastAsia="ar-SA"/>
              </w:rPr>
            </w:pPr>
            <w:r w:rsidRPr="00C1576F">
              <w:rPr>
                <w:rFonts w:eastAsia="Calibri"/>
                <w:kern w:val="3"/>
                <w:sz w:val="28"/>
                <w:szCs w:val="28"/>
                <w:lang w:eastAsia="ar-SA"/>
              </w:rPr>
              <w:t>вторая</w:t>
            </w:r>
          </w:p>
        </w:tc>
        <w:tc>
          <w:tcPr>
            <w:tcW w:w="993" w:type="dxa"/>
          </w:tcPr>
          <w:p w:rsidR="00C1576F" w:rsidRPr="00C1576F" w:rsidRDefault="00C1576F" w:rsidP="00BC2DF3">
            <w:pPr>
              <w:widowControl/>
              <w:suppressAutoHyphens/>
              <w:autoSpaceDE/>
              <w:spacing w:line="276" w:lineRule="auto"/>
              <w:ind w:hanging="62"/>
              <w:jc w:val="both"/>
              <w:textAlignment w:val="baseline"/>
              <w:rPr>
                <w:rFonts w:eastAsia="Calibri"/>
                <w:kern w:val="3"/>
                <w:sz w:val="28"/>
                <w:szCs w:val="28"/>
                <w:lang w:eastAsia="ar-SA"/>
              </w:rPr>
            </w:pPr>
            <w:r w:rsidRPr="00C1576F">
              <w:rPr>
                <w:rFonts w:eastAsia="Calibri"/>
                <w:kern w:val="3"/>
                <w:sz w:val="28"/>
                <w:szCs w:val="28"/>
                <w:lang w:eastAsia="ar-SA"/>
              </w:rPr>
              <w:t>третья</w:t>
            </w:r>
          </w:p>
        </w:tc>
        <w:tc>
          <w:tcPr>
            <w:tcW w:w="1270" w:type="dxa"/>
          </w:tcPr>
          <w:p w:rsidR="00C1576F" w:rsidRPr="00C1576F" w:rsidRDefault="00C1576F" w:rsidP="00BC2DF3">
            <w:pPr>
              <w:widowControl/>
              <w:suppressAutoHyphens/>
              <w:autoSpaceDE/>
              <w:spacing w:line="276" w:lineRule="auto"/>
              <w:ind w:hanging="62"/>
              <w:jc w:val="both"/>
              <w:textAlignment w:val="baseline"/>
              <w:rPr>
                <w:rFonts w:eastAsia="Calibri"/>
                <w:kern w:val="3"/>
                <w:sz w:val="28"/>
                <w:szCs w:val="28"/>
                <w:lang w:eastAsia="ar-SA"/>
              </w:rPr>
            </w:pPr>
            <w:r w:rsidRPr="00C1576F">
              <w:rPr>
                <w:rFonts w:eastAsia="Calibri"/>
                <w:kern w:val="3"/>
                <w:sz w:val="28"/>
                <w:szCs w:val="28"/>
                <w:lang w:eastAsia="ar-SA"/>
              </w:rPr>
              <w:t>другие</w:t>
            </w:r>
          </w:p>
        </w:tc>
      </w:tr>
      <w:tr w:rsidR="00C1576F" w:rsidRPr="00C1576F" w:rsidTr="00BC2DF3">
        <w:tc>
          <w:tcPr>
            <w:tcW w:w="9629" w:type="dxa"/>
            <w:gridSpan w:val="8"/>
          </w:tcPr>
          <w:p w:rsidR="00C1576F" w:rsidRPr="00C1576F" w:rsidRDefault="00C1576F" w:rsidP="00B310B8">
            <w:pPr>
              <w:widowControl/>
              <w:suppressAutoHyphens/>
              <w:autoSpaceDE/>
              <w:spacing w:line="276" w:lineRule="auto"/>
              <w:ind w:firstLine="567"/>
              <w:textAlignment w:val="baseline"/>
              <w:rPr>
                <w:rFonts w:eastAsia="Calibri"/>
                <w:kern w:val="3"/>
                <w:sz w:val="28"/>
                <w:szCs w:val="28"/>
                <w:lang w:eastAsia="ar-SA"/>
              </w:rPr>
            </w:pPr>
            <w:r w:rsidRPr="00C1576F">
              <w:rPr>
                <w:rFonts w:eastAsia="Calibri"/>
                <w:kern w:val="3"/>
                <w:sz w:val="28"/>
                <w:szCs w:val="28"/>
                <w:lang w:eastAsia="ar-SA"/>
              </w:rPr>
              <w:t>Группы общеразвивающей направленности</w:t>
            </w:r>
          </w:p>
        </w:tc>
      </w:tr>
      <w:tr w:rsidR="00C1576F" w:rsidRPr="00C1576F" w:rsidTr="00BC2DF3">
        <w:tc>
          <w:tcPr>
            <w:tcW w:w="2653" w:type="dxa"/>
          </w:tcPr>
          <w:p w:rsidR="00C1576F" w:rsidRPr="00C1576F" w:rsidRDefault="008F69C9"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«Дашень</w:t>
            </w:r>
            <w:r w:rsidR="00C1576F" w:rsidRPr="00C1576F">
              <w:rPr>
                <w:rFonts w:eastAsia="Calibri"/>
                <w:kern w:val="3"/>
                <w:sz w:val="28"/>
                <w:szCs w:val="28"/>
                <w:lang w:eastAsia="ar-SA"/>
              </w:rPr>
              <w:t>ка»</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(группа раннего возраста)</w:t>
            </w:r>
          </w:p>
        </w:tc>
        <w:tc>
          <w:tcPr>
            <w:tcW w:w="1079" w:type="dxa"/>
          </w:tcPr>
          <w:p w:rsidR="00C1576F" w:rsidRPr="006974F2" w:rsidRDefault="006974F2" w:rsidP="00513B5C">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23</w:t>
            </w:r>
          </w:p>
        </w:tc>
        <w:tc>
          <w:tcPr>
            <w:tcW w:w="799" w:type="dxa"/>
          </w:tcPr>
          <w:p w:rsidR="00C1576F" w:rsidRPr="006974F2" w:rsidRDefault="008F69C9"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14</w:t>
            </w:r>
          </w:p>
        </w:tc>
        <w:tc>
          <w:tcPr>
            <w:tcW w:w="851" w:type="dxa"/>
          </w:tcPr>
          <w:p w:rsidR="00C1576F" w:rsidRPr="006974F2" w:rsidRDefault="008F69C9"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9</w:t>
            </w:r>
          </w:p>
        </w:tc>
        <w:tc>
          <w:tcPr>
            <w:tcW w:w="992" w:type="dxa"/>
          </w:tcPr>
          <w:p w:rsidR="00C1576F" w:rsidRPr="006974F2" w:rsidRDefault="008F69C9" w:rsidP="00BC2DF3">
            <w:pPr>
              <w:widowControl/>
              <w:suppressAutoHyphens/>
              <w:autoSpaceDE/>
              <w:spacing w:line="276" w:lineRule="auto"/>
              <w:ind w:firstLine="34"/>
              <w:jc w:val="both"/>
              <w:textAlignment w:val="baseline"/>
              <w:rPr>
                <w:rFonts w:eastAsia="Calibri"/>
                <w:kern w:val="3"/>
                <w:sz w:val="28"/>
                <w:szCs w:val="28"/>
                <w:lang w:eastAsia="ar-SA"/>
              </w:rPr>
            </w:pPr>
            <w:r w:rsidRPr="006974F2">
              <w:rPr>
                <w:rFonts w:eastAsia="Calibri"/>
                <w:kern w:val="3"/>
                <w:sz w:val="28"/>
                <w:szCs w:val="28"/>
                <w:lang w:eastAsia="ar-SA"/>
              </w:rPr>
              <w:t>21</w:t>
            </w:r>
          </w:p>
        </w:tc>
        <w:tc>
          <w:tcPr>
            <w:tcW w:w="992" w:type="dxa"/>
          </w:tcPr>
          <w:p w:rsidR="00C1576F" w:rsidRPr="00684E27" w:rsidRDefault="008F69C9" w:rsidP="00B310B8">
            <w:pPr>
              <w:widowControl/>
              <w:suppressAutoHyphens/>
              <w:autoSpaceDE/>
              <w:spacing w:line="276" w:lineRule="auto"/>
              <w:ind w:firstLine="567"/>
              <w:jc w:val="both"/>
              <w:textAlignment w:val="baseline"/>
              <w:rPr>
                <w:rFonts w:eastAsia="Calibri"/>
                <w:kern w:val="3"/>
                <w:sz w:val="28"/>
                <w:szCs w:val="28"/>
                <w:lang w:eastAsia="ar-SA"/>
              </w:rPr>
            </w:pPr>
            <w:r w:rsidRPr="00684E27">
              <w:rPr>
                <w:rFonts w:eastAsia="Calibri"/>
                <w:kern w:val="3"/>
                <w:sz w:val="28"/>
                <w:szCs w:val="28"/>
                <w:lang w:eastAsia="ar-SA"/>
              </w:rPr>
              <w:t>2</w:t>
            </w:r>
          </w:p>
        </w:tc>
        <w:tc>
          <w:tcPr>
            <w:tcW w:w="993" w:type="dxa"/>
          </w:tcPr>
          <w:p w:rsidR="00C1576F" w:rsidRPr="00C1576F" w:rsidRDefault="008F69C9"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w:t>
            </w:r>
          </w:p>
        </w:tc>
        <w:tc>
          <w:tcPr>
            <w:tcW w:w="1270"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w:t>
            </w:r>
          </w:p>
        </w:tc>
      </w:tr>
      <w:tr w:rsidR="00C1576F" w:rsidRPr="00C1576F" w:rsidTr="00BC2DF3">
        <w:tc>
          <w:tcPr>
            <w:tcW w:w="2653" w:type="dxa"/>
          </w:tcPr>
          <w:p w:rsidR="00C1576F" w:rsidRPr="00C1576F" w:rsidRDefault="008F69C9"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«Ивуш</w:t>
            </w:r>
            <w:r w:rsidR="00C1576F" w:rsidRPr="00C1576F">
              <w:rPr>
                <w:rFonts w:eastAsia="Calibri"/>
                <w:kern w:val="3"/>
                <w:sz w:val="28"/>
                <w:szCs w:val="28"/>
                <w:lang w:eastAsia="ar-SA"/>
              </w:rPr>
              <w:t>ка»</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w:t>
            </w:r>
            <w:r>
              <w:rPr>
                <w:rFonts w:eastAsia="Calibri"/>
                <w:kern w:val="3"/>
                <w:sz w:val="28"/>
                <w:szCs w:val="28"/>
                <w:lang w:eastAsia="ar-SA"/>
              </w:rPr>
              <w:t>младшая группа</w:t>
            </w:r>
            <w:r w:rsidRPr="00C1576F">
              <w:rPr>
                <w:rFonts w:eastAsia="Calibri"/>
                <w:kern w:val="3"/>
                <w:sz w:val="28"/>
                <w:szCs w:val="28"/>
                <w:lang w:eastAsia="ar-SA"/>
              </w:rPr>
              <w:t>)</w:t>
            </w:r>
          </w:p>
        </w:tc>
        <w:tc>
          <w:tcPr>
            <w:tcW w:w="1079" w:type="dxa"/>
          </w:tcPr>
          <w:p w:rsidR="00C1576F" w:rsidRPr="006974F2" w:rsidRDefault="008F69C9" w:rsidP="00513B5C">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24</w:t>
            </w:r>
          </w:p>
        </w:tc>
        <w:tc>
          <w:tcPr>
            <w:tcW w:w="799" w:type="dxa"/>
          </w:tcPr>
          <w:p w:rsidR="00C1576F" w:rsidRPr="006974F2" w:rsidRDefault="008F69C9"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9</w:t>
            </w:r>
          </w:p>
        </w:tc>
        <w:tc>
          <w:tcPr>
            <w:tcW w:w="851" w:type="dxa"/>
          </w:tcPr>
          <w:p w:rsidR="00C1576F" w:rsidRPr="006974F2" w:rsidRDefault="008F69C9"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15</w:t>
            </w:r>
          </w:p>
        </w:tc>
        <w:tc>
          <w:tcPr>
            <w:tcW w:w="992" w:type="dxa"/>
          </w:tcPr>
          <w:p w:rsidR="00C1576F" w:rsidRPr="006974F2" w:rsidRDefault="007214EA" w:rsidP="00BC2DF3">
            <w:pPr>
              <w:widowControl/>
              <w:suppressAutoHyphens/>
              <w:autoSpaceDE/>
              <w:spacing w:line="276" w:lineRule="auto"/>
              <w:ind w:firstLine="34"/>
              <w:jc w:val="both"/>
              <w:textAlignment w:val="baseline"/>
              <w:rPr>
                <w:rFonts w:eastAsia="Calibri"/>
                <w:kern w:val="3"/>
                <w:sz w:val="28"/>
                <w:szCs w:val="28"/>
                <w:lang w:eastAsia="ar-SA"/>
              </w:rPr>
            </w:pPr>
            <w:r>
              <w:rPr>
                <w:rFonts w:eastAsia="Calibri"/>
                <w:kern w:val="3"/>
                <w:sz w:val="28"/>
                <w:szCs w:val="28"/>
                <w:lang w:eastAsia="ar-SA"/>
              </w:rPr>
              <w:t>15</w:t>
            </w:r>
          </w:p>
        </w:tc>
        <w:tc>
          <w:tcPr>
            <w:tcW w:w="992" w:type="dxa"/>
          </w:tcPr>
          <w:p w:rsidR="00C1576F" w:rsidRPr="00684E27" w:rsidRDefault="008F69C9" w:rsidP="00B310B8">
            <w:pPr>
              <w:widowControl/>
              <w:suppressAutoHyphens/>
              <w:autoSpaceDE/>
              <w:spacing w:line="276" w:lineRule="auto"/>
              <w:ind w:firstLine="567"/>
              <w:jc w:val="both"/>
              <w:textAlignment w:val="baseline"/>
              <w:rPr>
                <w:rFonts w:eastAsia="Calibri"/>
                <w:kern w:val="3"/>
                <w:sz w:val="28"/>
                <w:szCs w:val="28"/>
                <w:lang w:eastAsia="ar-SA"/>
              </w:rPr>
            </w:pPr>
            <w:r w:rsidRPr="00684E27">
              <w:rPr>
                <w:rFonts w:eastAsia="Calibri"/>
                <w:kern w:val="3"/>
                <w:sz w:val="28"/>
                <w:szCs w:val="28"/>
                <w:lang w:eastAsia="ar-SA"/>
              </w:rPr>
              <w:t>7</w:t>
            </w:r>
          </w:p>
        </w:tc>
        <w:tc>
          <w:tcPr>
            <w:tcW w:w="993" w:type="dxa"/>
          </w:tcPr>
          <w:p w:rsidR="00C1576F" w:rsidRPr="006974F2" w:rsidRDefault="008F69C9" w:rsidP="00B310B8">
            <w:pPr>
              <w:widowControl/>
              <w:suppressAutoHyphens/>
              <w:autoSpaceDE/>
              <w:spacing w:line="276" w:lineRule="auto"/>
              <w:ind w:firstLine="567"/>
              <w:jc w:val="both"/>
              <w:textAlignment w:val="baseline"/>
              <w:rPr>
                <w:rFonts w:eastAsia="Calibri"/>
                <w:kern w:val="3"/>
                <w:sz w:val="28"/>
                <w:szCs w:val="28"/>
                <w:lang w:eastAsia="ar-SA"/>
              </w:rPr>
            </w:pPr>
            <w:r w:rsidRPr="006974F2">
              <w:rPr>
                <w:rFonts w:eastAsia="Calibri"/>
                <w:kern w:val="3"/>
                <w:sz w:val="28"/>
                <w:szCs w:val="28"/>
                <w:lang w:eastAsia="ar-SA"/>
              </w:rPr>
              <w:t>2</w:t>
            </w:r>
          </w:p>
        </w:tc>
        <w:tc>
          <w:tcPr>
            <w:tcW w:w="1270"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w:t>
            </w:r>
          </w:p>
        </w:tc>
      </w:tr>
      <w:tr w:rsidR="00C1576F" w:rsidRPr="00C1576F" w:rsidTr="00BC2DF3">
        <w:tc>
          <w:tcPr>
            <w:tcW w:w="2653" w:type="dxa"/>
          </w:tcPr>
          <w:p w:rsidR="00C1576F" w:rsidRDefault="00C1576F"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«Вишенка»</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(младшая группа)</w:t>
            </w:r>
          </w:p>
        </w:tc>
        <w:tc>
          <w:tcPr>
            <w:tcW w:w="1079" w:type="dxa"/>
          </w:tcPr>
          <w:p w:rsidR="00C1576F" w:rsidRPr="006974F2" w:rsidRDefault="00684E27" w:rsidP="00513B5C">
            <w:pPr>
              <w:widowControl/>
              <w:suppressAutoHyphens/>
              <w:autoSpaceDE/>
              <w:spacing w:line="276" w:lineRule="auto"/>
              <w:jc w:val="both"/>
              <w:textAlignment w:val="baseline"/>
              <w:rPr>
                <w:rFonts w:eastAsia="Calibri"/>
                <w:kern w:val="3"/>
                <w:sz w:val="28"/>
                <w:szCs w:val="28"/>
                <w:lang w:eastAsia="ar-SA"/>
              </w:rPr>
            </w:pPr>
            <w:r>
              <w:rPr>
                <w:rFonts w:eastAsia="Calibri"/>
                <w:kern w:val="3"/>
                <w:sz w:val="28"/>
                <w:szCs w:val="28"/>
                <w:lang w:eastAsia="ar-SA"/>
              </w:rPr>
              <w:t>24</w:t>
            </w:r>
          </w:p>
        </w:tc>
        <w:tc>
          <w:tcPr>
            <w:tcW w:w="799" w:type="dxa"/>
          </w:tcPr>
          <w:p w:rsidR="00C1576F" w:rsidRPr="006974F2" w:rsidRDefault="008F69C9"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15</w:t>
            </w:r>
          </w:p>
        </w:tc>
        <w:tc>
          <w:tcPr>
            <w:tcW w:w="851" w:type="dxa"/>
          </w:tcPr>
          <w:p w:rsidR="00C1576F" w:rsidRPr="006974F2" w:rsidRDefault="00684E27" w:rsidP="00BC2DF3">
            <w:pPr>
              <w:widowControl/>
              <w:suppressAutoHyphens/>
              <w:autoSpaceDE/>
              <w:spacing w:line="276" w:lineRule="auto"/>
              <w:jc w:val="both"/>
              <w:textAlignment w:val="baseline"/>
              <w:rPr>
                <w:rFonts w:eastAsia="Calibri"/>
                <w:kern w:val="3"/>
                <w:sz w:val="28"/>
                <w:szCs w:val="28"/>
                <w:lang w:eastAsia="ar-SA"/>
              </w:rPr>
            </w:pPr>
            <w:r>
              <w:rPr>
                <w:rFonts w:eastAsia="Calibri"/>
                <w:kern w:val="3"/>
                <w:sz w:val="28"/>
                <w:szCs w:val="28"/>
                <w:lang w:eastAsia="ar-SA"/>
              </w:rPr>
              <w:t>9</w:t>
            </w:r>
          </w:p>
        </w:tc>
        <w:tc>
          <w:tcPr>
            <w:tcW w:w="992" w:type="dxa"/>
          </w:tcPr>
          <w:p w:rsidR="00C1576F" w:rsidRPr="00C1576F" w:rsidRDefault="007214EA" w:rsidP="00BC2DF3">
            <w:pPr>
              <w:widowControl/>
              <w:suppressAutoHyphens/>
              <w:autoSpaceDE/>
              <w:spacing w:line="276" w:lineRule="auto"/>
              <w:ind w:firstLine="34"/>
              <w:jc w:val="both"/>
              <w:textAlignment w:val="baseline"/>
              <w:rPr>
                <w:rFonts w:eastAsia="Calibri"/>
                <w:kern w:val="3"/>
                <w:sz w:val="28"/>
                <w:szCs w:val="28"/>
                <w:lang w:eastAsia="ar-SA"/>
              </w:rPr>
            </w:pPr>
            <w:r>
              <w:rPr>
                <w:rFonts w:eastAsia="Calibri"/>
                <w:kern w:val="3"/>
                <w:sz w:val="28"/>
                <w:szCs w:val="28"/>
                <w:lang w:eastAsia="ar-SA"/>
              </w:rPr>
              <w:t>18</w:t>
            </w:r>
          </w:p>
        </w:tc>
        <w:tc>
          <w:tcPr>
            <w:tcW w:w="992" w:type="dxa"/>
          </w:tcPr>
          <w:p w:rsidR="00C1576F" w:rsidRPr="00684E27" w:rsidRDefault="00684E27" w:rsidP="00B310B8">
            <w:pPr>
              <w:widowControl/>
              <w:suppressAutoHyphens/>
              <w:autoSpaceDE/>
              <w:spacing w:line="276" w:lineRule="auto"/>
              <w:ind w:firstLine="567"/>
              <w:jc w:val="both"/>
              <w:textAlignment w:val="baseline"/>
              <w:rPr>
                <w:rFonts w:eastAsia="Calibri"/>
                <w:kern w:val="3"/>
                <w:sz w:val="28"/>
                <w:szCs w:val="28"/>
                <w:lang w:eastAsia="ar-SA"/>
              </w:rPr>
            </w:pPr>
            <w:r w:rsidRPr="00684E27">
              <w:rPr>
                <w:rFonts w:eastAsia="Calibri"/>
                <w:kern w:val="3"/>
                <w:sz w:val="28"/>
                <w:szCs w:val="28"/>
                <w:lang w:eastAsia="ar-SA"/>
              </w:rPr>
              <w:t>6</w:t>
            </w:r>
          </w:p>
        </w:tc>
        <w:tc>
          <w:tcPr>
            <w:tcW w:w="993" w:type="dxa"/>
          </w:tcPr>
          <w:p w:rsidR="00C1576F" w:rsidRPr="00C1576F" w:rsidRDefault="008F69C9"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w:t>
            </w:r>
          </w:p>
        </w:tc>
        <w:tc>
          <w:tcPr>
            <w:tcW w:w="1270" w:type="dxa"/>
          </w:tcPr>
          <w:p w:rsidR="00C1576F" w:rsidRPr="00C1576F" w:rsidRDefault="008F69C9"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w:t>
            </w:r>
          </w:p>
        </w:tc>
      </w:tr>
      <w:tr w:rsidR="00C1576F" w:rsidRPr="00C1576F" w:rsidTr="00BC2DF3">
        <w:tc>
          <w:tcPr>
            <w:tcW w:w="2653" w:type="dxa"/>
          </w:tcPr>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«Анюта»</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(средняя</w:t>
            </w:r>
            <w:r w:rsidRPr="00C1576F">
              <w:rPr>
                <w:rFonts w:eastAsia="Calibri"/>
                <w:kern w:val="3"/>
                <w:sz w:val="28"/>
                <w:szCs w:val="28"/>
                <w:lang w:eastAsia="ar-SA"/>
              </w:rPr>
              <w:t xml:space="preserve"> группа)</w:t>
            </w:r>
          </w:p>
        </w:tc>
        <w:tc>
          <w:tcPr>
            <w:tcW w:w="1079" w:type="dxa"/>
          </w:tcPr>
          <w:p w:rsidR="00C1576F" w:rsidRPr="006974F2" w:rsidRDefault="00146876" w:rsidP="00513B5C">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27</w:t>
            </w:r>
          </w:p>
        </w:tc>
        <w:tc>
          <w:tcPr>
            <w:tcW w:w="799" w:type="dxa"/>
          </w:tcPr>
          <w:p w:rsidR="00C1576F" w:rsidRPr="006974F2" w:rsidRDefault="00146876"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13</w:t>
            </w:r>
          </w:p>
        </w:tc>
        <w:tc>
          <w:tcPr>
            <w:tcW w:w="851" w:type="dxa"/>
          </w:tcPr>
          <w:p w:rsidR="00C1576F" w:rsidRPr="006974F2" w:rsidRDefault="00C1576F"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14</w:t>
            </w:r>
          </w:p>
        </w:tc>
        <w:tc>
          <w:tcPr>
            <w:tcW w:w="992" w:type="dxa"/>
          </w:tcPr>
          <w:p w:rsidR="00C1576F" w:rsidRPr="006974F2" w:rsidRDefault="008F69C9" w:rsidP="00BC2DF3">
            <w:pPr>
              <w:widowControl/>
              <w:suppressAutoHyphens/>
              <w:autoSpaceDE/>
              <w:spacing w:line="276" w:lineRule="auto"/>
              <w:ind w:firstLine="34"/>
              <w:jc w:val="both"/>
              <w:textAlignment w:val="baseline"/>
              <w:rPr>
                <w:rFonts w:eastAsia="Calibri"/>
                <w:kern w:val="3"/>
                <w:sz w:val="28"/>
                <w:szCs w:val="28"/>
                <w:lang w:eastAsia="ar-SA"/>
              </w:rPr>
            </w:pPr>
            <w:r w:rsidRPr="006974F2">
              <w:rPr>
                <w:rFonts w:eastAsia="Calibri"/>
                <w:kern w:val="3"/>
                <w:sz w:val="28"/>
                <w:szCs w:val="28"/>
                <w:lang w:eastAsia="ar-SA"/>
              </w:rPr>
              <w:t>19</w:t>
            </w:r>
          </w:p>
        </w:tc>
        <w:tc>
          <w:tcPr>
            <w:tcW w:w="992" w:type="dxa"/>
          </w:tcPr>
          <w:p w:rsidR="00C1576F" w:rsidRPr="00684E27" w:rsidRDefault="006974F2" w:rsidP="00B310B8">
            <w:pPr>
              <w:widowControl/>
              <w:suppressAutoHyphens/>
              <w:autoSpaceDE/>
              <w:spacing w:line="276" w:lineRule="auto"/>
              <w:ind w:firstLine="567"/>
              <w:jc w:val="both"/>
              <w:textAlignment w:val="baseline"/>
              <w:rPr>
                <w:rFonts w:eastAsia="Calibri"/>
                <w:kern w:val="3"/>
                <w:sz w:val="28"/>
                <w:szCs w:val="28"/>
                <w:lang w:eastAsia="ar-SA"/>
              </w:rPr>
            </w:pPr>
            <w:r w:rsidRPr="00684E27">
              <w:rPr>
                <w:rFonts w:eastAsia="Calibri"/>
                <w:kern w:val="3"/>
                <w:sz w:val="28"/>
                <w:szCs w:val="28"/>
                <w:lang w:eastAsia="ar-SA"/>
              </w:rPr>
              <w:t>7</w:t>
            </w:r>
          </w:p>
        </w:tc>
        <w:tc>
          <w:tcPr>
            <w:tcW w:w="993"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1</w:t>
            </w:r>
          </w:p>
        </w:tc>
        <w:tc>
          <w:tcPr>
            <w:tcW w:w="1270"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w:t>
            </w:r>
          </w:p>
        </w:tc>
      </w:tr>
      <w:tr w:rsidR="00C1576F" w:rsidRPr="00C1576F" w:rsidTr="00BC2DF3">
        <w:tc>
          <w:tcPr>
            <w:tcW w:w="2653" w:type="dxa"/>
          </w:tcPr>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 xml:space="preserve">«Василек» </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w:t>
            </w:r>
            <w:r>
              <w:rPr>
                <w:rFonts w:eastAsia="Calibri"/>
                <w:kern w:val="3"/>
                <w:sz w:val="28"/>
                <w:szCs w:val="28"/>
                <w:lang w:eastAsia="ar-SA"/>
              </w:rPr>
              <w:t>средняя</w:t>
            </w:r>
            <w:r w:rsidRPr="00C1576F">
              <w:rPr>
                <w:rFonts w:eastAsia="Calibri"/>
                <w:kern w:val="3"/>
                <w:sz w:val="28"/>
                <w:szCs w:val="28"/>
                <w:lang w:eastAsia="ar-SA"/>
              </w:rPr>
              <w:t xml:space="preserve"> группа)</w:t>
            </w:r>
          </w:p>
        </w:tc>
        <w:tc>
          <w:tcPr>
            <w:tcW w:w="1079" w:type="dxa"/>
          </w:tcPr>
          <w:p w:rsidR="00C1576F" w:rsidRPr="006974F2" w:rsidRDefault="008F69C9" w:rsidP="00513B5C">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26</w:t>
            </w:r>
          </w:p>
        </w:tc>
        <w:tc>
          <w:tcPr>
            <w:tcW w:w="799" w:type="dxa"/>
          </w:tcPr>
          <w:p w:rsidR="00C1576F" w:rsidRPr="006974F2" w:rsidRDefault="008F69C9"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7</w:t>
            </w:r>
          </w:p>
        </w:tc>
        <w:tc>
          <w:tcPr>
            <w:tcW w:w="851" w:type="dxa"/>
          </w:tcPr>
          <w:p w:rsidR="00C1576F" w:rsidRPr="006974F2" w:rsidRDefault="008F69C9"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19</w:t>
            </w:r>
          </w:p>
        </w:tc>
        <w:tc>
          <w:tcPr>
            <w:tcW w:w="992" w:type="dxa"/>
          </w:tcPr>
          <w:p w:rsidR="00C1576F" w:rsidRPr="006974F2" w:rsidRDefault="00146876" w:rsidP="00BC2DF3">
            <w:pPr>
              <w:widowControl/>
              <w:suppressAutoHyphens/>
              <w:autoSpaceDE/>
              <w:spacing w:line="276" w:lineRule="auto"/>
              <w:ind w:firstLine="34"/>
              <w:jc w:val="both"/>
              <w:textAlignment w:val="baseline"/>
              <w:rPr>
                <w:rFonts w:eastAsia="Calibri"/>
                <w:kern w:val="3"/>
                <w:sz w:val="28"/>
                <w:szCs w:val="28"/>
                <w:lang w:eastAsia="ar-SA"/>
              </w:rPr>
            </w:pPr>
            <w:r w:rsidRPr="006974F2">
              <w:rPr>
                <w:rFonts w:eastAsia="Calibri"/>
                <w:kern w:val="3"/>
                <w:sz w:val="28"/>
                <w:szCs w:val="28"/>
                <w:lang w:eastAsia="ar-SA"/>
              </w:rPr>
              <w:t>19</w:t>
            </w:r>
          </w:p>
        </w:tc>
        <w:tc>
          <w:tcPr>
            <w:tcW w:w="992" w:type="dxa"/>
          </w:tcPr>
          <w:p w:rsidR="00C1576F" w:rsidRPr="00684E27" w:rsidRDefault="00146876" w:rsidP="00B310B8">
            <w:pPr>
              <w:widowControl/>
              <w:suppressAutoHyphens/>
              <w:autoSpaceDE/>
              <w:spacing w:line="276" w:lineRule="auto"/>
              <w:ind w:firstLine="567"/>
              <w:jc w:val="both"/>
              <w:textAlignment w:val="baseline"/>
              <w:rPr>
                <w:rFonts w:eastAsia="Calibri"/>
                <w:kern w:val="3"/>
                <w:sz w:val="28"/>
                <w:szCs w:val="28"/>
                <w:lang w:eastAsia="ar-SA"/>
              </w:rPr>
            </w:pPr>
            <w:r w:rsidRPr="00684E27">
              <w:rPr>
                <w:rFonts w:eastAsia="Calibri"/>
                <w:kern w:val="3"/>
                <w:sz w:val="28"/>
                <w:szCs w:val="28"/>
                <w:lang w:eastAsia="ar-SA"/>
              </w:rPr>
              <w:t>7</w:t>
            </w:r>
          </w:p>
        </w:tc>
        <w:tc>
          <w:tcPr>
            <w:tcW w:w="993"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w:t>
            </w:r>
          </w:p>
        </w:tc>
        <w:tc>
          <w:tcPr>
            <w:tcW w:w="1270"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w:t>
            </w:r>
          </w:p>
        </w:tc>
      </w:tr>
      <w:tr w:rsidR="00C1576F" w:rsidRPr="00C1576F" w:rsidTr="00BC2DF3">
        <w:tc>
          <w:tcPr>
            <w:tcW w:w="2653" w:type="dxa"/>
          </w:tcPr>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«Солнышко»</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w:t>
            </w:r>
            <w:r>
              <w:rPr>
                <w:rFonts w:eastAsia="Calibri"/>
                <w:kern w:val="3"/>
                <w:sz w:val="28"/>
                <w:szCs w:val="28"/>
                <w:lang w:eastAsia="ar-SA"/>
              </w:rPr>
              <w:t>старшая</w:t>
            </w:r>
            <w:r w:rsidRPr="00C1576F">
              <w:rPr>
                <w:rFonts w:eastAsia="Calibri"/>
                <w:kern w:val="3"/>
                <w:sz w:val="28"/>
                <w:szCs w:val="28"/>
                <w:lang w:eastAsia="ar-SA"/>
              </w:rPr>
              <w:t xml:space="preserve"> группа)</w:t>
            </w:r>
          </w:p>
        </w:tc>
        <w:tc>
          <w:tcPr>
            <w:tcW w:w="1079" w:type="dxa"/>
          </w:tcPr>
          <w:p w:rsidR="00C1576F" w:rsidRPr="006974F2" w:rsidRDefault="00146876" w:rsidP="00513B5C">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24</w:t>
            </w:r>
          </w:p>
        </w:tc>
        <w:tc>
          <w:tcPr>
            <w:tcW w:w="799" w:type="dxa"/>
          </w:tcPr>
          <w:p w:rsidR="00C1576F" w:rsidRPr="006974F2" w:rsidRDefault="008F69C9"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10</w:t>
            </w:r>
          </w:p>
        </w:tc>
        <w:tc>
          <w:tcPr>
            <w:tcW w:w="851" w:type="dxa"/>
          </w:tcPr>
          <w:p w:rsidR="00C1576F" w:rsidRPr="006974F2" w:rsidRDefault="006974F2"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14</w:t>
            </w:r>
          </w:p>
        </w:tc>
        <w:tc>
          <w:tcPr>
            <w:tcW w:w="992" w:type="dxa"/>
          </w:tcPr>
          <w:p w:rsidR="00C1576F" w:rsidRPr="006974F2" w:rsidRDefault="006974F2" w:rsidP="00BC2DF3">
            <w:pPr>
              <w:widowControl/>
              <w:suppressAutoHyphens/>
              <w:autoSpaceDE/>
              <w:spacing w:line="276" w:lineRule="auto"/>
              <w:ind w:firstLine="34"/>
              <w:jc w:val="both"/>
              <w:textAlignment w:val="baseline"/>
              <w:rPr>
                <w:rFonts w:eastAsia="Calibri"/>
                <w:kern w:val="3"/>
                <w:sz w:val="28"/>
                <w:szCs w:val="28"/>
                <w:lang w:eastAsia="ar-SA"/>
              </w:rPr>
            </w:pPr>
            <w:r w:rsidRPr="006974F2">
              <w:rPr>
                <w:rFonts w:eastAsia="Calibri"/>
                <w:kern w:val="3"/>
                <w:sz w:val="28"/>
                <w:szCs w:val="28"/>
                <w:lang w:eastAsia="ar-SA"/>
              </w:rPr>
              <w:t>14</w:t>
            </w:r>
          </w:p>
        </w:tc>
        <w:tc>
          <w:tcPr>
            <w:tcW w:w="992" w:type="dxa"/>
          </w:tcPr>
          <w:p w:rsidR="00C1576F" w:rsidRPr="00684E27" w:rsidRDefault="008F69C9" w:rsidP="00B310B8">
            <w:pPr>
              <w:widowControl/>
              <w:suppressAutoHyphens/>
              <w:autoSpaceDE/>
              <w:spacing w:line="276" w:lineRule="auto"/>
              <w:ind w:firstLine="567"/>
              <w:jc w:val="both"/>
              <w:textAlignment w:val="baseline"/>
              <w:rPr>
                <w:rFonts w:eastAsia="Calibri"/>
                <w:kern w:val="3"/>
                <w:sz w:val="28"/>
                <w:szCs w:val="28"/>
                <w:lang w:eastAsia="ar-SA"/>
              </w:rPr>
            </w:pPr>
            <w:r w:rsidRPr="00684E27">
              <w:rPr>
                <w:rFonts w:eastAsia="Calibri"/>
                <w:kern w:val="3"/>
                <w:sz w:val="28"/>
                <w:szCs w:val="28"/>
                <w:lang w:eastAsia="ar-SA"/>
              </w:rPr>
              <w:t>8</w:t>
            </w:r>
          </w:p>
        </w:tc>
        <w:tc>
          <w:tcPr>
            <w:tcW w:w="993" w:type="dxa"/>
          </w:tcPr>
          <w:p w:rsidR="00C1576F" w:rsidRPr="006974F2"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6974F2">
              <w:rPr>
                <w:rFonts w:eastAsia="Calibri"/>
                <w:kern w:val="3"/>
                <w:sz w:val="28"/>
                <w:szCs w:val="28"/>
                <w:lang w:eastAsia="ar-SA"/>
              </w:rPr>
              <w:t>1</w:t>
            </w:r>
          </w:p>
        </w:tc>
        <w:tc>
          <w:tcPr>
            <w:tcW w:w="1270" w:type="dxa"/>
          </w:tcPr>
          <w:p w:rsidR="00C1576F" w:rsidRPr="006974F2" w:rsidRDefault="006974F2" w:rsidP="00B310B8">
            <w:pPr>
              <w:widowControl/>
              <w:suppressAutoHyphens/>
              <w:autoSpaceDE/>
              <w:spacing w:line="276" w:lineRule="auto"/>
              <w:ind w:firstLine="567"/>
              <w:jc w:val="both"/>
              <w:textAlignment w:val="baseline"/>
              <w:rPr>
                <w:rFonts w:eastAsia="Calibri"/>
                <w:kern w:val="3"/>
                <w:sz w:val="28"/>
                <w:szCs w:val="28"/>
                <w:lang w:eastAsia="ar-SA"/>
              </w:rPr>
            </w:pPr>
            <w:r w:rsidRPr="006974F2">
              <w:rPr>
                <w:rFonts w:eastAsia="Calibri"/>
                <w:kern w:val="3"/>
                <w:sz w:val="28"/>
                <w:szCs w:val="28"/>
                <w:lang w:eastAsia="ar-SA"/>
              </w:rPr>
              <w:t>1</w:t>
            </w:r>
          </w:p>
        </w:tc>
      </w:tr>
      <w:tr w:rsidR="00C1576F" w:rsidRPr="00C1576F" w:rsidTr="00BC2DF3">
        <w:tc>
          <w:tcPr>
            <w:tcW w:w="2653" w:type="dxa"/>
          </w:tcPr>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 xml:space="preserve">«Колокольчик» </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w:t>
            </w:r>
            <w:r>
              <w:rPr>
                <w:rFonts w:eastAsia="Calibri"/>
                <w:kern w:val="3"/>
                <w:sz w:val="28"/>
                <w:szCs w:val="28"/>
                <w:lang w:eastAsia="ar-SA"/>
              </w:rPr>
              <w:t>старшая</w:t>
            </w:r>
            <w:r w:rsidRPr="00C1576F">
              <w:rPr>
                <w:rFonts w:eastAsia="Calibri"/>
                <w:kern w:val="3"/>
                <w:sz w:val="28"/>
                <w:szCs w:val="28"/>
                <w:lang w:eastAsia="ar-SA"/>
              </w:rPr>
              <w:t xml:space="preserve"> группа)</w:t>
            </w:r>
          </w:p>
        </w:tc>
        <w:tc>
          <w:tcPr>
            <w:tcW w:w="1079" w:type="dxa"/>
          </w:tcPr>
          <w:p w:rsidR="00C1576F" w:rsidRPr="006974F2" w:rsidRDefault="00146876" w:rsidP="00513B5C">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24</w:t>
            </w:r>
          </w:p>
        </w:tc>
        <w:tc>
          <w:tcPr>
            <w:tcW w:w="799" w:type="dxa"/>
          </w:tcPr>
          <w:p w:rsidR="00C1576F" w:rsidRPr="006974F2" w:rsidRDefault="00146876"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7</w:t>
            </w:r>
          </w:p>
        </w:tc>
        <w:tc>
          <w:tcPr>
            <w:tcW w:w="851" w:type="dxa"/>
          </w:tcPr>
          <w:p w:rsidR="00C1576F" w:rsidRPr="006974F2" w:rsidRDefault="00146876"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17</w:t>
            </w:r>
          </w:p>
        </w:tc>
        <w:tc>
          <w:tcPr>
            <w:tcW w:w="992" w:type="dxa"/>
          </w:tcPr>
          <w:p w:rsidR="00C1576F" w:rsidRPr="00C1576F" w:rsidRDefault="00146876" w:rsidP="00BC2DF3">
            <w:pPr>
              <w:widowControl/>
              <w:suppressAutoHyphens/>
              <w:autoSpaceDE/>
              <w:spacing w:line="276" w:lineRule="auto"/>
              <w:ind w:firstLine="34"/>
              <w:jc w:val="both"/>
              <w:textAlignment w:val="baseline"/>
              <w:rPr>
                <w:rFonts w:eastAsia="Calibri"/>
                <w:kern w:val="3"/>
                <w:sz w:val="28"/>
                <w:szCs w:val="28"/>
                <w:lang w:eastAsia="ar-SA"/>
              </w:rPr>
            </w:pPr>
            <w:r>
              <w:rPr>
                <w:rFonts w:eastAsia="Calibri"/>
                <w:kern w:val="3"/>
                <w:sz w:val="28"/>
                <w:szCs w:val="28"/>
                <w:lang w:eastAsia="ar-SA"/>
              </w:rPr>
              <w:t>17</w:t>
            </w:r>
          </w:p>
        </w:tc>
        <w:tc>
          <w:tcPr>
            <w:tcW w:w="992" w:type="dxa"/>
          </w:tcPr>
          <w:p w:rsidR="00C1576F" w:rsidRPr="00C1576F" w:rsidRDefault="00684E27"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7</w:t>
            </w:r>
          </w:p>
        </w:tc>
        <w:tc>
          <w:tcPr>
            <w:tcW w:w="993"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w:t>
            </w:r>
          </w:p>
        </w:tc>
        <w:tc>
          <w:tcPr>
            <w:tcW w:w="1270"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w:t>
            </w:r>
          </w:p>
        </w:tc>
      </w:tr>
      <w:tr w:rsidR="00C1576F" w:rsidRPr="00C1576F" w:rsidTr="00BC2DF3">
        <w:tc>
          <w:tcPr>
            <w:tcW w:w="2653" w:type="dxa"/>
          </w:tcPr>
          <w:p w:rsidR="00C1576F" w:rsidRPr="006974F2" w:rsidRDefault="00C1576F" w:rsidP="00BC2DF3">
            <w:pPr>
              <w:widowControl/>
              <w:suppressAutoHyphens/>
              <w:autoSpaceDE/>
              <w:ind w:firstLine="29"/>
              <w:jc w:val="both"/>
              <w:textAlignment w:val="baseline"/>
              <w:rPr>
                <w:rFonts w:eastAsia="Calibri"/>
                <w:kern w:val="3"/>
                <w:sz w:val="28"/>
                <w:szCs w:val="28"/>
                <w:lang w:eastAsia="ar-SA"/>
              </w:rPr>
            </w:pPr>
            <w:r w:rsidRPr="006974F2">
              <w:rPr>
                <w:rFonts w:eastAsia="Calibri"/>
                <w:kern w:val="3"/>
                <w:sz w:val="28"/>
                <w:szCs w:val="28"/>
                <w:lang w:eastAsia="ar-SA"/>
              </w:rPr>
              <w:t xml:space="preserve">«Незабудка» </w:t>
            </w:r>
          </w:p>
          <w:p w:rsidR="00C1576F" w:rsidRPr="006974F2" w:rsidRDefault="00C1576F" w:rsidP="00BC2DF3">
            <w:pPr>
              <w:widowControl/>
              <w:suppressAutoHyphens/>
              <w:autoSpaceDE/>
              <w:ind w:firstLine="29"/>
              <w:jc w:val="both"/>
              <w:textAlignment w:val="baseline"/>
              <w:rPr>
                <w:rFonts w:eastAsia="Calibri"/>
                <w:kern w:val="3"/>
                <w:sz w:val="28"/>
                <w:szCs w:val="28"/>
                <w:lang w:eastAsia="ar-SA"/>
              </w:rPr>
            </w:pPr>
            <w:r w:rsidRPr="006974F2">
              <w:rPr>
                <w:rFonts w:eastAsia="Calibri"/>
                <w:kern w:val="3"/>
                <w:sz w:val="28"/>
                <w:szCs w:val="28"/>
                <w:lang w:eastAsia="ar-SA"/>
              </w:rPr>
              <w:t>(подготовительная группа)</w:t>
            </w:r>
          </w:p>
        </w:tc>
        <w:tc>
          <w:tcPr>
            <w:tcW w:w="1079" w:type="dxa"/>
          </w:tcPr>
          <w:p w:rsidR="00C1576F" w:rsidRPr="006974F2" w:rsidRDefault="00C1576F" w:rsidP="00513B5C">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2</w:t>
            </w:r>
            <w:r w:rsidR="008F69C9" w:rsidRPr="006974F2">
              <w:rPr>
                <w:rFonts w:eastAsia="Calibri"/>
                <w:kern w:val="3"/>
                <w:sz w:val="28"/>
                <w:szCs w:val="28"/>
                <w:lang w:eastAsia="ar-SA"/>
              </w:rPr>
              <w:t>3</w:t>
            </w:r>
          </w:p>
        </w:tc>
        <w:tc>
          <w:tcPr>
            <w:tcW w:w="799" w:type="dxa"/>
          </w:tcPr>
          <w:p w:rsidR="00C1576F" w:rsidRPr="006974F2" w:rsidRDefault="008F69C9"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8</w:t>
            </w:r>
          </w:p>
        </w:tc>
        <w:tc>
          <w:tcPr>
            <w:tcW w:w="851" w:type="dxa"/>
          </w:tcPr>
          <w:p w:rsidR="00C1576F" w:rsidRPr="006974F2" w:rsidRDefault="008F69C9" w:rsidP="00BC2DF3">
            <w:pPr>
              <w:widowControl/>
              <w:suppressAutoHyphens/>
              <w:autoSpaceDE/>
              <w:spacing w:line="276" w:lineRule="auto"/>
              <w:jc w:val="both"/>
              <w:textAlignment w:val="baseline"/>
              <w:rPr>
                <w:rFonts w:eastAsia="Calibri"/>
                <w:kern w:val="3"/>
                <w:sz w:val="28"/>
                <w:szCs w:val="28"/>
                <w:lang w:eastAsia="ar-SA"/>
              </w:rPr>
            </w:pPr>
            <w:r w:rsidRPr="006974F2">
              <w:rPr>
                <w:rFonts w:eastAsia="Calibri"/>
                <w:kern w:val="3"/>
                <w:sz w:val="28"/>
                <w:szCs w:val="28"/>
                <w:lang w:eastAsia="ar-SA"/>
              </w:rPr>
              <w:t>15</w:t>
            </w:r>
          </w:p>
        </w:tc>
        <w:tc>
          <w:tcPr>
            <w:tcW w:w="992" w:type="dxa"/>
          </w:tcPr>
          <w:p w:rsidR="00C1576F" w:rsidRPr="006974F2" w:rsidRDefault="006974F2" w:rsidP="00BC2DF3">
            <w:pPr>
              <w:widowControl/>
              <w:suppressAutoHyphens/>
              <w:autoSpaceDE/>
              <w:spacing w:line="276" w:lineRule="auto"/>
              <w:ind w:firstLine="34"/>
              <w:jc w:val="both"/>
              <w:textAlignment w:val="baseline"/>
              <w:rPr>
                <w:rFonts w:eastAsia="Calibri"/>
                <w:kern w:val="3"/>
                <w:sz w:val="28"/>
                <w:szCs w:val="28"/>
                <w:lang w:eastAsia="ar-SA"/>
              </w:rPr>
            </w:pPr>
            <w:r w:rsidRPr="006974F2">
              <w:rPr>
                <w:rFonts w:eastAsia="Calibri"/>
                <w:kern w:val="3"/>
                <w:sz w:val="28"/>
                <w:szCs w:val="28"/>
                <w:lang w:eastAsia="ar-SA"/>
              </w:rPr>
              <w:t>18</w:t>
            </w:r>
          </w:p>
        </w:tc>
        <w:tc>
          <w:tcPr>
            <w:tcW w:w="992" w:type="dxa"/>
          </w:tcPr>
          <w:p w:rsidR="00C1576F" w:rsidRPr="006974F2" w:rsidRDefault="006974F2" w:rsidP="00B310B8">
            <w:pPr>
              <w:widowControl/>
              <w:suppressAutoHyphens/>
              <w:autoSpaceDE/>
              <w:spacing w:line="276" w:lineRule="auto"/>
              <w:ind w:firstLine="567"/>
              <w:jc w:val="both"/>
              <w:textAlignment w:val="baseline"/>
              <w:rPr>
                <w:rFonts w:eastAsia="Calibri"/>
                <w:kern w:val="3"/>
                <w:sz w:val="28"/>
                <w:szCs w:val="28"/>
                <w:lang w:eastAsia="ar-SA"/>
              </w:rPr>
            </w:pPr>
            <w:r w:rsidRPr="006974F2">
              <w:rPr>
                <w:rFonts w:eastAsia="Calibri"/>
                <w:kern w:val="3"/>
                <w:sz w:val="28"/>
                <w:szCs w:val="28"/>
                <w:lang w:eastAsia="ar-SA"/>
              </w:rPr>
              <w:t>5</w:t>
            </w:r>
          </w:p>
        </w:tc>
        <w:tc>
          <w:tcPr>
            <w:tcW w:w="993"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w:t>
            </w:r>
          </w:p>
        </w:tc>
        <w:tc>
          <w:tcPr>
            <w:tcW w:w="1270"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C1576F">
              <w:rPr>
                <w:rFonts w:eastAsia="Calibri"/>
                <w:kern w:val="3"/>
                <w:sz w:val="28"/>
                <w:szCs w:val="28"/>
                <w:lang w:eastAsia="ar-SA"/>
              </w:rPr>
              <w:t>-</w:t>
            </w:r>
          </w:p>
        </w:tc>
      </w:tr>
      <w:tr w:rsidR="00C1576F" w:rsidRPr="00C1576F" w:rsidTr="00BC2DF3">
        <w:tc>
          <w:tcPr>
            <w:tcW w:w="9629" w:type="dxa"/>
            <w:gridSpan w:val="8"/>
          </w:tcPr>
          <w:p w:rsidR="00C1576F" w:rsidRPr="00C1576F" w:rsidRDefault="00C1576F" w:rsidP="00B310B8">
            <w:pPr>
              <w:widowControl/>
              <w:suppressAutoHyphens/>
              <w:autoSpaceDE/>
              <w:spacing w:line="276" w:lineRule="auto"/>
              <w:ind w:firstLine="567"/>
              <w:textAlignment w:val="baseline"/>
              <w:rPr>
                <w:rFonts w:eastAsia="Calibri"/>
                <w:kern w:val="3"/>
                <w:sz w:val="28"/>
                <w:szCs w:val="28"/>
                <w:lang w:eastAsia="ar-SA"/>
              </w:rPr>
            </w:pPr>
            <w:r w:rsidRPr="00C1576F">
              <w:rPr>
                <w:rFonts w:eastAsia="Calibri"/>
                <w:kern w:val="3"/>
                <w:sz w:val="28"/>
                <w:szCs w:val="28"/>
                <w:lang w:eastAsia="ar-SA"/>
              </w:rPr>
              <w:t>Группы компенсирующей направленности</w:t>
            </w:r>
          </w:p>
        </w:tc>
      </w:tr>
      <w:tr w:rsidR="00C1576F" w:rsidRPr="00C1576F" w:rsidTr="00BC2DF3">
        <w:tc>
          <w:tcPr>
            <w:tcW w:w="2653" w:type="dxa"/>
          </w:tcPr>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«Рябинка»</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 xml:space="preserve">(подготовительная </w:t>
            </w:r>
            <w:r w:rsidRPr="00C1576F">
              <w:rPr>
                <w:rFonts w:eastAsia="Calibri"/>
                <w:kern w:val="3"/>
                <w:sz w:val="28"/>
                <w:szCs w:val="28"/>
                <w:lang w:eastAsia="ar-SA"/>
              </w:rPr>
              <w:t>группа)</w:t>
            </w:r>
          </w:p>
        </w:tc>
        <w:tc>
          <w:tcPr>
            <w:tcW w:w="1079" w:type="dxa"/>
          </w:tcPr>
          <w:p w:rsidR="00C1576F" w:rsidRPr="00DA2B10"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DA2B10">
              <w:rPr>
                <w:rFonts w:eastAsia="Calibri"/>
                <w:kern w:val="3"/>
                <w:sz w:val="28"/>
                <w:szCs w:val="28"/>
                <w:lang w:eastAsia="ar-SA"/>
              </w:rPr>
              <w:t>10</w:t>
            </w:r>
          </w:p>
        </w:tc>
        <w:tc>
          <w:tcPr>
            <w:tcW w:w="799" w:type="dxa"/>
          </w:tcPr>
          <w:p w:rsidR="00C1576F" w:rsidRPr="00DA2B10" w:rsidRDefault="00DA2B10" w:rsidP="00B310B8">
            <w:pPr>
              <w:widowControl/>
              <w:suppressAutoHyphens/>
              <w:autoSpaceDE/>
              <w:spacing w:line="276" w:lineRule="auto"/>
              <w:ind w:firstLine="567"/>
              <w:jc w:val="both"/>
              <w:textAlignment w:val="baseline"/>
              <w:rPr>
                <w:rFonts w:eastAsia="Calibri"/>
                <w:kern w:val="3"/>
                <w:sz w:val="28"/>
                <w:szCs w:val="28"/>
                <w:lang w:eastAsia="ar-SA"/>
              </w:rPr>
            </w:pPr>
            <w:r w:rsidRPr="00DA2B10">
              <w:rPr>
                <w:rFonts w:eastAsia="Calibri"/>
                <w:kern w:val="3"/>
                <w:sz w:val="28"/>
                <w:szCs w:val="28"/>
                <w:lang w:eastAsia="ar-SA"/>
              </w:rPr>
              <w:t>5</w:t>
            </w:r>
          </w:p>
        </w:tc>
        <w:tc>
          <w:tcPr>
            <w:tcW w:w="851" w:type="dxa"/>
          </w:tcPr>
          <w:p w:rsidR="00C1576F" w:rsidRPr="00DA2B10" w:rsidRDefault="00DA2B10" w:rsidP="00B310B8">
            <w:pPr>
              <w:widowControl/>
              <w:suppressAutoHyphens/>
              <w:autoSpaceDE/>
              <w:spacing w:line="276" w:lineRule="auto"/>
              <w:ind w:firstLine="567"/>
              <w:jc w:val="both"/>
              <w:textAlignment w:val="baseline"/>
              <w:rPr>
                <w:rFonts w:eastAsia="Calibri"/>
                <w:kern w:val="3"/>
                <w:sz w:val="28"/>
                <w:szCs w:val="28"/>
                <w:lang w:eastAsia="ar-SA"/>
              </w:rPr>
            </w:pPr>
            <w:r w:rsidRPr="00DA2B10">
              <w:rPr>
                <w:rFonts w:eastAsia="Calibri"/>
                <w:kern w:val="3"/>
                <w:sz w:val="28"/>
                <w:szCs w:val="28"/>
                <w:lang w:eastAsia="ar-SA"/>
              </w:rPr>
              <w:t>5</w:t>
            </w:r>
          </w:p>
        </w:tc>
        <w:tc>
          <w:tcPr>
            <w:tcW w:w="992" w:type="dxa"/>
          </w:tcPr>
          <w:p w:rsidR="00C1576F" w:rsidRPr="00DA2B10" w:rsidRDefault="00146876"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5</w:t>
            </w:r>
          </w:p>
        </w:tc>
        <w:tc>
          <w:tcPr>
            <w:tcW w:w="992" w:type="dxa"/>
          </w:tcPr>
          <w:p w:rsidR="00C1576F" w:rsidRPr="00DA2B10" w:rsidRDefault="00146876"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4</w:t>
            </w:r>
          </w:p>
        </w:tc>
        <w:tc>
          <w:tcPr>
            <w:tcW w:w="993" w:type="dxa"/>
          </w:tcPr>
          <w:p w:rsidR="00C1576F" w:rsidRPr="00DA2B10" w:rsidRDefault="00DA2B10" w:rsidP="00B310B8">
            <w:pPr>
              <w:widowControl/>
              <w:suppressAutoHyphens/>
              <w:autoSpaceDE/>
              <w:spacing w:line="276" w:lineRule="auto"/>
              <w:ind w:firstLine="567"/>
              <w:jc w:val="both"/>
              <w:textAlignment w:val="baseline"/>
              <w:rPr>
                <w:rFonts w:eastAsia="Calibri"/>
                <w:kern w:val="3"/>
                <w:sz w:val="28"/>
                <w:szCs w:val="28"/>
                <w:lang w:eastAsia="ar-SA"/>
              </w:rPr>
            </w:pPr>
            <w:r w:rsidRPr="00DA2B10">
              <w:rPr>
                <w:rFonts w:eastAsia="Calibri"/>
                <w:kern w:val="3"/>
                <w:sz w:val="28"/>
                <w:szCs w:val="28"/>
                <w:lang w:eastAsia="ar-SA"/>
              </w:rPr>
              <w:t>1</w:t>
            </w:r>
          </w:p>
        </w:tc>
        <w:tc>
          <w:tcPr>
            <w:tcW w:w="1270" w:type="dxa"/>
          </w:tcPr>
          <w:p w:rsidR="00C1576F" w:rsidRPr="00DA2B10"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DA2B10">
              <w:rPr>
                <w:rFonts w:eastAsia="Calibri"/>
                <w:kern w:val="3"/>
                <w:sz w:val="28"/>
                <w:szCs w:val="28"/>
                <w:lang w:eastAsia="ar-SA"/>
              </w:rPr>
              <w:t>-</w:t>
            </w:r>
          </w:p>
        </w:tc>
      </w:tr>
      <w:tr w:rsidR="00C1576F" w:rsidRPr="00C1576F" w:rsidTr="00BC2DF3">
        <w:tc>
          <w:tcPr>
            <w:tcW w:w="2653" w:type="dxa"/>
          </w:tcPr>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«Рябинка 1»</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Pr>
                <w:rFonts w:eastAsia="Calibri"/>
                <w:kern w:val="3"/>
                <w:sz w:val="28"/>
                <w:szCs w:val="28"/>
                <w:lang w:eastAsia="ar-SA"/>
              </w:rPr>
              <w:t>(подготовительная</w:t>
            </w:r>
            <w:r w:rsidRPr="00C1576F">
              <w:rPr>
                <w:rFonts w:eastAsia="Calibri"/>
                <w:kern w:val="3"/>
                <w:sz w:val="28"/>
                <w:szCs w:val="28"/>
                <w:lang w:eastAsia="ar-SA"/>
              </w:rPr>
              <w:t xml:space="preserve"> группа)</w:t>
            </w:r>
          </w:p>
        </w:tc>
        <w:tc>
          <w:tcPr>
            <w:tcW w:w="1079" w:type="dxa"/>
          </w:tcPr>
          <w:p w:rsidR="00C1576F" w:rsidRPr="00DA2B10" w:rsidRDefault="00C1576F" w:rsidP="00BC2DF3">
            <w:pPr>
              <w:widowControl/>
              <w:suppressAutoHyphens/>
              <w:autoSpaceDE/>
              <w:spacing w:line="276" w:lineRule="auto"/>
              <w:ind w:firstLine="69"/>
              <w:jc w:val="both"/>
              <w:textAlignment w:val="baseline"/>
              <w:rPr>
                <w:rFonts w:eastAsia="Calibri"/>
                <w:kern w:val="3"/>
                <w:sz w:val="28"/>
                <w:szCs w:val="28"/>
                <w:lang w:eastAsia="ar-SA"/>
              </w:rPr>
            </w:pPr>
            <w:r w:rsidRPr="00DA2B10">
              <w:rPr>
                <w:rFonts w:eastAsia="Calibri"/>
                <w:kern w:val="3"/>
                <w:sz w:val="28"/>
                <w:szCs w:val="28"/>
                <w:lang w:eastAsia="ar-SA"/>
              </w:rPr>
              <w:t>10</w:t>
            </w:r>
          </w:p>
        </w:tc>
        <w:tc>
          <w:tcPr>
            <w:tcW w:w="799" w:type="dxa"/>
          </w:tcPr>
          <w:p w:rsidR="00C1576F" w:rsidRPr="00DA2B10" w:rsidRDefault="00DA2B10" w:rsidP="00BC2DF3">
            <w:pPr>
              <w:widowControl/>
              <w:suppressAutoHyphens/>
              <w:autoSpaceDE/>
              <w:spacing w:line="276" w:lineRule="auto"/>
              <w:ind w:firstLine="69"/>
              <w:jc w:val="both"/>
              <w:textAlignment w:val="baseline"/>
              <w:rPr>
                <w:rFonts w:eastAsia="Calibri"/>
                <w:kern w:val="3"/>
                <w:sz w:val="28"/>
                <w:szCs w:val="28"/>
                <w:lang w:eastAsia="ar-SA"/>
              </w:rPr>
            </w:pPr>
            <w:r w:rsidRPr="00DA2B10">
              <w:rPr>
                <w:rFonts w:eastAsia="Calibri"/>
                <w:kern w:val="3"/>
                <w:sz w:val="28"/>
                <w:szCs w:val="28"/>
                <w:lang w:eastAsia="ar-SA"/>
              </w:rPr>
              <w:t>8</w:t>
            </w:r>
          </w:p>
        </w:tc>
        <w:tc>
          <w:tcPr>
            <w:tcW w:w="851" w:type="dxa"/>
          </w:tcPr>
          <w:p w:rsidR="00C1576F" w:rsidRPr="00DA2B10" w:rsidRDefault="00DA2B10" w:rsidP="00BC2DF3">
            <w:pPr>
              <w:widowControl/>
              <w:suppressAutoHyphens/>
              <w:autoSpaceDE/>
              <w:spacing w:line="276" w:lineRule="auto"/>
              <w:ind w:firstLine="69"/>
              <w:jc w:val="both"/>
              <w:textAlignment w:val="baseline"/>
              <w:rPr>
                <w:rFonts w:eastAsia="Calibri"/>
                <w:kern w:val="3"/>
                <w:sz w:val="28"/>
                <w:szCs w:val="28"/>
                <w:lang w:eastAsia="ar-SA"/>
              </w:rPr>
            </w:pPr>
            <w:r w:rsidRPr="00DA2B10">
              <w:rPr>
                <w:rFonts w:eastAsia="Calibri"/>
                <w:kern w:val="3"/>
                <w:sz w:val="28"/>
                <w:szCs w:val="28"/>
                <w:lang w:eastAsia="ar-SA"/>
              </w:rPr>
              <w:t>2</w:t>
            </w:r>
          </w:p>
        </w:tc>
        <w:tc>
          <w:tcPr>
            <w:tcW w:w="992" w:type="dxa"/>
          </w:tcPr>
          <w:p w:rsidR="00C1576F" w:rsidRPr="00DA2B10" w:rsidRDefault="00146876"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6</w:t>
            </w:r>
          </w:p>
        </w:tc>
        <w:tc>
          <w:tcPr>
            <w:tcW w:w="992" w:type="dxa"/>
          </w:tcPr>
          <w:p w:rsidR="00C1576F" w:rsidRPr="00DA2B10" w:rsidRDefault="00146876"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4</w:t>
            </w:r>
          </w:p>
        </w:tc>
        <w:tc>
          <w:tcPr>
            <w:tcW w:w="993" w:type="dxa"/>
          </w:tcPr>
          <w:p w:rsidR="00C1576F" w:rsidRPr="00DA2B10" w:rsidRDefault="00DA2B10" w:rsidP="00B310B8">
            <w:pPr>
              <w:widowControl/>
              <w:suppressAutoHyphens/>
              <w:autoSpaceDE/>
              <w:spacing w:line="276" w:lineRule="auto"/>
              <w:ind w:firstLine="567"/>
              <w:jc w:val="both"/>
              <w:textAlignment w:val="baseline"/>
              <w:rPr>
                <w:rFonts w:eastAsia="Calibri"/>
                <w:kern w:val="3"/>
                <w:sz w:val="28"/>
                <w:szCs w:val="28"/>
                <w:lang w:eastAsia="ar-SA"/>
              </w:rPr>
            </w:pPr>
            <w:r w:rsidRPr="00DA2B10">
              <w:rPr>
                <w:rFonts w:eastAsia="Calibri"/>
                <w:kern w:val="3"/>
                <w:sz w:val="28"/>
                <w:szCs w:val="28"/>
                <w:lang w:eastAsia="ar-SA"/>
              </w:rPr>
              <w:t>-</w:t>
            </w:r>
          </w:p>
        </w:tc>
        <w:tc>
          <w:tcPr>
            <w:tcW w:w="1270" w:type="dxa"/>
          </w:tcPr>
          <w:p w:rsidR="00C1576F" w:rsidRPr="00DA2B10" w:rsidRDefault="00DA2B10" w:rsidP="00B310B8">
            <w:pPr>
              <w:widowControl/>
              <w:suppressAutoHyphens/>
              <w:autoSpaceDE/>
              <w:spacing w:line="276" w:lineRule="auto"/>
              <w:ind w:firstLine="567"/>
              <w:jc w:val="both"/>
              <w:textAlignment w:val="baseline"/>
              <w:rPr>
                <w:rFonts w:eastAsia="Calibri"/>
                <w:kern w:val="3"/>
                <w:sz w:val="28"/>
                <w:szCs w:val="28"/>
                <w:lang w:eastAsia="ar-SA"/>
              </w:rPr>
            </w:pPr>
            <w:r w:rsidRPr="00DA2B10">
              <w:rPr>
                <w:rFonts w:eastAsia="Calibri"/>
                <w:kern w:val="3"/>
                <w:sz w:val="28"/>
                <w:szCs w:val="28"/>
                <w:lang w:eastAsia="ar-SA"/>
              </w:rPr>
              <w:t>-</w:t>
            </w:r>
          </w:p>
        </w:tc>
      </w:tr>
      <w:tr w:rsidR="00C1576F" w:rsidRPr="00C1576F" w:rsidTr="00BC2DF3">
        <w:tc>
          <w:tcPr>
            <w:tcW w:w="2653" w:type="dxa"/>
          </w:tcPr>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«Березка»</w:t>
            </w:r>
          </w:p>
          <w:p w:rsidR="00C1576F" w:rsidRPr="00C1576F" w:rsidRDefault="00C1576F" w:rsidP="00BC2DF3">
            <w:pPr>
              <w:widowControl/>
              <w:suppressAutoHyphens/>
              <w:autoSpaceDE/>
              <w:ind w:firstLine="29"/>
              <w:jc w:val="both"/>
              <w:textAlignment w:val="baseline"/>
              <w:rPr>
                <w:rFonts w:eastAsia="Calibri"/>
                <w:kern w:val="3"/>
                <w:sz w:val="28"/>
                <w:szCs w:val="28"/>
                <w:lang w:eastAsia="ar-SA"/>
              </w:rPr>
            </w:pPr>
            <w:r w:rsidRPr="00C1576F">
              <w:rPr>
                <w:rFonts w:eastAsia="Calibri"/>
                <w:kern w:val="3"/>
                <w:sz w:val="28"/>
                <w:szCs w:val="28"/>
                <w:lang w:eastAsia="ar-SA"/>
              </w:rPr>
              <w:t>(</w:t>
            </w:r>
            <w:r>
              <w:rPr>
                <w:rFonts w:eastAsia="Calibri"/>
                <w:kern w:val="3"/>
                <w:sz w:val="28"/>
                <w:szCs w:val="28"/>
                <w:lang w:eastAsia="ar-SA"/>
              </w:rPr>
              <w:t xml:space="preserve">старшая </w:t>
            </w:r>
            <w:r w:rsidRPr="00C1576F">
              <w:rPr>
                <w:rFonts w:eastAsia="Calibri"/>
                <w:kern w:val="3"/>
                <w:sz w:val="28"/>
                <w:szCs w:val="28"/>
                <w:lang w:eastAsia="ar-SA"/>
              </w:rPr>
              <w:t xml:space="preserve"> группа)</w:t>
            </w:r>
          </w:p>
        </w:tc>
        <w:tc>
          <w:tcPr>
            <w:tcW w:w="1079" w:type="dxa"/>
          </w:tcPr>
          <w:p w:rsidR="00C1576F" w:rsidRPr="00DA2B10" w:rsidRDefault="00DA2B10" w:rsidP="00BC2DF3">
            <w:pPr>
              <w:widowControl/>
              <w:suppressAutoHyphens/>
              <w:autoSpaceDE/>
              <w:spacing w:line="276" w:lineRule="auto"/>
              <w:ind w:firstLine="69"/>
              <w:jc w:val="both"/>
              <w:textAlignment w:val="baseline"/>
              <w:rPr>
                <w:rFonts w:eastAsia="Calibri"/>
                <w:kern w:val="3"/>
                <w:sz w:val="28"/>
                <w:szCs w:val="28"/>
                <w:lang w:eastAsia="ar-SA"/>
              </w:rPr>
            </w:pPr>
            <w:r w:rsidRPr="00DA2B10">
              <w:rPr>
                <w:rFonts w:eastAsia="Calibri"/>
                <w:kern w:val="3"/>
                <w:sz w:val="28"/>
                <w:szCs w:val="28"/>
                <w:lang w:eastAsia="ar-SA"/>
              </w:rPr>
              <w:t>8</w:t>
            </w:r>
          </w:p>
        </w:tc>
        <w:tc>
          <w:tcPr>
            <w:tcW w:w="799" w:type="dxa"/>
          </w:tcPr>
          <w:p w:rsidR="00C1576F" w:rsidRPr="00DA2B10" w:rsidRDefault="00DA2B10" w:rsidP="00BC2DF3">
            <w:pPr>
              <w:widowControl/>
              <w:suppressAutoHyphens/>
              <w:autoSpaceDE/>
              <w:spacing w:line="276" w:lineRule="auto"/>
              <w:ind w:firstLine="69"/>
              <w:jc w:val="both"/>
              <w:textAlignment w:val="baseline"/>
              <w:rPr>
                <w:rFonts w:eastAsia="Calibri"/>
                <w:kern w:val="3"/>
                <w:sz w:val="28"/>
                <w:szCs w:val="28"/>
                <w:lang w:eastAsia="ar-SA"/>
              </w:rPr>
            </w:pPr>
            <w:r w:rsidRPr="00DA2B10">
              <w:rPr>
                <w:rFonts w:eastAsia="Calibri"/>
                <w:kern w:val="3"/>
                <w:sz w:val="28"/>
                <w:szCs w:val="28"/>
                <w:lang w:eastAsia="ar-SA"/>
              </w:rPr>
              <w:t>7</w:t>
            </w:r>
          </w:p>
        </w:tc>
        <w:tc>
          <w:tcPr>
            <w:tcW w:w="851" w:type="dxa"/>
          </w:tcPr>
          <w:p w:rsidR="00C1576F" w:rsidRPr="00DA2B10" w:rsidRDefault="00DA2B10" w:rsidP="00BC2DF3">
            <w:pPr>
              <w:widowControl/>
              <w:suppressAutoHyphens/>
              <w:autoSpaceDE/>
              <w:spacing w:line="276" w:lineRule="auto"/>
              <w:ind w:firstLine="69"/>
              <w:jc w:val="both"/>
              <w:textAlignment w:val="baseline"/>
              <w:rPr>
                <w:rFonts w:eastAsia="Calibri"/>
                <w:kern w:val="3"/>
                <w:sz w:val="28"/>
                <w:szCs w:val="28"/>
                <w:lang w:eastAsia="ar-SA"/>
              </w:rPr>
            </w:pPr>
            <w:r w:rsidRPr="00DA2B10">
              <w:rPr>
                <w:rFonts w:eastAsia="Calibri"/>
                <w:kern w:val="3"/>
                <w:sz w:val="28"/>
                <w:szCs w:val="28"/>
                <w:lang w:eastAsia="ar-SA"/>
              </w:rPr>
              <w:t>1</w:t>
            </w:r>
          </w:p>
        </w:tc>
        <w:tc>
          <w:tcPr>
            <w:tcW w:w="992" w:type="dxa"/>
          </w:tcPr>
          <w:p w:rsidR="00C1576F" w:rsidRPr="00DA2B10" w:rsidRDefault="00146876"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6</w:t>
            </w:r>
          </w:p>
        </w:tc>
        <w:tc>
          <w:tcPr>
            <w:tcW w:w="992" w:type="dxa"/>
          </w:tcPr>
          <w:p w:rsidR="00C1576F" w:rsidRPr="00DA2B10" w:rsidRDefault="00146876"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2</w:t>
            </w:r>
          </w:p>
        </w:tc>
        <w:tc>
          <w:tcPr>
            <w:tcW w:w="993" w:type="dxa"/>
          </w:tcPr>
          <w:p w:rsidR="00C1576F" w:rsidRPr="00DA2B10" w:rsidRDefault="00DA2B10" w:rsidP="00B310B8">
            <w:pPr>
              <w:widowControl/>
              <w:suppressAutoHyphens/>
              <w:autoSpaceDE/>
              <w:spacing w:line="276" w:lineRule="auto"/>
              <w:ind w:firstLine="567"/>
              <w:jc w:val="both"/>
              <w:textAlignment w:val="baseline"/>
              <w:rPr>
                <w:rFonts w:eastAsia="Calibri"/>
                <w:kern w:val="3"/>
                <w:sz w:val="28"/>
                <w:szCs w:val="28"/>
                <w:lang w:eastAsia="ar-SA"/>
              </w:rPr>
            </w:pPr>
            <w:r w:rsidRPr="00DA2B10">
              <w:rPr>
                <w:rFonts w:eastAsia="Calibri"/>
                <w:kern w:val="3"/>
                <w:sz w:val="28"/>
                <w:szCs w:val="28"/>
                <w:lang w:eastAsia="ar-SA"/>
              </w:rPr>
              <w:t>-</w:t>
            </w:r>
          </w:p>
        </w:tc>
        <w:tc>
          <w:tcPr>
            <w:tcW w:w="1270" w:type="dxa"/>
          </w:tcPr>
          <w:p w:rsidR="00C1576F" w:rsidRPr="00DA2B10"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DA2B10">
              <w:rPr>
                <w:rFonts w:eastAsia="Calibri"/>
                <w:kern w:val="3"/>
                <w:sz w:val="28"/>
                <w:szCs w:val="28"/>
                <w:lang w:eastAsia="ar-SA"/>
              </w:rPr>
              <w:t>-</w:t>
            </w:r>
          </w:p>
        </w:tc>
      </w:tr>
      <w:tr w:rsidR="00C1576F" w:rsidRPr="00C1576F" w:rsidTr="00BC2DF3">
        <w:tc>
          <w:tcPr>
            <w:tcW w:w="2653" w:type="dxa"/>
          </w:tcPr>
          <w:p w:rsidR="00C1576F" w:rsidRPr="00C1576F" w:rsidRDefault="00C1576F" w:rsidP="00BC2DF3">
            <w:pPr>
              <w:widowControl/>
              <w:suppressAutoHyphens/>
              <w:autoSpaceDE/>
              <w:jc w:val="both"/>
              <w:textAlignment w:val="baseline"/>
              <w:rPr>
                <w:rFonts w:eastAsia="Calibri"/>
                <w:kern w:val="3"/>
                <w:sz w:val="28"/>
                <w:szCs w:val="28"/>
                <w:lang w:eastAsia="ar-SA"/>
              </w:rPr>
            </w:pPr>
            <w:r w:rsidRPr="00C1576F">
              <w:rPr>
                <w:rFonts w:eastAsia="Calibri"/>
                <w:kern w:val="3"/>
                <w:sz w:val="28"/>
                <w:szCs w:val="28"/>
                <w:lang w:eastAsia="ar-SA"/>
              </w:rPr>
              <w:t>«Березка 1»</w:t>
            </w:r>
          </w:p>
          <w:p w:rsidR="00C1576F" w:rsidRPr="00C1576F" w:rsidRDefault="00C1576F" w:rsidP="00BC2DF3">
            <w:pPr>
              <w:widowControl/>
              <w:suppressAutoHyphens/>
              <w:autoSpaceDE/>
              <w:jc w:val="both"/>
              <w:textAlignment w:val="baseline"/>
              <w:rPr>
                <w:rFonts w:eastAsia="Calibri"/>
                <w:kern w:val="3"/>
                <w:sz w:val="28"/>
                <w:szCs w:val="28"/>
                <w:lang w:eastAsia="ar-SA"/>
              </w:rPr>
            </w:pPr>
            <w:r w:rsidRPr="00C1576F">
              <w:rPr>
                <w:rFonts w:eastAsia="Calibri"/>
                <w:kern w:val="3"/>
                <w:sz w:val="28"/>
                <w:szCs w:val="28"/>
                <w:lang w:eastAsia="ar-SA"/>
              </w:rPr>
              <w:t>(подготовительная к школе группа)</w:t>
            </w:r>
          </w:p>
        </w:tc>
        <w:tc>
          <w:tcPr>
            <w:tcW w:w="1079" w:type="dxa"/>
          </w:tcPr>
          <w:p w:rsidR="00C1576F" w:rsidRPr="00DA2B10" w:rsidRDefault="00DA2B10" w:rsidP="00BC2DF3">
            <w:pPr>
              <w:widowControl/>
              <w:suppressAutoHyphens/>
              <w:autoSpaceDE/>
              <w:spacing w:line="276" w:lineRule="auto"/>
              <w:ind w:firstLine="69"/>
              <w:jc w:val="both"/>
              <w:textAlignment w:val="baseline"/>
              <w:rPr>
                <w:rFonts w:eastAsia="Calibri"/>
                <w:kern w:val="3"/>
                <w:sz w:val="28"/>
                <w:szCs w:val="28"/>
                <w:lang w:eastAsia="ar-SA"/>
              </w:rPr>
            </w:pPr>
            <w:r w:rsidRPr="00DA2B10">
              <w:rPr>
                <w:rFonts w:eastAsia="Calibri"/>
                <w:kern w:val="3"/>
                <w:sz w:val="28"/>
                <w:szCs w:val="28"/>
                <w:lang w:eastAsia="ar-SA"/>
              </w:rPr>
              <w:t>8</w:t>
            </w:r>
          </w:p>
        </w:tc>
        <w:tc>
          <w:tcPr>
            <w:tcW w:w="799" w:type="dxa"/>
          </w:tcPr>
          <w:p w:rsidR="00C1576F" w:rsidRPr="00DA2B10" w:rsidRDefault="00DA2B10" w:rsidP="00BC2DF3">
            <w:pPr>
              <w:widowControl/>
              <w:suppressAutoHyphens/>
              <w:autoSpaceDE/>
              <w:spacing w:line="276" w:lineRule="auto"/>
              <w:ind w:firstLine="69"/>
              <w:jc w:val="both"/>
              <w:textAlignment w:val="baseline"/>
              <w:rPr>
                <w:rFonts w:eastAsia="Calibri"/>
                <w:kern w:val="3"/>
                <w:sz w:val="28"/>
                <w:szCs w:val="28"/>
                <w:lang w:eastAsia="ar-SA"/>
              </w:rPr>
            </w:pPr>
            <w:r w:rsidRPr="00DA2B10">
              <w:rPr>
                <w:rFonts w:eastAsia="Calibri"/>
                <w:kern w:val="3"/>
                <w:sz w:val="28"/>
                <w:szCs w:val="28"/>
                <w:lang w:eastAsia="ar-SA"/>
              </w:rPr>
              <w:t>2</w:t>
            </w:r>
          </w:p>
        </w:tc>
        <w:tc>
          <w:tcPr>
            <w:tcW w:w="851" w:type="dxa"/>
          </w:tcPr>
          <w:p w:rsidR="00C1576F" w:rsidRPr="00DA2B10" w:rsidRDefault="00DA2B10" w:rsidP="00BC2DF3">
            <w:pPr>
              <w:widowControl/>
              <w:suppressAutoHyphens/>
              <w:autoSpaceDE/>
              <w:spacing w:line="276" w:lineRule="auto"/>
              <w:ind w:firstLine="69"/>
              <w:jc w:val="both"/>
              <w:textAlignment w:val="baseline"/>
              <w:rPr>
                <w:rFonts w:eastAsia="Calibri"/>
                <w:kern w:val="3"/>
                <w:sz w:val="28"/>
                <w:szCs w:val="28"/>
                <w:lang w:eastAsia="ar-SA"/>
              </w:rPr>
            </w:pPr>
            <w:r w:rsidRPr="00DA2B10">
              <w:rPr>
                <w:rFonts w:eastAsia="Calibri"/>
                <w:kern w:val="3"/>
                <w:sz w:val="28"/>
                <w:szCs w:val="28"/>
                <w:lang w:eastAsia="ar-SA"/>
              </w:rPr>
              <w:t>6</w:t>
            </w:r>
          </w:p>
        </w:tc>
        <w:tc>
          <w:tcPr>
            <w:tcW w:w="992" w:type="dxa"/>
          </w:tcPr>
          <w:p w:rsidR="00C1576F" w:rsidRPr="00DA2B10" w:rsidRDefault="00146876"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3</w:t>
            </w:r>
          </w:p>
        </w:tc>
        <w:tc>
          <w:tcPr>
            <w:tcW w:w="992" w:type="dxa"/>
          </w:tcPr>
          <w:p w:rsidR="00C1576F" w:rsidRPr="00DA2B10" w:rsidRDefault="00146876"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3</w:t>
            </w:r>
          </w:p>
        </w:tc>
        <w:tc>
          <w:tcPr>
            <w:tcW w:w="993" w:type="dxa"/>
          </w:tcPr>
          <w:p w:rsidR="00C1576F" w:rsidRPr="00DA2B10"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r w:rsidRPr="00DA2B10">
              <w:rPr>
                <w:rFonts w:eastAsia="Calibri"/>
                <w:kern w:val="3"/>
                <w:sz w:val="28"/>
                <w:szCs w:val="28"/>
                <w:lang w:eastAsia="ar-SA"/>
              </w:rPr>
              <w:t>-</w:t>
            </w:r>
          </w:p>
        </w:tc>
        <w:tc>
          <w:tcPr>
            <w:tcW w:w="1270" w:type="dxa"/>
          </w:tcPr>
          <w:p w:rsidR="00C1576F" w:rsidRPr="00DA2B10" w:rsidRDefault="00146876"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2</w:t>
            </w:r>
          </w:p>
        </w:tc>
      </w:tr>
      <w:tr w:rsidR="00C1576F" w:rsidRPr="00C1576F" w:rsidTr="00BC2DF3">
        <w:tc>
          <w:tcPr>
            <w:tcW w:w="2653" w:type="dxa"/>
          </w:tcPr>
          <w:p w:rsidR="00C1576F" w:rsidRPr="00C1576F" w:rsidRDefault="00C1576F" w:rsidP="00B310B8">
            <w:pPr>
              <w:widowControl/>
              <w:suppressAutoHyphens/>
              <w:autoSpaceDE/>
              <w:spacing w:line="276" w:lineRule="auto"/>
              <w:ind w:firstLine="567"/>
              <w:jc w:val="both"/>
              <w:textAlignment w:val="baseline"/>
              <w:rPr>
                <w:rFonts w:eastAsia="Calibri"/>
                <w:kern w:val="3"/>
                <w:sz w:val="28"/>
                <w:szCs w:val="28"/>
                <w:lang w:eastAsia="ar-SA"/>
              </w:rPr>
            </w:pPr>
          </w:p>
        </w:tc>
        <w:tc>
          <w:tcPr>
            <w:tcW w:w="1079" w:type="dxa"/>
          </w:tcPr>
          <w:p w:rsidR="00C1576F" w:rsidRPr="00C1576F" w:rsidRDefault="009962EE"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231</w:t>
            </w:r>
          </w:p>
        </w:tc>
        <w:tc>
          <w:tcPr>
            <w:tcW w:w="799" w:type="dxa"/>
          </w:tcPr>
          <w:p w:rsidR="00C1576F" w:rsidRPr="00C1576F" w:rsidRDefault="00206B6F"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105</w:t>
            </w:r>
          </w:p>
        </w:tc>
        <w:tc>
          <w:tcPr>
            <w:tcW w:w="851" w:type="dxa"/>
          </w:tcPr>
          <w:p w:rsidR="00C1576F" w:rsidRPr="00C1576F" w:rsidRDefault="00206B6F"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126</w:t>
            </w:r>
          </w:p>
        </w:tc>
        <w:tc>
          <w:tcPr>
            <w:tcW w:w="992" w:type="dxa"/>
          </w:tcPr>
          <w:p w:rsidR="00C1576F" w:rsidRPr="00C1576F" w:rsidRDefault="00684E27"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161</w:t>
            </w:r>
          </w:p>
        </w:tc>
        <w:tc>
          <w:tcPr>
            <w:tcW w:w="992" w:type="dxa"/>
          </w:tcPr>
          <w:p w:rsidR="00C1576F" w:rsidRPr="00C1576F" w:rsidRDefault="00684E27" w:rsidP="00BC2DF3">
            <w:pPr>
              <w:widowControl/>
              <w:suppressAutoHyphens/>
              <w:autoSpaceDE/>
              <w:spacing w:line="276" w:lineRule="auto"/>
              <w:ind w:firstLine="69"/>
              <w:jc w:val="both"/>
              <w:textAlignment w:val="baseline"/>
              <w:rPr>
                <w:rFonts w:eastAsia="Calibri"/>
                <w:kern w:val="3"/>
                <w:sz w:val="28"/>
                <w:szCs w:val="28"/>
                <w:lang w:eastAsia="ar-SA"/>
              </w:rPr>
            </w:pPr>
            <w:r>
              <w:rPr>
                <w:rFonts w:eastAsia="Calibri"/>
                <w:kern w:val="3"/>
                <w:sz w:val="28"/>
                <w:szCs w:val="28"/>
                <w:lang w:eastAsia="ar-SA"/>
              </w:rPr>
              <w:t>62</w:t>
            </w:r>
          </w:p>
        </w:tc>
        <w:tc>
          <w:tcPr>
            <w:tcW w:w="993" w:type="dxa"/>
          </w:tcPr>
          <w:p w:rsidR="00C1576F" w:rsidRPr="00C1576F" w:rsidRDefault="00206B6F"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5</w:t>
            </w:r>
          </w:p>
        </w:tc>
        <w:tc>
          <w:tcPr>
            <w:tcW w:w="1270" w:type="dxa"/>
          </w:tcPr>
          <w:p w:rsidR="00C1576F" w:rsidRPr="00C1576F" w:rsidRDefault="00684E27" w:rsidP="00B310B8">
            <w:pPr>
              <w:widowControl/>
              <w:suppressAutoHyphens/>
              <w:autoSpaceDE/>
              <w:spacing w:line="276" w:lineRule="auto"/>
              <w:ind w:firstLine="567"/>
              <w:jc w:val="both"/>
              <w:textAlignment w:val="baseline"/>
              <w:rPr>
                <w:rFonts w:eastAsia="Calibri"/>
                <w:kern w:val="3"/>
                <w:sz w:val="28"/>
                <w:szCs w:val="28"/>
                <w:lang w:eastAsia="ar-SA"/>
              </w:rPr>
            </w:pPr>
            <w:r>
              <w:rPr>
                <w:rFonts w:eastAsia="Calibri"/>
                <w:kern w:val="3"/>
                <w:sz w:val="28"/>
                <w:szCs w:val="28"/>
                <w:lang w:eastAsia="ar-SA"/>
              </w:rPr>
              <w:t>3</w:t>
            </w:r>
          </w:p>
        </w:tc>
      </w:tr>
    </w:tbl>
    <w:p w:rsidR="00DA2B10" w:rsidRPr="00DA2B10" w:rsidRDefault="00DA2B10" w:rsidP="00BC2DF3">
      <w:pPr>
        <w:widowControl/>
        <w:suppressAutoHyphens/>
        <w:autoSpaceDE/>
        <w:jc w:val="center"/>
        <w:textAlignment w:val="baseline"/>
        <w:rPr>
          <w:rFonts w:eastAsia="Calibri"/>
          <w:b/>
          <w:kern w:val="3"/>
          <w:sz w:val="28"/>
          <w:szCs w:val="28"/>
          <w:lang w:eastAsia="ar-SA"/>
        </w:rPr>
      </w:pPr>
      <w:r w:rsidRPr="00DA2B10">
        <w:rPr>
          <w:rFonts w:eastAsia="Calibri"/>
          <w:b/>
          <w:kern w:val="3"/>
          <w:sz w:val="28"/>
          <w:szCs w:val="28"/>
          <w:lang w:eastAsia="ar-SA"/>
        </w:rPr>
        <w:t>Характеристика семей по составу</w:t>
      </w:r>
    </w:p>
    <w:tbl>
      <w:tblPr>
        <w:tblW w:w="9601" w:type="dxa"/>
        <w:tblInd w:w="-122" w:type="dxa"/>
        <w:tblLayout w:type="fixed"/>
        <w:tblCellMar>
          <w:left w:w="10" w:type="dxa"/>
          <w:right w:w="10" w:type="dxa"/>
        </w:tblCellMar>
        <w:tblLook w:val="04A0"/>
      </w:tblPr>
      <w:tblGrid>
        <w:gridCol w:w="3189"/>
        <w:gridCol w:w="1890"/>
        <w:gridCol w:w="4522"/>
      </w:tblGrid>
      <w:tr w:rsidR="009962EE" w:rsidRPr="009962EE" w:rsidTr="00BC2DF3">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310B8">
            <w:pPr>
              <w:widowControl/>
              <w:suppressAutoHyphens/>
              <w:autoSpaceDE/>
              <w:spacing w:line="276" w:lineRule="auto"/>
              <w:ind w:firstLine="567"/>
              <w:jc w:val="center"/>
              <w:textAlignment w:val="baseline"/>
              <w:rPr>
                <w:rFonts w:eastAsia="Calibri"/>
                <w:kern w:val="3"/>
                <w:sz w:val="28"/>
                <w:szCs w:val="28"/>
                <w:lang w:eastAsia="ar-SA"/>
              </w:rPr>
            </w:pPr>
            <w:r w:rsidRPr="00DA2B10">
              <w:rPr>
                <w:rFonts w:eastAsia="Calibri"/>
                <w:kern w:val="3"/>
                <w:sz w:val="28"/>
                <w:szCs w:val="28"/>
                <w:lang w:eastAsia="ar-SA"/>
              </w:rPr>
              <w:t>Состав семьи</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81"/>
              <w:jc w:val="center"/>
              <w:textAlignment w:val="baseline"/>
              <w:rPr>
                <w:rFonts w:eastAsia="Calibri"/>
                <w:kern w:val="3"/>
                <w:sz w:val="28"/>
                <w:szCs w:val="28"/>
                <w:lang w:eastAsia="ar-SA"/>
              </w:rPr>
            </w:pPr>
            <w:r w:rsidRPr="00DA2B10">
              <w:rPr>
                <w:rFonts w:eastAsia="Calibri"/>
                <w:kern w:val="3"/>
                <w:sz w:val="28"/>
                <w:szCs w:val="28"/>
                <w:lang w:eastAsia="ar-SA"/>
              </w:rPr>
              <w:t>Количество семей</w:t>
            </w:r>
          </w:p>
        </w:tc>
        <w:tc>
          <w:tcPr>
            <w:tcW w:w="4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81"/>
              <w:jc w:val="center"/>
              <w:textAlignment w:val="baseline"/>
              <w:rPr>
                <w:rFonts w:eastAsia="Calibri"/>
                <w:kern w:val="3"/>
                <w:sz w:val="28"/>
                <w:szCs w:val="28"/>
                <w:lang w:eastAsia="ar-SA"/>
              </w:rPr>
            </w:pPr>
            <w:r w:rsidRPr="00DA2B10">
              <w:rPr>
                <w:rFonts w:eastAsia="Calibri"/>
                <w:kern w:val="3"/>
                <w:sz w:val="28"/>
                <w:szCs w:val="28"/>
                <w:lang w:eastAsia="ar-SA"/>
              </w:rPr>
              <w:t>Процент от общего количества семей воспитанников</w:t>
            </w:r>
          </w:p>
        </w:tc>
      </w:tr>
      <w:tr w:rsidR="009962EE" w:rsidRPr="009962EE" w:rsidTr="00BC2DF3">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spacing w:line="276" w:lineRule="auto"/>
              <w:ind w:firstLine="9"/>
              <w:jc w:val="both"/>
              <w:textAlignment w:val="baseline"/>
              <w:rPr>
                <w:rFonts w:eastAsia="Calibri"/>
                <w:kern w:val="3"/>
                <w:sz w:val="28"/>
                <w:szCs w:val="28"/>
                <w:lang w:eastAsia="ar-SA"/>
              </w:rPr>
            </w:pPr>
            <w:r w:rsidRPr="00DA2B10">
              <w:rPr>
                <w:rFonts w:eastAsia="Calibri"/>
                <w:kern w:val="3"/>
                <w:sz w:val="28"/>
                <w:szCs w:val="28"/>
                <w:lang w:eastAsia="ar-SA"/>
              </w:rPr>
              <w:t>Полная</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9962EE" w:rsidP="00B310B8">
            <w:pPr>
              <w:widowControl/>
              <w:suppressAutoHyphens/>
              <w:autoSpaceDE/>
              <w:spacing w:line="276" w:lineRule="auto"/>
              <w:ind w:firstLine="567"/>
              <w:jc w:val="center"/>
              <w:textAlignment w:val="baseline"/>
              <w:rPr>
                <w:rFonts w:eastAsia="Calibri"/>
                <w:kern w:val="3"/>
                <w:sz w:val="28"/>
                <w:szCs w:val="28"/>
                <w:lang w:eastAsia="ar-SA"/>
              </w:rPr>
            </w:pPr>
            <w:r w:rsidRPr="009962EE">
              <w:rPr>
                <w:rFonts w:eastAsia="Calibri"/>
                <w:kern w:val="3"/>
                <w:sz w:val="28"/>
                <w:szCs w:val="28"/>
                <w:lang w:eastAsia="ar-SA"/>
              </w:rPr>
              <w:t>202</w:t>
            </w:r>
          </w:p>
        </w:tc>
        <w:tc>
          <w:tcPr>
            <w:tcW w:w="4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9962EE" w:rsidP="00B310B8">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87.4</w:t>
            </w:r>
            <w:r w:rsidR="00DA2B10" w:rsidRPr="00DA2B10">
              <w:rPr>
                <w:rFonts w:eastAsia="Calibri"/>
                <w:kern w:val="3"/>
                <w:sz w:val="28"/>
                <w:szCs w:val="28"/>
                <w:lang w:eastAsia="ar-SA"/>
              </w:rPr>
              <w:t>%</w:t>
            </w:r>
          </w:p>
        </w:tc>
      </w:tr>
      <w:tr w:rsidR="009962EE" w:rsidRPr="009962EE" w:rsidTr="00BC2DF3">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spacing w:line="276" w:lineRule="auto"/>
              <w:ind w:firstLine="9"/>
              <w:jc w:val="both"/>
              <w:textAlignment w:val="baseline"/>
              <w:rPr>
                <w:rFonts w:eastAsia="Calibri"/>
                <w:kern w:val="3"/>
                <w:sz w:val="28"/>
                <w:szCs w:val="28"/>
                <w:lang w:eastAsia="ar-SA"/>
              </w:rPr>
            </w:pPr>
            <w:r w:rsidRPr="00DA2B10">
              <w:rPr>
                <w:rFonts w:eastAsia="Calibri"/>
                <w:kern w:val="3"/>
                <w:sz w:val="28"/>
                <w:szCs w:val="28"/>
                <w:lang w:eastAsia="ar-SA"/>
              </w:rPr>
              <w:t>Неполная с матерью</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9962EE" w:rsidP="00B310B8">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29</w:t>
            </w:r>
          </w:p>
        </w:tc>
        <w:tc>
          <w:tcPr>
            <w:tcW w:w="4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9962EE" w:rsidP="00B310B8">
            <w:pPr>
              <w:widowControl/>
              <w:suppressAutoHyphens/>
              <w:autoSpaceDE/>
              <w:spacing w:line="276" w:lineRule="auto"/>
              <w:ind w:firstLine="567"/>
              <w:jc w:val="center"/>
              <w:textAlignment w:val="baseline"/>
              <w:rPr>
                <w:rFonts w:eastAsia="Calibri"/>
                <w:kern w:val="3"/>
                <w:sz w:val="28"/>
                <w:szCs w:val="28"/>
                <w:lang w:eastAsia="ar-SA"/>
              </w:rPr>
            </w:pPr>
            <w:r>
              <w:rPr>
                <w:rFonts w:eastAsia="Calibri"/>
                <w:kern w:val="3"/>
                <w:sz w:val="28"/>
                <w:szCs w:val="28"/>
                <w:lang w:eastAsia="ar-SA"/>
              </w:rPr>
              <w:t>12,6</w:t>
            </w:r>
            <w:r w:rsidR="00DA2B10" w:rsidRPr="00DA2B10">
              <w:rPr>
                <w:rFonts w:eastAsia="Calibri"/>
                <w:kern w:val="3"/>
                <w:sz w:val="28"/>
                <w:szCs w:val="28"/>
                <w:lang w:eastAsia="ar-SA"/>
              </w:rPr>
              <w:t>%</w:t>
            </w:r>
          </w:p>
        </w:tc>
      </w:tr>
      <w:tr w:rsidR="009962EE" w:rsidRPr="009962EE" w:rsidTr="00BC2DF3">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spacing w:line="276" w:lineRule="auto"/>
              <w:ind w:firstLine="9"/>
              <w:jc w:val="both"/>
              <w:textAlignment w:val="baseline"/>
              <w:rPr>
                <w:rFonts w:eastAsia="Calibri"/>
                <w:kern w:val="3"/>
                <w:sz w:val="28"/>
                <w:szCs w:val="28"/>
                <w:lang w:eastAsia="ar-SA"/>
              </w:rPr>
            </w:pPr>
            <w:r w:rsidRPr="00DA2B10">
              <w:rPr>
                <w:rFonts w:eastAsia="Calibri"/>
                <w:kern w:val="3"/>
                <w:sz w:val="28"/>
                <w:szCs w:val="28"/>
                <w:lang w:eastAsia="ar-SA"/>
              </w:rPr>
              <w:t>Неполная с отцом</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310B8">
            <w:pPr>
              <w:widowControl/>
              <w:suppressAutoHyphens/>
              <w:autoSpaceDE/>
              <w:spacing w:line="276" w:lineRule="auto"/>
              <w:ind w:firstLine="567"/>
              <w:jc w:val="center"/>
              <w:textAlignment w:val="baseline"/>
              <w:rPr>
                <w:rFonts w:eastAsia="Calibri"/>
                <w:kern w:val="3"/>
                <w:sz w:val="28"/>
                <w:szCs w:val="28"/>
                <w:lang w:eastAsia="ar-SA"/>
              </w:rPr>
            </w:pPr>
            <w:r w:rsidRPr="00DA2B10">
              <w:rPr>
                <w:rFonts w:eastAsia="Calibri"/>
                <w:kern w:val="3"/>
                <w:sz w:val="28"/>
                <w:szCs w:val="28"/>
                <w:lang w:eastAsia="ar-SA"/>
              </w:rPr>
              <w:t>0</w:t>
            </w:r>
          </w:p>
        </w:tc>
        <w:tc>
          <w:tcPr>
            <w:tcW w:w="4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DA2B10" w:rsidP="00B310B8">
            <w:pPr>
              <w:widowControl/>
              <w:suppressAutoHyphens/>
              <w:autoSpaceDE/>
              <w:spacing w:line="276" w:lineRule="auto"/>
              <w:ind w:firstLine="567"/>
              <w:jc w:val="center"/>
              <w:textAlignment w:val="baseline"/>
              <w:rPr>
                <w:rFonts w:eastAsia="Calibri"/>
                <w:kern w:val="3"/>
                <w:sz w:val="28"/>
                <w:szCs w:val="28"/>
                <w:lang w:eastAsia="ar-SA"/>
              </w:rPr>
            </w:pPr>
            <w:r w:rsidRPr="00DA2B10">
              <w:rPr>
                <w:rFonts w:eastAsia="Calibri"/>
                <w:kern w:val="3"/>
                <w:sz w:val="28"/>
                <w:szCs w:val="28"/>
                <w:lang w:eastAsia="ar-SA"/>
              </w:rPr>
              <w:t>0%</w:t>
            </w:r>
          </w:p>
        </w:tc>
      </w:tr>
      <w:tr w:rsidR="009962EE" w:rsidRPr="009962EE" w:rsidTr="00BC2DF3">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spacing w:line="276" w:lineRule="auto"/>
              <w:ind w:firstLine="9"/>
              <w:jc w:val="both"/>
              <w:textAlignment w:val="baseline"/>
              <w:rPr>
                <w:rFonts w:eastAsia="Calibri"/>
                <w:kern w:val="3"/>
                <w:sz w:val="28"/>
                <w:szCs w:val="28"/>
                <w:lang w:eastAsia="ar-SA"/>
              </w:rPr>
            </w:pPr>
            <w:r w:rsidRPr="00DA2B10">
              <w:rPr>
                <w:rFonts w:eastAsia="Calibri"/>
                <w:kern w:val="3"/>
                <w:sz w:val="28"/>
                <w:szCs w:val="28"/>
                <w:lang w:eastAsia="ar-SA"/>
              </w:rPr>
              <w:t>Оформлено опекунство</w:t>
            </w:r>
          </w:p>
        </w:tc>
        <w:tc>
          <w:tcPr>
            <w:tcW w:w="18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9962EE" w:rsidP="00B310B8">
            <w:pPr>
              <w:widowControl/>
              <w:suppressAutoHyphens/>
              <w:autoSpaceDE/>
              <w:spacing w:line="276" w:lineRule="auto"/>
              <w:ind w:firstLine="567"/>
              <w:jc w:val="center"/>
              <w:textAlignment w:val="baseline"/>
              <w:rPr>
                <w:rFonts w:eastAsia="Calibri"/>
                <w:kern w:val="3"/>
                <w:sz w:val="28"/>
                <w:szCs w:val="28"/>
                <w:lang w:eastAsia="ar-SA"/>
              </w:rPr>
            </w:pPr>
            <w:r w:rsidRPr="009962EE">
              <w:rPr>
                <w:rFonts w:eastAsia="Calibri"/>
                <w:kern w:val="3"/>
                <w:sz w:val="28"/>
                <w:szCs w:val="28"/>
                <w:lang w:eastAsia="ar-SA"/>
              </w:rPr>
              <w:t>0</w:t>
            </w:r>
          </w:p>
        </w:tc>
        <w:tc>
          <w:tcPr>
            <w:tcW w:w="4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9962EE" w:rsidP="00B310B8">
            <w:pPr>
              <w:widowControl/>
              <w:suppressAutoHyphens/>
              <w:autoSpaceDE/>
              <w:spacing w:line="276" w:lineRule="auto"/>
              <w:ind w:firstLine="567"/>
              <w:jc w:val="center"/>
              <w:textAlignment w:val="baseline"/>
              <w:rPr>
                <w:rFonts w:eastAsia="Calibri"/>
                <w:kern w:val="3"/>
                <w:sz w:val="28"/>
                <w:szCs w:val="28"/>
                <w:lang w:eastAsia="ar-SA"/>
              </w:rPr>
            </w:pPr>
            <w:r w:rsidRPr="009962EE">
              <w:rPr>
                <w:rFonts w:eastAsia="Calibri"/>
                <w:kern w:val="3"/>
                <w:sz w:val="28"/>
                <w:szCs w:val="28"/>
                <w:lang w:eastAsia="ar-SA"/>
              </w:rPr>
              <w:t>0%</w:t>
            </w:r>
          </w:p>
        </w:tc>
      </w:tr>
    </w:tbl>
    <w:p w:rsidR="001B560F" w:rsidRDefault="001B560F" w:rsidP="00B310B8">
      <w:pPr>
        <w:widowControl/>
        <w:suppressAutoHyphens/>
        <w:autoSpaceDE/>
        <w:spacing w:line="276" w:lineRule="auto"/>
        <w:ind w:firstLine="567"/>
        <w:jc w:val="center"/>
        <w:textAlignment w:val="baseline"/>
        <w:rPr>
          <w:rFonts w:eastAsia="Calibri"/>
          <w:b/>
          <w:kern w:val="3"/>
          <w:sz w:val="28"/>
          <w:szCs w:val="28"/>
          <w:lang w:eastAsia="ar-SA"/>
        </w:rPr>
      </w:pPr>
    </w:p>
    <w:p w:rsidR="00DA2B10" w:rsidRPr="00DA2B10" w:rsidRDefault="00DA2B10" w:rsidP="00B310B8">
      <w:pPr>
        <w:widowControl/>
        <w:suppressAutoHyphens/>
        <w:autoSpaceDE/>
        <w:spacing w:line="276" w:lineRule="auto"/>
        <w:ind w:firstLine="567"/>
        <w:jc w:val="center"/>
        <w:textAlignment w:val="baseline"/>
        <w:rPr>
          <w:rFonts w:eastAsia="Calibri"/>
          <w:b/>
          <w:kern w:val="3"/>
          <w:sz w:val="28"/>
          <w:szCs w:val="28"/>
          <w:lang w:eastAsia="ar-SA"/>
        </w:rPr>
      </w:pPr>
      <w:r w:rsidRPr="00DA2B10">
        <w:rPr>
          <w:rFonts w:eastAsia="Calibri"/>
          <w:b/>
          <w:kern w:val="3"/>
          <w:sz w:val="28"/>
          <w:szCs w:val="28"/>
          <w:lang w:eastAsia="ar-SA"/>
        </w:rPr>
        <w:lastRenderedPageBreak/>
        <w:t>Характеристика семей по количеству детей</w:t>
      </w:r>
    </w:p>
    <w:tbl>
      <w:tblPr>
        <w:tblW w:w="9601" w:type="dxa"/>
        <w:tblInd w:w="-122" w:type="dxa"/>
        <w:tblLayout w:type="fixed"/>
        <w:tblCellMar>
          <w:left w:w="10" w:type="dxa"/>
          <w:right w:w="10" w:type="dxa"/>
        </w:tblCellMar>
        <w:tblLook w:val="04A0"/>
      </w:tblPr>
      <w:tblGrid>
        <w:gridCol w:w="3189"/>
        <w:gridCol w:w="2286"/>
        <w:gridCol w:w="4126"/>
      </w:tblGrid>
      <w:tr w:rsidR="00D91C65" w:rsidRPr="00D91C65" w:rsidTr="00044A4A">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9"/>
              <w:jc w:val="center"/>
              <w:textAlignment w:val="baseline"/>
              <w:rPr>
                <w:rFonts w:eastAsia="Calibri"/>
                <w:kern w:val="3"/>
                <w:sz w:val="28"/>
                <w:szCs w:val="28"/>
                <w:lang w:eastAsia="ar-SA"/>
              </w:rPr>
            </w:pPr>
            <w:r w:rsidRPr="00DA2B10">
              <w:rPr>
                <w:rFonts w:eastAsia="Calibri"/>
                <w:kern w:val="3"/>
                <w:sz w:val="28"/>
                <w:szCs w:val="28"/>
                <w:lang w:eastAsia="ar-SA"/>
              </w:rPr>
              <w:t>Количество детей в семье</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9"/>
              <w:jc w:val="center"/>
              <w:textAlignment w:val="baseline"/>
              <w:rPr>
                <w:rFonts w:eastAsia="Calibri"/>
                <w:kern w:val="3"/>
                <w:sz w:val="28"/>
                <w:szCs w:val="28"/>
                <w:lang w:eastAsia="ar-SA"/>
              </w:rPr>
            </w:pPr>
            <w:r w:rsidRPr="00DA2B10">
              <w:rPr>
                <w:rFonts w:eastAsia="Calibri"/>
                <w:kern w:val="3"/>
                <w:sz w:val="28"/>
                <w:szCs w:val="28"/>
                <w:lang w:eastAsia="ar-SA"/>
              </w:rPr>
              <w:t>Количество семей</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9"/>
              <w:jc w:val="center"/>
              <w:textAlignment w:val="baseline"/>
              <w:rPr>
                <w:rFonts w:eastAsia="Calibri"/>
                <w:kern w:val="3"/>
                <w:sz w:val="28"/>
                <w:szCs w:val="28"/>
                <w:lang w:eastAsia="ar-SA"/>
              </w:rPr>
            </w:pPr>
            <w:r w:rsidRPr="00DA2B10">
              <w:rPr>
                <w:rFonts w:eastAsia="Calibri"/>
                <w:kern w:val="3"/>
                <w:sz w:val="28"/>
                <w:szCs w:val="28"/>
                <w:lang w:eastAsia="ar-SA"/>
              </w:rPr>
              <w:t>Процент от общего количества семей воспитанников</w:t>
            </w:r>
          </w:p>
        </w:tc>
      </w:tr>
      <w:tr w:rsidR="00DA2B10" w:rsidRPr="00DA2B10" w:rsidTr="00044A4A">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9"/>
              <w:jc w:val="both"/>
              <w:textAlignment w:val="baseline"/>
              <w:rPr>
                <w:rFonts w:eastAsia="Calibri"/>
                <w:kern w:val="3"/>
                <w:sz w:val="28"/>
                <w:szCs w:val="28"/>
                <w:lang w:eastAsia="ar-SA"/>
              </w:rPr>
            </w:pPr>
            <w:r w:rsidRPr="00DA2B10">
              <w:rPr>
                <w:rFonts w:eastAsia="Calibri"/>
                <w:kern w:val="3"/>
                <w:sz w:val="28"/>
                <w:szCs w:val="28"/>
                <w:lang w:eastAsia="ar-SA"/>
              </w:rPr>
              <w:t>Один ребенок</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9962EE" w:rsidP="00BC2DF3">
            <w:pPr>
              <w:widowControl/>
              <w:suppressAutoHyphens/>
              <w:autoSpaceDE/>
              <w:ind w:firstLine="9"/>
              <w:jc w:val="center"/>
              <w:textAlignment w:val="baseline"/>
              <w:rPr>
                <w:rFonts w:eastAsia="Calibri"/>
                <w:kern w:val="3"/>
                <w:sz w:val="28"/>
                <w:szCs w:val="28"/>
                <w:lang w:eastAsia="ar-SA"/>
              </w:rPr>
            </w:pPr>
            <w:r w:rsidRPr="00D91C65">
              <w:rPr>
                <w:rFonts w:eastAsia="Calibri"/>
                <w:kern w:val="3"/>
                <w:sz w:val="28"/>
                <w:szCs w:val="28"/>
                <w:lang w:eastAsia="ar-SA"/>
              </w:rPr>
              <w:t>78</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1B560F" w:rsidP="00BC2DF3">
            <w:pPr>
              <w:widowControl/>
              <w:suppressAutoHyphens/>
              <w:autoSpaceDE/>
              <w:ind w:firstLine="9"/>
              <w:jc w:val="center"/>
              <w:textAlignment w:val="baseline"/>
              <w:rPr>
                <w:rFonts w:eastAsia="Calibri"/>
                <w:kern w:val="3"/>
                <w:sz w:val="28"/>
                <w:szCs w:val="28"/>
                <w:lang w:eastAsia="ar-SA"/>
              </w:rPr>
            </w:pPr>
            <w:r w:rsidRPr="001B560F">
              <w:rPr>
                <w:rFonts w:eastAsia="Calibri"/>
                <w:kern w:val="3"/>
                <w:sz w:val="28"/>
                <w:szCs w:val="28"/>
                <w:lang w:eastAsia="ar-SA"/>
              </w:rPr>
              <w:t>33.77</w:t>
            </w:r>
            <w:r w:rsidR="00DA2B10" w:rsidRPr="00DA2B10">
              <w:rPr>
                <w:rFonts w:eastAsia="Calibri"/>
                <w:kern w:val="3"/>
                <w:sz w:val="28"/>
                <w:szCs w:val="28"/>
                <w:lang w:eastAsia="ar-SA"/>
              </w:rPr>
              <w:t>%</w:t>
            </w:r>
          </w:p>
        </w:tc>
      </w:tr>
      <w:tr w:rsidR="00DA2B10" w:rsidRPr="00DA2B10" w:rsidTr="00044A4A">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9"/>
              <w:jc w:val="both"/>
              <w:textAlignment w:val="baseline"/>
              <w:rPr>
                <w:rFonts w:eastAsia="Calibri"/>
                <w:kern w:val="3"/>
                <w:sz w:val="28"/>
                <w:szCs w:val="28"/>
                <w:lang w:eastAsia="ar-SA"/>
              </w:rPr>
            </w:pPr>
            <w:r w:rsidRPr="00DA2B10">
              <w:rPr>
                <w:rFonts w:eastAsia="Calibri"/>
                <w:kern w:val="3"/>
                <w:sz w:val="28"/>
                <w:szCs w:val="28"/>
                <w:lang w:eastAsia="ar-SA"/>
              </w:rPr>
              <w:t>Два ребенка</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91C65" w:rsidP="00BC2DF3">
            <w:pPr>
              <w:widowControl/>
              <w:suppressAutoHyphens/>
              <w:autoSpaceDE/>
              <w:ind w:firstLine="9"/>
              <w:jc w:val="center"/>
              <w:textAlignment w:val="baseline"/>
              <w:rPr>
                <w:rFonts w:eastAsia="Calibri"/>
                <w:kern w:val="3"/>
                <w:sz w:val="28"/>
                <w:szCs w:val="28"/>
                <w:lang w:eastAsia="ar-SA"/>
              </w:rPr>
            </w:pPr>
            <w:r w:rsidRPr="00D91C65">
              <w:rPr>
                <w:rFonts w:eastAsia="Calibri"/>
                <w:kern w:val="3"/>
                <w:sz w:val="28"/>
                <w:szCs w:val="28"/>
                <w:lang w:eastAsia="ar-SA"/>
              </w:rPr>
              <w:t>124</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1B560F" w:rsidP="00BC2DF3">
            <w:pPr>
              <w:widowControl/>
              <w:suppressAutoHyphens/>
              <w:autoSpaceDE/>
              <w:ind w:firstLine="9"/>
              <w:jc w:val="center"/>
              <w:textAlignment w:val="baseline"/>
              <w:rPr>
                <w:rFonts w:eastAsia="Calibri"/>
                <w:kern w:val="3"/>
                <w:sz w:val="28"/>
                <w:szCs w:val="28"/>
                <w:lang w:eastAsia="ar-SA"/>
              </w:rPr>
            </w:pPr>
            <w:r w:rsidRPr="001B560F">
              <w:rPr>
                <w:rFonts w:eastAsia="Calibri"/>
                <w:kern w:val="3"/>
                <w:sz w:val="28"/>
                <w:szCs w:val="28"/>
                <w:lang w:eastAsia="ar-SA"/>
              </w:rPr>
              <w:t>53.6</w:t>
            </w:r>
            <w:r w:rsidR="00DA2B10" w:rsidRPr="00DA2B10">
              <w:rPr>
                <w:rFonts w:eastAsia="Calibri"/>
                <w:kern w:val="3"/>
                <w:sz w:val="28"/>
                <w:szCs w:val="28"/>
                <w:lang w:eastAsia="ar-SA"/>
              </w:rPr>
              <w:t>7%</w:t>
            </w:r>
          </w:p>
        </w:tc>
      </w:tr>
      <w:tr w:rsidR="00DA2B10" w:rsidRPr="00DA2B10" w:rsidTr="00044A4A">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DA2B10" w:rsidP="00BC2DF3">
            <w:pPr>
              <w:widowControl/>
              <w:suppressAutoHyphens/>
              <w:autoSpaceDE/>
              <w:ind w:firstLine="9"/>
              <w:jc w:val="both"/>
              <w:textAlignment w:val="baseline"/>
              <w:rPr>
                <w:rFonts w:eastAsia="Calibri"/>
                <w:kern w:val="3"/>
                <w:sz w:val="28"/>
                <w:szCs w:val="28"/>
                <w:lang w:eastAsia="ar-SA"/>
              </w:rPr>
            </w:pPr>
            <w:r w:rsidRPr="00DA2B10">
              <w:rPr>
                <w:rFonts w:eastAsia="Calibri"/>
                <w:kern w:val="3"/>
                <w:sz w:val="28"/>
                <w:szCs w:val="28"/>
                <w:lang w:eastAsia="ar-SA"/>
              </w:rPr>
              <w:t>Три ребенка и более</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A2B10" w:rsidRPr="00DA2B10" w:rsidRDefault="009962EE" w:rsidP="00BC2DF3">
            <w:pPr>
              <w:widowControl/>
              <w:suppressAutoHyphens/>
              <w:autoSpaceDE/>
              <w:ind w:firstLine="9"/>
              <w:jc w:val="center"/>
              <w:textAlignment w:val="baseline"/>
              <w:rPr>
                <w:rFonts w:eastAsia="Calibri"/>
                <w:kern w:val="3"/>
                <w:sz w:val="28"/>
                <w:szCs w:val="28"/>
                <w:lang w:eastAsia="ar-SA"/>
              </w:rPr>
            </w:pPr>
            <w:r w:rsidRPr="00D91C65">
              <w:rPr>
                <w:rFonts w:eastAsia="Calibri"/>
                <w:kern w:val="3"/>
                <w:sz w:val="28"/>
                <w:szCs w:val="28"/>
                <w:lang w:eastAsia="ar-SA"/>
              </w:rPr>
              <w:t>29</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2B10" w:rsidRPr="00DA2B10" w:rsidRDefault="001B560F" w:rsidP="00BC2DF3">
            <w:pPr>
              <w:widowControl/>
              <w:suppressAutoHyphens/>
              <w:autoSpaceDE/>
              <w:ind w:firstLine="9"/>
              <w:jc w:val="center"/>
              <w:textAlignment w:val="baseline"/>
              <w:rPr>
                <w:rFonts w:eastAsia="Calibri"/>
                <w:kern w:val="3"/>
                <w:sz w:val="28"/>
                <w:szCs w:val="28"/>
                <w:lang w:eastAsia="ar-SA"/>
              </w:rPr>
            </w:pPr>
            <w:r>
              <w:rPr>
                <w:rFonts w:eastAsia="Calibri"/>
                <w:kern w:val="3"/>
                <w:sz w:val="28"/>
                <w:szCs w:val="28"/>
                <w:lang w:eastAsia="ar-SA"/>
              </w:rPr>
              <w:t>12.56</w:t>
            </w:r>
            <w:r w:rsidR="00DA2B10" w:rsidRPr="00DA2B10">
              <w:rPr>
                <w:rFonts w:eastAsia="Calibri"/>
                <w:kern w:val="3"/>
                <w:sz w:val="28"/>
                <w:szCs w:val="28"/>
                <w:lang w:eastAsia="ar-SA"/>
              </w:rPr>
              <w:t>%</w:t>
            </w:r>
          </w:p>
        </w:tc>
      </w:tr>
    </w:tbl>
    <w:p w:rsidR="001B560F" w:rsidRDefault="001B560F" w:rsidP="00B310B8">
      <w:pPr>
        <w:widowControl/>
        <w:suppressAutoHyphens/>
        <w:autoSpaceDE/>
        <w:spacing w:line="276" w:lineRule="auto"/>
        <w:ind w:firstLine="567"/>
        <w:jc w:val="center"/>
        <w:textAlignment w:val="baseline"/>
        <w:rPr>
          <w:rFonts w:eastAsia="Calibri"/>
          <w:b/>
          <w:kern w:val="3"/>
          <w:sz w:val="28"/>
          <w:szCs w:val="28"/>
          <w:lang w:eastAsia="ar-SA"/>
        </w:rPr>
      </w:pPr>
    </w:p>
    <w:p w:rsidR="00BC2DF3" w:rsidRPr="001B560F" w:rsidRDefault="00BC2DF3" w:rsidP="00BC2DF3">
      <w:pPr>
        <w:spacing w:line="276" w:lineRule="auto"/>
        <w:jc w:val="center"/>
        <w:rPr>
          <w:b/>
          <w:sz w:val="28"/>
        </w:rPr>
      </w:pPr>
      <w:r w:rsidRPr="001B560F">
        <w:rPr>
          <w:b/>
          <w:sz w:val="28"/>
        </w:rPr>
        <w:t>Социальное</w:t>
      </w:r>
      <w:r w:rsidRPr="001B560F">
        <w:rPr>
          <w:b/>
          <w:spacing w:val="-5"/>
          <w:sz w:val="28"/>
        </w:rPr>
        <w:t xml:space="preserve"> </w:t>
      </w:r>
      <w:r w:rsidRPr="001B560F">
        <w:rPr>
          <w:b/>
          <w:sz w:val="28"/>
        </w:rPr>
        <w:t>положение</w:t>
      </w:r>
      <w:r w:rsidRPr="001B560F">
        <w:rPr>
          <w:b/>
          <w:spacing w:val="-5"/>
          <w:sz w:val="28"/>
        </w:rPr>
        <w:t xml:space="preserve"> </w:t>
      </w:r>
      <w:r w:rsidRPr="001B560F">
        <w:rPr>
          <w:b/>
          <w:sz w:val="28"/>
        </w:rPr>
        <w:t>родителей</w:t>
      </w:r>
    </w:p>
    <w:tbl>
      <w:tblPr>
        <w:tblStyle w:val="ab"/>
        <w:tblW w:w="0" w:type="auto"/>
        <w:tblLook w:val="04A0"/>
      </w:tblPr>
      <w:tblGrid>
        <w:gridCol w:w="3964"/>
        <w:gridCol w:w="5500"/>
      </w:tblGrid>
      <w:tr w:rsidR="00BC2DF3" w:rsidRPr="00DA2B10" w:rsidTr="00545B96">
        <w:tc>
          <w:tcPr>
            <w:tcW w:w="3964" w:type="dxa"/>
          </w:tcPr>
          <w:p w:rsidR="00BC2DF3" w:rsidRPr="00426A12" w:rsidRDefault="00BC2DF3" w:rsidP="00545B96">
            <w:pPr>
              <w:pStyle w:val="TableParagraph"/>
              <w:spacing w:line="301" w:lineRule="exact"/>
              <w:ind w:left="0" w:firstLine="567"/>
              <w:rPr>
                <w:sz w:val="28"/>
              </w:rPr>
            </w:pPr>
            <w:r w:rsidRPr="00426A12">
              <w:rPr>
                <w:sz w:val="28"/>
              </w:rPr>
              <w:t>Служащие</w:t>
            </w:r>
          </w:p>
        </w:tc>
        <w:tc>
          <w:tcPr>
            <w:tcW w:w="5500" w:type="dxa"/>
          </w:tcPr>
          <w:p w:rsidR="00BC2DF3" w:rsidRPr="00993C55" w:rsidRDefault="00BC2DF3" w:rsidP="00545B96">
            <w:pPr>
              <w:pStyle w:val="Standard"/>
              <w:spacing w:after="0"/>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61.77</w:t>
            </w:r>
            <w:r w:rsidRPr="00993C55">
              <w:rPr>
                <w:rFonts w:ascii="Times New Roman" w:eastAsia="Calibri" w:hAnsi="Times New Roman" w:cs="Times New Roman"/>
                <w:sz w:val="28"/>
                <w:szCs w:val="28"/>
                <w:lang w:eastAsia="ar-SA"/>
              </w:rPr>
              <w:t>%</w:t>
            </w:r>
          </w:p>
        </w:tc>
      </w:tr>
      <w:tr w:rsidR="00BC2DF3" w:rsidRPr="00DA2B10" w:rsidTr="00545B96">
        <w:tc>
          <w:tcPr>
            <w:tcW w:w="3964" w:type="dxa"/>
          </w:tcPr>
          <w:p w:rsidR="00BC2DF3" w:rsidRPr="00426A12" w:rsidRDefault="00BC2DF3" w:rsidP="00545B96">
            <w:pPr>
              <w:pStyle w:val="TableParagraph"/>
              <w:spacing w:line="304" w:lineRule="exact"/>
              <w:ind w:left="0" w:firstLine="567"/>
              <w:rPr>
                <w:sz w:val="28"/>
              </w:rPr>
            </w:pPr>
            <w:r w:rsidRPr="00426A12">
              <w:rPr>
                <w:sz w:val="28"/>
              </w:rPr>
              <w:t>Рабочие</w:t>
            </w:r>
          </w:p>
        </w:tc>
        <w:tc>
          <w:tcPr>
            <w:tcW w:w="5500" w:type="dxa"/>
          </w:tcPr>
          <w:p w:rsidR="00BC2DF3" w:rsidRPr="00993C55" w:rsidRDefault="00BC2DF3" w:rsidP="00545B96">
            <w:pPr>
              <w:pStyle w:val="Standard"/>
              <w:spacing w:after="0"/>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36.04</w:t>
            </w:r>
            <w:r w:rsidRPr="00993C55">
              <w:rPr>
                <w:rFonts w:ascii="Times New Roman" w:eastAsia="Calibri" w:hAnsi="Times New Roman" w:cs="Times New Roman"/>
                <w:sz w:val="28"/>
                <w:szCs w:val="28"/>
                <w:lang w:eastAsia="ar-SA"/>
              </w:rPr>
              <w:t>%</w:t>
            </w:r>
          </w:p>
        </w:tc>
      </w:tr>
      <w:tr w:rsidR="00BC2DF3" w:rsidRPr="00DA2B10" w:rsidTr="00545B96">
        <w:tc>
          <w:tcPr>
            <w:tcW w:w="3964" w:type="dxa"/>
          </w:tcPr>
          <w:p w:rsidR="00BC2DF3" w:rsidRPr="00426A12" w:rsidRDefault="00BC2DF3" w:rsidP="00545B96">
            <w:pPr>
              <w:pStyle w:val="TableParagraph"/>
              <w:spacing w:line="301" w:lineRule="exact"/>
              <w:ind w:left="0" w:firstLine="567"/>
              <w:rPr>
                <w:sz w:val="28"/>
              </w:rPr>
            </w:pPr>
            <w:r w:rsidRPr="00426A12">
              <w:rPr>
                <w:sz w:val="28"/>
              </w:rPr>
              <w:t>Неработающие</w:t>
            </w:r>
          </w:p>
        </w:tc>
        <w:tc>
          <w:tcPr>
            <w:tcW w:w="5500" w:type="dxa"/>
          </w:tcPr>
          <w:p w:rsidR="00BC2DF3" w:rsidRPr="00993C55" w:rsidRDefault="00BC2DF3" w:rsidP="00545B96">
            <w:pPr>
              <w:pStyle w:val="Standard"/>
              <w:spacing w:after="0"/>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2.19</w:t>
            </w:r>
            <w:r w:rsidRPr="00993C55">
              <w:rPr>
                <w:rFonts w:ascii="Times New Roman" w:eastAsia="Calibri" w:hAnsi="Times New Roman" w:cs="Times New Roman"/>
                <w:sz w:val="28"/>
                <w:szCs w:val="28"/>
                <w:lang w:eastAsia="ar-SA"/>
              </w:rPr>
              <w:t>%</w:t>
            </w:r>
          </w:p>
        </w:tc>
      </w:tr>
    </w:tbl>
    <w:p w:rsidR="00BC2DF3" w:rsidRDefault="00BC2DF3" w:rsidP="00B310B8">
      <w:pPr>
        <w:widowControl/>
        <w:suppressAutoHyphens/>
        <w:autoSpaceDE/>
        <w:spacing w:line="276" w:lineRule="auto"/>
        <w:ind w:firstLine="567"/>
        <w:jc w:val="center"/>
        <w:textAlignment w:val="baseline"/>
        <w:rPr>
          <w:rFonts w:eastAsia="Calibri"/>
          <w:b/>
          <w:kern w:val="3"/>
          <w:sz w:val="28"/>
          <w:szCs w:val="28"/>
          <w:lang w:eastAsia="ar-SA"/>
        </w:rPr>
      </w:pPr>
    </w:p>
    <w:p w:rsidR="00DA2B10" w:rsidRPr="00DA2B10" w:rsidRDefault="00DA2B10" w:rsidP="00B310B8">
      <w:pPr>
        <w:widowControl/>
        <w:suppressAutoHyphens/>
        <w:autoSpaceDE/>
        <w:spacing w:line="276" w:lineRule="auto"/>
        <w:ind w:firstLine="567"/>
        <w:jc w:val="center"/>
        <w:textAlignment w:val="baseline"/>
        <w:rPr>
          <w:rFonts w:eastAsia="Calibri"/>
          <w:b/>
          <w:kern w:val="3"/>
          <w:sz w:val="28"/>
          <w:szCs w:val="28"/>
          <w:lang w:eastAsia="ar-SA"/>
        </w:rPr>
      </w:pPr>
      <w:r w:rsidRPr="00DA2B10">
        <w:rPr>
          <w:rFonts w:eastAsia="Calibri"/>
          <w:b/>
          <w:kern w:val="3"/>
          <w:sz w:val="28"/>
          <w:szCs w:val="28"/>
          <w:lang w:eastAsia="ar-SA"/>
        </w:rPr>
        <w:t>Образовательный уровень родителей</w:t>
      </w:r>
    </w:p>
    <w:tbl>
      <w:tblPr>
        <w:tblStyle w:val="ab"/>
        <w:tblW w:w="0" w:type="auto"/>
        <w:tblInd w:w="-147" w:type="dxa"/>
        <w:tblLook w:val="04A0"/>
      </w:tblPr>
      <w:tblGrid>
        <w:gridCol w:w="5500"/>
        <w:gridCol w:w="4111"/>
      </w:tblGrid>
      <w:tr w:rsidR="00DA2B10" w:rsidRPr="00DA2B10" w:rsidTr="001B560F">
        <w:tc>
          <w:tcPr>
            <w:tcW w:w="5500" w:type="dxa"/>
            <w:tcBorders>
              <w:top w:val="single" w:sz="4" w:space="0" w:color="000001"/>
              <w:left w:val="single" w:sz="4" w:space="0" w:color="000001"/>
              <w:bottom w:val="single" w:sz="4" w:space="0" w:color="000001"/>
            </w:tcBorders>
            <w:shd w:val="clear" w:color="auto" w:fill="FFFFFF"/>
          </w:tcPr>
          <w:p w:rsidR="00DA2B10" w:rsidRPr="00DA2B10" w:rsidRDefault="00DA2B10" w:rsidP="00BC2DF3">
            <w:pPr>
              <w:widowControl/>
              <w:suppressAutoHyphens/>
              <w:autoSpaceDE/>
              <w:spacing w:line="276" w:lineRule="auto"/>
              <w:ind w:firstLine="34"/>
              <w:jc w:val="both"/>
              <w:textAlignment w:val="baseline"/>
              <w:rPr>
                <w:rFonts w:eastAsia="Calibri"/>
                <w:kern w:val="3"/>
                <w:sz w:val="28"/>
                <w:szCs w:val="28"/>
                <w:lang w:eastAsia="ar-SA"/>
              </w:rPr>
            </w:pPr>
            <w:r w:rsidRPr="00DA2B10">
              <w:rPr>
                <w:rFonts w:eastAsia="Calibri"/>
                <w:kern w:val="3"/>
                <w:sz w:val="28"/>
                <w:szCs w:val="28"/>
                <w:lang w:eastAsia="ar-SA"/>
              </w:rPr>
              <w:t>Незаконченное среднее образование</w:t>
            </w:r>
          </w:p>
        </w:tc>
        <w:tc>
          <w:tcPr>
            <w:tcW w:w="4111" w:type="dxa"/>
          </w:tcPr>
          <w:p w:rsidR="00DA2B10" w:rsidRPr="00DA2B10" w:rsidRDefault="00DA2B10" w:rsidP="00BC2DF3">
            <w:pPr>
              <w:widowControl/>
              <w:suppressAutoHyphens/>
              <w:autoSpaceDE/>
              <w:spacing w:line="276" w:lineRule="auto"/>
              <w:ind w:firstLine="34"/>
              <w:jc w:val="both"/>
              <w:textAlignment w:val="baseline"/>
              <w:rPr>
                <w:rFonts w:eastAsia="Calibri"/>
                <w:kern w:val="3"/>
                <w:sz w:val="28"/>
                <w:szCs w:val="28"/>
                <w:lang w:eastAsia="ar-SA"/>
              </w:rPr>
            </w:pPr>
            <w:r w:rsidRPr="00DA2B10">
              <w:rPr>
                <w:rFonts w:eastAsia="Calibri"/>
                <w:kern w:val="3"/>
                <w:sz w:val="28"/>
                <w:szCs w:val="28"/>
                <w:lang w:eastAsia="ar-SA"/>
              </w:rPr>
              <w:t>-</w:t>
            </w:r>
          </w:p>
        </w:tc>
      </w:tr>
      <w:tr w:rsidR="00DA2B10" w:rsidRPr="00DA2B10" w:rsidTr="001B560F">
        <w:tc>
          <w:tcPr>
            <w:tcW w:w="5500" w:type="dxa"/>
            <w:tcBorders>
              <w:top w:val="single" w:sz="4" w:space="0" w:color="000001"/>
              <w:left w:val="single" w:sz="4" w:space="0" w:color="000001"/>
              <w:bottom w:val="single" w:sz="4" w:space="0" w:color="000001"/>
            </w:tcBorders>
            <w:shd w:val="clear" w:color="auto" w:fill="FFFFFF"/>
          </w:tcPr>
          <w:p w:rsidR="00DA2B10" w:rsidRPr="00DA2B10" w:rsidRDefault="00DA2B10" w:rsidP="00BC2DF3">
            <w:pPr>
              <w:widowControl/>
              <w:suppressAutoHyphens/>
              <w:autoSpaceDE/>
              <w:spacing w:line="276" w:lineRule="auto"/>
              <w:ind w:firstLine="34"/>
              <w:jc w:val="both"/>
              <w:textAlignment w:val="baseline"/>
              <w:rPr>
                <w:rFonts w:eastAsia="Calibri"/>
                <w:kern w:val="3"/>
                <w:sz w:val="28"/>
                <w:szCs w:val="28"/>
                <w:lang w:eastAsia="ar-SA"/>
              </w:rPr>
            </w:pPr>
            <w:r w:rsidRPr="00DA2B10">
              <w:rPr>
                <w:rFonts w:eastAsia="Calibri"/>
                <w:kern w:val="3"/>
                <w:sz w:val="28"/>
                <w:szCs w:val="28"/>
                <w:lang w:eastAsia="ar-SA"/>
              </w:rPr>
              <w:t>Среднее образование</w:t>
            </w:r>
          </w:p>
        </w:tc>
        <w:tc>
          <w:tcPr>
            <w:tcW w:w="4111" w:type="dxa"/>
          </w:tcPr>
          <w:p w:rsidR="00DA2B10" w:rsidRPr="00DA2B10" w:rsidRDefault="00206B6F" w:rsidP="00BC2DF3">
            <w:pPr>
              <w:widowControl/>
              <w:suppressAutoHyphens/>
              <w:autoSpaceDE/>
              <w:spacing w:line="276" w:lineRule="auto"/>
              <w:ind w:firstLine="34"/>
              <w:jc w:val="both"/>
              <w:textAlignment w:val="baseline"/>
              <w:rPr>
                <w:rFonts w:eastAsia="Calibri"/>
                <w:kern w:val="3"/>
                <w:sz w:val="28"/>
                <w:szCs w:val="28"/>
                <w:lang w:eastAsia="ar-SA"/>
              </w:rPr>
            </w:pPr>
            <w:r w:rsidRPr="00206B6F">
              <w:rPr>
                <w:rFonts w:eastAsia="Calibri"/>
                <w:kern w:val="3"/>
                <w:sz w:val="28"/>
                <w:szCs w:val="28"/>
                <w:lang w:eastAsia="ar-SA"/>
              </w:rPr>
              <w:t>2</w:t>
            </w:r>
            <w:r w:rsidR="00DA2B10" w:rsidRPr="00DA2B10">
              <w:rPr>
                <w:rFonts w:eastAsia="Calibri"/>
                <w:kern w:val="3"/>
                <w:sz w:val="28"/>
                <w:szCs w:val="28"/>
                <w:lang w:eastAsia="ar-SA"/>
              </w:rPr>
              <w:t>.23%</w:t>
            </w:r>
          </w:p>
        </w:tc>
      </w:tr>
      <w:tr w:rsidR="00DA2B10" w:rsidRPr="00DA2B10" w:rsidTr="001B560F">
        <w:tc>
          <w:tcPr>
            <w:tcW w:w="5500" w:type="dxa"/>
            <w:tcBorders>
              <w:top w:val="single" w:sz="4" w:space="0" w:color="000001"/>
              <w:left w:val="single" w:sz="4" w:space="0" w:color="000001"/>
              <w:bottom w:val="single" w:sz="4" w:space="0" w:color="000001"/>
            </w:tcBorders>
            <w:shd w:val="clear" w:color="auto" w:fill="FFFFFF"/>
          </w:tcPr>
          <w:p w:rsidR="00DA2B10" w:rsidRPr="00DA2B10" w:rsidRDefault="00DA2B10" w:rsidP="00BC2DF3">
            <w:pPr>
              <w:widowControl/>
              <w:suppressAutoHyphens/>
              <w:autoSpaceDE/>
              <w:spacing w:line="276" w:lineRule="auto"/>
              <w:ind w:firstLine="34"/>
              <w:jc w:val="both"/>
              <w:textAlignment w:val="baseline"/>
              <w:rPr>
                <w:rFonts w:eastAsia="Calibri"/>
                <w:kern w:val="3"/>
                <w:sz w:val="28"/>
                <w:szCs w:val="28"/>
                <w:lang w:eastAsia="ar-SA"/>
              </w:rPr>
            </w:pPr>
            <w:r w:rsidRPr="00DA2B10">
              <w:rPr>
                <w:rFonts w:eastAsia="Calibri"/>
                <w:kern w:val="3"/>
                <w:sz w:val="28"/>
                <w:szCs w:val="28"/>
                <w:lang w:eastAsia="ar-SA"/>
              </w:rPr>
              <w:t>Среднее – специальное образование</w:t>
            </w:r>
          </w:p>
        </w:tc>
        <w:tc>
          <w:tcPr>
            <w:tcW w:w="4111" w:type="dxa"/>
          </w:tcPr>
          <w:p w:rsidR="00DA2B10" w:rsidRPr="00DA2B10" w:rsidRDefault="00206B6F" w:rsidP="00BC2DF3">
            <w:pPr>
              <w:widowControl/>
              <w:suppressAutoHyphens/>
              <w:autoSpaceDE/>
              <w:spacing w:line="276" w:lineRule="auto"/>
              <w:ind w:firstLine="34"/>
              <w:jc w:val="both"/>
              <w:textAlignment w:val="baseline"/>
              <w:rPr>
                <w:rFonts w:eastAsia="Calibri"/>
                <w:kern w:val="3"/>
                <w:sz w:val="28"/>
                <w:szCs w:val="28"/>
                <w:lang w:eastAsia="ar-SA"/>
              </w:rPr>
            </w:pPr>
            <w:r w:rsidRPr="00206B6F">
              <w:rPr>
                <w:rFonts w:eastAsia="Calibri"/>
                <w:kern w:val="3"/>
                <w:sz w:val="28"/>
                <w:szCs w:val="28"/>
                <w:lang w:eastAsia="ar-SA"/>
              </w:rPr>
              <w:t>34.1</w:t>
            </w:r>
            <w:r w:rsidR="00DA2B10" w:rsidRPr="00DA2B10">
              <w:rPr>
                <w:rFonts w:eastAsia="Calibri"/>
                <w:kern w:val="3"/>
                <w:sz w:val="28"/>
                <w:szCs w:val="28"/>
                <w:lang w:eastAsia="ar-SA"/>
              </w:rPr>
              <w:t>5%</w:t>
            </w:r>
          </w:p>
        </w:tc>
      </w:tr>
      <w:tr w:rsidR="00DA2B10" w:rsidRPr="00DA2B10" w:rsidTr="001B560F">
        <w:tc>
          <w:tcPr>
            <w:tcW w:w="5500" w:type="dxa"/>
            <w:tcBorders>
              <w:top w:val="single" w:sz="4" w:space="0" w:color="000001"/>
              <w:left w:val="single" w:sz="4" w:space="0" w:color="000001"/>
              <w:bottom w:val="single" w:sz="4" w:space="0" w:color="000001"/>
            </w:tcBorders>
            <w:shd w:val="clear" w:color="auto" w:fill="FFFFFF"/>
          </w:tcPr>
          <w:p w:rsidR="00DA2B10" w:rsidRPr="00DA2B10" w:rsidRDefault="00DA2B10" w:rsidP="00BC2DF3">
            <w:pPr>
              <w:widowControl/>
              <w:suppressAutoHyphens/>
              <w:autoSpaceDE/>
              <w:spacing w:line="276" w:lineRule="auto"/>
              <w:ind w:firstLine="34"/>
              <w:jc w:val="both"/>
              <w:textAlignment w:val="baseline"/>
              <w:rPr>
                <w:rFonts w:eastAsia="Calibri"/>
                <w:kern w:val="3"/>
                <w:sz w:val="28"/>
                <w:szCs w:val="28"/>
                <w:lang w:eastAsia="ar-SA"/>
              </w:rPr>
            </w:pPr>
            <w:r w:rsidRPr="00DA2B10">
              <w:rPr>
                <w:rFonts w:eastAsia="Calibri"/>
                <w:kern w:val="3"/>
                <w:sz w:val="28"/>
                <w:szCs w:val="28"/>
                <w:lang w:eastAsia="ar-SA"/>
              </w:rPr>
              <w:t>Высшее образование</w:t>
            </w:r>
          </w:p>
        </w:tc>
        <w:tc>
          <w:tcPr>
            <w:tcW w:w="4111" w:type="dxa"/>
          </w:tcPr>
          <w:p w:rsidR="00DA2B10" w:rsidRPr="00DA2B10" w:rsidRDefault="00206B6F" w:rsidP="00BC2DF3">
            <w:pPr>
              <w:widowControl/>
              <w:suppressAutoHyphens/>
              <w:autoSpaceDE/>
              <w:spacing w:line="276" w:lineRule="auto"/>
              <w:ind w:firstLine="34"/>
              <w:jc w:val="both"/>
              <w:textAlignment w:val="baseline"/>
              <w:rPr>
                <w:rFonts w:eastAsia="Calibri"/>
                <w:kern w:val="3"/>
                <w:sz w:val="28"/>
                <w:szCs w:val="28"/>
                <w:lang w:eastAsia="ar-SA"/>
              </w:rPr>
            </w:pPr>
            <w:r w:rsidRPr="00206B6F">
              <w:rPr>
                <w:rFonts w:eastAsia="Calibri"/>
                <w:kern w:val="3"/>
                <w:sz w:val="28"/>
                <w:szCs w:val="28"/>
                <w:lang w:eastAsia="ar-SA"/>
              </w:rPr>
              <w:t>63.62</w:t>
            </w:r>
            <w:r w:rsidR="00DA2B10" w:rsidRPr="00DA2B10">
              <w:rPr>
                <w:rFonts w:eastAsia="Calibri"/>
                <w:kern w:val="3"/>
                <w:sz w:val="28"/>
                <w:szCs w:val="28"/>
                <w:lang w:eastAsia="ar-SA"/>
              </w:rPr>
              <w:t>%</w:t>
            </w:r>
          </w:p>
        </w:tc>
      </w:tr>
    </w:tbl>
    <w:p w:rsidR="00BC2DF3" w:rsidRDefault="00BC2DF3" w:rsidP="00BC2DF3">
      <w:pPr>
        <w:pStyle w:val="Standard"/>
        <w:spacing w:after="0"/>
        <w:jc w:val="both"/>
        <w:rPr>
          <w:rFonts w:ascii="Times New Roman" w:eastAsia="Calibri" w:hAnsi="Times New Roman" w:cs="Times New Roman"/>
          <w:sz w:val="28"/>
          <w:szCs w:val="28"/>
          <w:lang w:eastAsia="ar-SA"/>
        </w:rPr>
      </w:pPr>
    </w:p>
    <w:p w:rsidR="00DA2B10" w:rsidRDefault="00BC2DF3" w:rsidP="00BC2DF3">
      <w:pPr>
        <w:pStyle w:val="Standard"/>
        <w:spacing w:after="0"/>
        <w:jc w:val="both"/>
        <w:rPr>
          <w:rFonts w:ascii="Times New Roman" w:eastAsia="Calibri" w:hAnsi="Times New Roman" w:cs="Times New Roman"/>
          <w:sz w:val="28"/>
          <w:szCs w:val="28"/>
          <w:lang w:eastAsia="ar-SA"/>
        </w:rPr>
      </w:pPr>
      <w:r w:rsidRPr="00E55607">
        <w:rPr>
          <w:rFonts w:ascii="Times New Roman" w:eastAsia="Calibri" w:hAnsi="Times New Roman" w:cs="Times New Roman"/>
          <w:b/>
          <w:sz w:val="28"/>
          <w:szCs w:val="28"/>
          <w:lang w:eastAsia="ar-SA"/>
        </w:rPr>
        <w:t>Вывод:</w:t>
      </w:r>
      <w:r w:rsidRPr="00993C55">
        <w:rPr>
          <w:rFonts w:ascii="Times New Roman" w:eastAsia="Calibri" w:hAnsi="Times New Roman" w:cs="Times New Roman"/>
          <w:sz w:val="28"/>
          <w:szCs w:val="28"/>
          <w:lang w:eastAsia="ar-SA"/>
        </w:rPr>
        <w:t xml:space="preserve"> Муниципальное автономное дошкольное образовательное учреждение центр развития ребенка - детский сад № 34 функционирует в соответствии с нормативными документами в сфере образования Российской Федерации. Контингент воспита</w:t>
      </w:r>
      <w:r>
        <w:rPr>
          <w:rFonts w:ascii="Times New Roman" w:eastAsia="Calibri" w:hAnsi="Times New Roman" w:cs="Times New Roman"/>
          <w:sz w:val="28"/>
          <w:szCs w:val="28"/>
          <w:lang w:eastAsia="ar-SA"/>
        </w:rPr>
        <w:t>нников социально благополучный.</w:t>
      </w:r>
    </w:p>
    <w:p w:rsidR="007214EA" w:rsidRPr="00BC2DF3" w:rsidRDefault="007214EA" w:rsidP="00BC2DF3">
      <w:pPr>
        <w:pStyle w:val="Standard"/>
        <w:spacing w:after="0"/>
        <w:jc w:val="both"/>
        <w:rPr>
          <w:rFonts w:ascii="Times New Roman" w:eastAsia="Calibri" w:hAnsi="Times New Roman" w:cs="Times New Roman"/>
          <w:sz w:val="28"/>
          <w:szCs w:val="28"/>
          <w:lang w:eastAsia="ar-SA"/>
        </w:rPr>
      </w:pPr>
    </w:p>
    <w:p w:rsidR="007214EA" w:rsidRDefault="00BC2DF3" w:rsidP="007214EA">
      <w:pPr>
        <w:pStyle w:val="1"/>
        <w:numPr>
          <w:ilvl w:val="1"/>
          <w:numId w:val="8"/>
        </w:numPr>
        <w:tabs>
          <w:tab w:val="left" w:pos="1107"/>
        </w:tabs>
        <w:spacing w:line="319" w:lineRule="exact"/>
        <w:ind w:left="0" w:firstLine="567"/>
        <w:jc w:val="both"/>
      </w:pPr>
      <w:r>
        <w:t>Структура</w:t>
      </w:r>
      <w:r>
        <w:rPr>
          <w:spacing w:val="-3"/>
        </w:rPr>
        <w:t xml:space="preserve"> </w:t>
      </w:r>
      <w:r>
        <w:t>и</w:t>
      </w:r>
      <w:r>
        <w:rPr>
          <w:spacing w:val="-5"/>
        </w:rPr>
        <w:t xml:space="preserve"> </w:t>
      </w:r>
      <w:r>
        <w:t>система</w:t>
      </w:r>
      <w:r>
        <w:rPr>
          <w:spacing w:val="-5"/>
        </w:rPr>
        <w:t xml:space="preserve"> </w:t>
      </w:r>
      <w:r>
        <w:t>управления</w:t>
      </w:r>
      <w:r>
        <w:rPr>
          <w:spacing w:val="-5"/>
        </w:rPr>
        <w:t xml:space="preserve"> </w:t>
      </w:r>
      <w:r>
        <w:t>образовательной</w:t>
      </w:r>
      <w:r>
        <w:rPr>
          <w:spacing w:val="-7"/>
        </w:rPr>
        <w:t xml:space="preserve"> </w:t>
      </w:r>
      <w:r>
        <w:t>организации</w:t>
      </w:r>
    </w:p>
    <w:p w:rsidR="00BC2DF3" w:rsidRPr="007214EA" w:rsidRDefault="007214EA" w:rsidP="007214EA">
      <w:pPr>
        <w:pStyle w:val="1"/>
        <w:tabs>
          <w:tab w:val="left" w:pos="1107"/>
        </w:tabs>
        <w:spacing w:line="276" w:lineRule="auto"/>
        <w:ind w:left="0" w:firstLine="567"/>
        <w:rPr>
          <w:b w:val="0"/>
        </w:rPr>
      </w:pPr>
      <w:r w:rsidRPr="007214EA">
        <w:rPr>
          <w:b w:val="0"/>
        </w:rPr>
        <w:t>Согласно Устава управление деятельностью МАДОУ ЦРР- д/с № 34 осуществляется в соответствии с действующим законодательством Российской Федерации на принципах демократичности, открытости, приоритета общечеловеческих ценностей, охраны жизни и здоровья ребенка, свободного развития личности, на принципах единоначалия и самоуправления по пяти функциям: планирование, организация, руководство, контроль и координация. Коллегиальные органы управления</w:t>
      </w:r>
      <w:r w:rsidRPr="007214EA">
        <w:rPr>
          <w:b w:val="0"/>
        </w:rPr>
        <w:tab/>
        <w:t>функционируют</w:t>
      </w:r>
      <w:r w:rsidRPr="007214EA">
        <w:rPr>
          <w:b w:val="0"/>
        </w:rPr>
        <w:tab/>
        <w:t>согласно разработанных и утвержденных Положений и планов работы.</w:t>
      </w:r>
    </w:p>
    <w:tbl>
      <w:tblPr>
        <w:tblStyle w:val="ab"/>
        <w:tblpPr w:leftFromText="180" w:rightFromText="180" w:vertAnchor="text" w:horzAnchor="page" w:tblpX="979" w:tblpY="987"/>
        <w:tblW w:w="10064" w:type="dxa"/>
        <w:tblLook w:val="04A0"/>
      </w:tblPr>
      <w:tblGrid>
        <w:gridCol w:w="2447"/>
        <w:gridCol w:w="7617"/>
      </w:tblGrid>
      <w:tr w:rsidR="007214EA" w:rsidTr="00216685">
        <w:tc>
          <w:tcPr>
            <w:tcW w:w="2366" w:type="dxa"/>
          </w:tcPr>
          <w:p w:rsidR="007214EA" w:rsidRDefault="007214EA" w:rsidP="00216685">
            <w:pPr>
              <w:pStyle w:val="a3"/>
              <w:ind w:left="0" w:right="144" w:firstLine="56"/>
              <w:jc w:val="center"/>
            </w:pPr>
            <w:r w:rsidRPr="00426A12">
              <w:t>Наименование органа</w:t>
            </w:r>
          </w:p>
        </w:tc>
        <w:tc>
          <w:tcPr>
            <w:tcW w:w="7698" w:type="dxa"/>
          </w:tcPr>
          <w:p w:rsidR="007214EA" w:rsidRDefault="007214EA" w:rsidP="00216685">
            <w:pPr>
              <w:pStyle w:val="a3"/>
              <w:ind w:left="0" w:right="144" w:firstLine="567"/>
              <w:jc w:val="center"/>
            </w:pPr>
            <w:r w:rsidRPr="00426A12">
              <w:t>Функции</w:t>
            </w:r>
          </w:p>
        </w:tc>
      </w:tr>
      <w:tr w:rsidR="007214EA" w:rsidTr="00216685">
        <w:tc>
          <w:tcPr>
            <w:tcW w:w="2366" w:type="dxa"/>
          </w:tcPr>
          <w:p w:rsidR="007214EA" w:rsidRDefault="007214EA" w:rsidP="00216685">
            <w:pPr>
              <w:pStyle w:val="a3"/>
              <w:ind w:left="0" w:right="144" w:firstLine="56"/>
            </w:pPr>
            <w:r w:rsidRPr="00426A12">
              <w:t>Заведующий</w:t>
            </w:r>
          </w:p>
        </w:tc>
        <w:tc>
          <w:tcPr>
            <w:tcW w:w="7698" w:type="dxa"/>
          </w:tcPr>
          <w:p w:rsidR="007214EA" w:rsidRDefault="007214EA" w:rsidP="00216685">
            <w:pPr>
              <w:pStyle w:val="a3"/>
              <w:ind w:left="0" w:right="1" w:firstLine="567"/>
            </w:pPr>
            <w:r>
              <w:t xml:space="preserve">Организовывает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 контролирует работу всех структурных </w:t>
            </w:r>
            <w:r>
              <w:lastRenderedPageBreak/>
              <w:t>подразделений. Осуществляет контрольную, аналитическую, плановую, организационную функции, а также мотивацию персонала.</w:t>
            </w:r>
          </w:p>
        </w:tc>
      </w:tr>
      <w:tr w:rsidR="007214EA" w:rsidTr="00216685">
        <w:tc>
          <w:tcPr>
            <w:tcW w:w="2366" w:type="dxa"/>
          </w:tcPr>
          <w:p w:rsidR="007214EA" w:rsidRPr="00426A12" w:rsidRDefault="007214EA" w:rsidP="00216685">
            <w:pPr>
              <w:pStyle w:val="a3"/>
              <w:ind w:left="29" w:right="144" w:firstLine="56"/>
            </w:pPr>
            <w:r>
              <w:lastRenderedPageBreak/>
              <w:t>Педагогический совет</w:t>
            </w:r>
          </w:p>
        </w:tc>
        <w:tc>
          <w:tcPr>
            <w:tcW w:w="7698" w:type="dxa"/>
          </w:tcPr>
          <w:p w:rsidR="007214EA" w:rsidRDefault="007214EA" w:rsidP="00216685">
            <w:pPr>
              <w:pStyle w:val="a3"/>
              <w:ind w:left="0" w:right="1" w:firstLine="567"/>
            </w:pPr>
            <w:r>
              <w:t>Педагогический совет: обсуждает и производит выбор различных вариантов содержания образования, форм и методов учебно - воспитательного процесса и способов их реализации; обсуждает и принимает решения по любым вопросам, касающимся содержания образования, организует работу по повышению квалификации педагогических работников; организует выявление, обобщение, распространение педагогического опыта; рассматривает вопросы организации платных дополнительных услуг; заслушивает отчеты заведующего о создании условий для реализации образовательных программ; принимает локальные нормативные акты в соответствии с Положением о Педагогическом совете МАДОУ; обсуждает план работы МАДОУ на год.</w:t>
            </w:r>
          </w:p>
          <w:p w:rsidR="007214EA" w:rsidRDefault="007214EA" w:rsidP="00216685">
            <w:pPr>
              <w:pStyle w:val="a3"/>
              <w:ind w:left="0" w:right="1" w:firstLine="567"/>
            </w:pPr>
            <w:r>
              <w:t>Курирует вопросы повышения квалификации педагогических работников, процесса аттестации педагогов. Координирует деятельность методических объединений. Вносит содержательные изменения в образовательную программу МАДОУ (вариативная часть)</w:t>
            </w:r>
          </w:p>
        </w:tc>
      </w:tr>
      <w:tr w:rsidR="007214EA" w:rsidTr="00216685">
        <w:tc>
          <w:tcPr>
            <w:tcW w:w="2366" w:type="dxa"/>
          </w:tcPr>
          <w:p w:rsidR="007214EA" w:rsidRDefault="007214EA" w:rsidP="00216685">
            <w:pPr>
              <w:pStyle w:val="a3"/>
              <w:ind w:left="0" w:right="144" w:firstLine="56"/>
            </w:pPr>
            <w:r>
              <w:t>Общее собрание трудового коллектива</w:t>
            </w:r>
          </w:p>
        </w:tc>
        <w:tc>
          <w:tcPr>
            <w:tcW w:w="7698" w:type="dxa"/>
          </w:tcPr>
          <w:p w:rsidR="007214EA" w:rsidRDefault="007214EA" w:rsidP="00216685">
            <w:pPr>
              <w:pStyle w:val="a3"/>
              <w:ind w:left="0" w:right="1" w:firstLine="567"/>
            </w:pPr>
            <w:r>
              <w:t>Собрание трудового коллектива рассматривает проект устава МАДОУ, изменения и дополнения к нему, принимает локальные нормативные акты, определяет основные направления совершенствования, повышения эффективности образовательного процесса, определяет цели и задачи развития МАДОУ. Вопросы, относящиеся к деятельности общего собрание коллектива МАДОУ и не урегулированные уставом МАДОУ, регламентируются локальным актом МАДОУ - Положением о общем собрании трудового коллектива.</w:t>
            </w:r>
          </w:p>
        </w:tc>
      </w:tr>
      <w:tr w:rsidR="007214EA" w:rsidTr="00216685">
        <w:tc>
          <w:tcPr>
            <w:tcW w:w="2366" w:type="dxa"/>
          </w:tcPr>
          <w:p w:rsidR="007214EA" w:rsidRDefault="007214EA" w:rsidP="00216685">
            <w:pPr>
              <w:pStyle w:val="a3"/>
              <w:ind w:left="0" w:right="144" w:firstLine="56"/>
            </w:pPr>
            <w:r>
              <w:t>Наблюдательный совет</w:t>
            </w:r>
          </w:p>
        </w:tc>
        <w:tc>
          <w:tcPr>
            <w:tcW w:w="7698" w:type="dxa"/>
          </w:tcPr>
          <w:p w:rsidR="007214EA" w:rsidRDefault="007214EA" w:rsidP="00216685">
            <w:pPr>
              <w:pStyle w:val="a3"/>
              <w:ind w:left="0" w:right="144" w:firstLine="567"/>
            </w:pPr>
            <w:r>
              <w:t xml:space="preserve">Наблюдательный совет </w:t>
            </w:r>
            <w:r w:rsidRPr="003A103F">
              <w:t xml:space="preserve">рассматривает: предложения учредителя или руководителя МАДОУ о внесении изменений в устав МАДОУ; предложения учредителя или руководителя МАДОУ о создании и ликвидации филиалов МАДОУ, об открытии и о закрытии его представительств; предложения учредителя или руководителя МАДОУ о реорганизации МАДОУ или о его ликвидации; предложения учредителя или руководителя МАДОУ об изъятии имущества, закрепленного за МАДОУ на праве оперативного управления; предложения руководителя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w:t>
            </w:r>
            <w:r w:rsidRPr="003A103F">
              <w:lastRenderedPageBreak/>
              <w:t>образом другим юридическим лицам, в качестве учредителя или участника; проект плана финансово-хозяйственной деятельности МАДОУ; по представлению заведующего МАДОУ проекты отчетов о деятельности МАДОУ и об использовании его имущества, об исполнении плана его финансово-хозяйственной деятельности, годовую бухгалтерскую отчетность МАДОУ; предложения руководителя МАДОУ о совершении сделок по распоряжению имуществом, которым в соответствии с частями 2 и 6 статьи 3 Федерального закона «Об автономных учреждениях» МАДОУ не вправе распоряжаться самостоятельно; предложения руководителя МАДОУ о совершении крупных сделок; предложения руководителя МАДОУ о совершении сделок, в совершении которых имеется заинтересованность; предложения руководителя МАДОУ о выборе кредитных организаций, в которых МАДОУ может открыть банковские счета; вопросы проведения аудита годовой бухгалтерской отчетности МАДОУ и утверждения аудиторской организации. Вопросы, относящиеся к деятельности Наблюдательного совета МАДОУ и не урегулированные уставом МАДОУ, регламентируются локальным актом МАДОУ — Положением о Наблюдательном совете МАДОУ.</w:t>
            </w:r>
          </w:p>
        </w:tc>
      </w:tr>
      <w:tr w:rsidR="007214EA" w:rsidTr="00216685">
        <w:tc>
          <w:tcPr>
            <w:tcW w:w="2366" w:type="dxa"/>
          </w:tcPr>
          <w:p w:rsidR="007214EA" w:rsidRDefault="007214EA" w:rsidP="00216685">
            <w:pPr>
              <w:pStyle w:val="a3"/>
              <w:ind w:left="0" w:right="144" w:firstLine="56"/>
            </w:pPr>
            <w:r>
              <w:lastRenderedPageBreak/>
              <w:t>Совет родителей</w:t>
            </w:r>
          </w:p>
        </w:tc>
        <w:tc>
          <w:tcPr>
            <w:tcW w:w="7698" w:type="dxa"/>
          </w:tcPr>
          <w:p w:rsidR="007214EA" w:rsidRDefault="007214EA" w:rsidP="00216685">
            <w:pPr>
              <w:pStyle w:val="a3"/>
              <w:ind w:left="0" w:firstLine="567"/>
            </w:pPr>
            <w:r>
              <w:t xml:space="preserve">Совет родителей МАДОУ - создан в целях совершенствования образовательного и воспитательного процесса в части взаимодействия родительской общественности и МАДОУ. В состав Совета родителей МАДОУ входят по одному представителю родительской общественности от каждой группы МАДОУ. Решения Совета родителей рассматриваются на Педагогическом совете, а при необходимости на Собрании трудового коллектива МАДОУ. Совет родителей МАДОУ: обсуждает локальные акты МАДОУ, касающиеся взаимодействия с родительской общественностью; рассматривает проблемы, возникающие в ходе организации дополнительных образовательных услуг, в том числе платных, и вносит предложения, необходимые для их разрешения; заслушивает информацию и отчеты педагогических и медицинских работников о ходе реализации образовательных программ и состоянии здоровья детей; оказывает содействие в работе с неблагополучными семьями; содействует организации совместных с родителями мероприятий в МАДОУ собраний, утренников, экскурсий и т.п.; оказывает содействие в привлечении спонсорских средств, для развития материально-технической базы МАДОУ. Вопросы, </w:t>
            </w:r>
            <w:r>
              <w:lastRenderedPageBreak/>
              <w:t>относящиеся к деятельности Совета родителей МАДОУ и не урегулированные уставом МАДОУ, регламентируются локальным актом МАДОУ — Положением о Совете родителей МАДОУ. Таким образом, в МАДОУ реализуется возможность участия в управлении учреждением всех участников образовательного процесса.</w:t>
            </w:r>
          </w:p>
        </w:tc>
      </w:tr>
    </w:tbl>
    <w:p w:rsidR="00216685" w:rsidRDefault="00216685" w:rsidP="00216685">
      <w:pPr>
        <w:pStyle w:val="a3"/>
        <w:spacing w:line="276" w:lineRule="auto"/>
        <w:ind w:right="144"/>
      </w:pPr>
      <w:r w:rsidRPr="00216685">
        <w:rPr>
          <w:noProof/>
          <w:lang w:eastAsia="ru-RU"/>
        </w:rPr>
        <w:lastRenderedPageBreak/>
        <w:drawing>
          <wp:anchor distT="0" distB="0" distL="114300" distR="114300" simplePos="0" relativeHeight="251657216" behindDoc="0" locked="0" layoutInCell="1" allowOverlap="1">
            <wp:simplePos x="0" y="0"/>
            <wp:positionH relativeFrom="column">
              <wp:posOffset>66675</wp:posOffset>
            </wp:positionH>
            <wp:positionV relativeFrom="paragraph">
              <wp:posOffset>996950</wp:posOffset>
            </wp:positionV>
            <wp:extent cx="6283325" cy="3537512"/>
            <wp:effectExtent l="0" t="0" r="3175" b="6350"/>
            <wp:wrapSquare wrapText="bothSides"/>
            <wp:docPr id="2" name="Рисунок 2" descr="C:\Users\user\Desktop\slay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layd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3325" cy="3537512"/>
                    </a:xfrm>
                    <a:prstGeom prst="rect">
                      <a:avLst/>
                    </a:prstGeom>
                    <a:noFill/>
                    <a:ln>
                      <a:noFill/>
                    </a:ln>
                  </pic:spPr>
                </pic:pic>
              </a:graphicData>
            </a:graphic>
          </wp:anchor>
        </w:drawing>
      </w:r>
    </w:p>
    <w:p w:rsidR="00384D6D" w:rsidRDefault="001C36A2" w:rsidP="00E55607">
      <w:pPr>
        <w:pStyle w:val="a3"/>
        <w:spacing w:line="276" w:lineRule="auto"/>
        <w:ind w:left="0" w:firstLine="567"/>
      </w:pPr>
      <w:r>
        <w:t>Согласно Уставу</w:t>
      </w:r>
      <w:r w:rsidR="00BC2DF3">
        <w:t xml:space="preserve"> управление деятельностью МАДОУ ЦРР- д/с № 34 осуществляется</w:t>
      </w:r>
      <w:r w:rsidR="00BC2DF3">
        <w:rPr>
          <w:spacing w:val="-67"/>
        </w:rPr>
        <w:t xml:space="preserve"> </w:t>
      </w:r>
      <w:r w:rsidR="00BC2DF3">
        <w:t>в соответствии</w:t>
      </w:r>
      <w:r w:rsidR="00BC2DF3">
        <w:rPr>
          <w:spacing w:val="1"/>
        </w:rPr>
        <w:t xml:space="preserve"> </w:t>
      </w:r>
      <w:r w:rsidR="00BC2DF3">
        <w:t>с действующим законодательством Российской Федерации</w:t>
      </w:r>
      <w:r w:rsidR="00BC2DF3">
        <w:rPr>
          <w:spacing w:val="1"/>
        </w:rPr>
        <w:t xml:space="preserve"> </w:t>
      </w:r>
      <w:r w:rsidR="00BC2DF3">
        <w:t>на</w:t>
      </w:r>
      <w:r w:rsidR="00BC2DF3">
        <w:rPr>
          <w:spacing w:val="1"/>
        </w:rPr>
        <w:t xml:space="preserve"> </w:t>
      </w:r>
      <w:r w:rsidR="00BC2DF3">
        <w:t>принципах</w:t>
      </w:r>
      <w:r w:rsidR="00BC2DF3">
        <w:rPr>
          <w:spacing w:val="1"/>
        </w:rPr>
        <w:t xml:space="preserve"> </w:t>
      </w:r>
      <w:r w:rsidR="00BC2DF3">
        <w:t>дем</w:t>
      </w:r>
      <w:bookmarkStart w:id="0" w:name="_GoBack"/>
      <w:bookmarkEnd w:id="0"/>
      <w:r w:rsidR="00BC2DF3">
        <w:t>ократичности,</w:t>
      </w:r>
      <w:r w:rsidR="00BC2DF3">
        <w:rPr>
          <w:spacing w:val="1"/>
        </w:rPr>
        <w:t xml:space="preserve"> </w:t>
      </w:r>
      <w:r w:rsidR="00BC2DF3">
        <w:t>открытости,</w:t>
      </w:r>
      <w:r w:rsidR="00BC2DF3">
        <w:rPr>
          <w:spacing w:val="1"/>
        </w:rPr>
        <w:t xml:space="preserve"> </w:t>
      </w:r>
      <w:r w:rsidR="00BC2DF3">
        <w:t>приоритета</w:t>
      </w:r>
      <w:r w:rsidR="00BC2DF3">
        <w:rPr>
          <w:spacing w:val="1"/>
        </w:rPr>
        <w:t xml:space="preserve"> </w:t>
      </w:r>
      <w:r w:rsidR="00BC2DF3">
        <w:t>общечеловеческих</w:t>
      </w:r>
      <w:r w:rsidR="00BC2DF3">
        <w:rPr>
          <w:spacing w:val="1"/>
        </w:rPr>
        <w:t xml:space="preserve"> </w:t>
      </w:r>
      <w:r w:rsidR="00BC2DF3">
        <w:t>ценностей, охраны жизни и здоровья ребенка, свободного развития</w:t>
      </w:r>
      <w:r w:rsidR="00BC2DF3">
        <w:rPr>
          <w:spacing w:val="1"/>
        </w:rPr>
        <w:t xml:space="preserve"> </w:t>
      </w:r>
      <w:r w:rsidR="00BC2DF3">
        <w:t>личности, на</w:t>
      </w:r>
      <w:r w:rsidR="00BC2DF3">
        <w:rPr>
          <w:spacing w:val="-67"/>
        </w:rPr>
        <w:t xml:space="preserve"> </w:t>
      </w:r>
      <w:r w:rsidR="00BC2DF3">
        <w:t>принципах единоначалия</w:t>
      </w:r>
      <w:r w:rsidR="00BC2DF3">
        <w:rPr>
          <w:spacing w:val="1"/>
        </w:rPr>
        <w:t xml:space="preserve"> </w:t>
      </w:r>
      <w:r w:rsidR="00BC2DF3">
        <w:t>и самоуправления</w:t>
      </w:r>
      <w:r w:rsidR="00BC2DF3">
        <w:rPr>
          <w:spacing w:val="1"/>
        </w:rPr>
        <w:t xml:space="preserve"> </w:t>
      </w:r>
      <w:r w:rsidR="00BC2DF3">
        <w:t>по пяти функциям: планирование,</w:t>
      </w:r>
      <w:r w:rsidR="00BC2DF3">
        <w:rPr>
          <w:spacing w:val="1"/>
        </w:rPr>
        <w:t xml:space="preserve"> </w:t>
      </w:r>
      <w:r w:rsidR="00BC2DF3">
        <w:t>организация,</w:t>
      </w:r>
      <w:r w:rsidR="00BC2DF3">
        <w:rPr>
          <w:spacing w:val="10"/>
        </w:rPr>
        <w:t xml:space="preserve"> </w:t>
      </w:r>
      <w:r w:rsidR="00BC2DF3">
        <w:t>руководство,</w:t>
      </w:r>
      <w:r w:rsidR="00BC2DF3">
        <w:rPr>
          <w:spacing w:val="12"/>
        </w:rPr>
        <w:t xml:space="preserve"> </w:t>
      </w:r>
      <w:r w:rsidR="00BC2DF3">
        <w:t>контроль</w:t>
      </w:r>
      <w:r w:rsidR="00BC2DF3">
        <w:rPr>
          <w:spacing w:val="11"/>
        </w:rPr>
        <w:t xml:space="preserve"> </w:t>
      </w:r>
      <w:r w:rsidR="00BC2DF3">
        <w:t>и</w:t>
      </w:r>
      <w:r w:rsidR="00BC2DF3">
        <w:rPr>
          <w:spacing w:val="13"/>
        </w:rPr>
        <w:t xml:space="preserve"> </w:t>
      </w:r>
      <w:r w:rsidR="00BC2DF3">
        <w:t>координация.</w:t>
      </w:r>
      <w:r w:rsidR="00BC2DF3">
        <w:rPr>
          <w:spacing w:val="24"/>
        </w:rPr>
        <w:t xml:space="preserve"> </w:t>
      </w:r>
      <w:r w:rsidR="00BC2DF3">
        <w:t>Коллегиальные</w:t>
      </w:r>
      <w:r w:rsidR="00BC2DF3">
        <w:rPr>
          <w:spacing w:val="12"/>
        </w:rPr>
        <w:t xml:space="preserve"> </w:t>
      </w:r>
      <w:r w:rsidR="00BC2DF3">
        <w:t xml:space="preserve">органы </w:t>
      </w:r>
      <w:r w:rsidR="00BC2DF3" w:rsidRPr="00426A12">
        <w:t>уп</w:t>
      </w:r>
      <w:r w:rsidR="00BC2DF3">
        <w:t>равления</w:t>
      </w:r>
      <w:r w:rsidR="00BC2DF3">
        <w:tab/>
        <w:t>функционируют</w:t>
      </w:r>
      <w:r w:rsidR="00BC2DF3">
        <w:tab/>
        <w:t xml:space="preserve">согласно разработанных и </w:t>
      </w:r>
      <w:r w:rsidR="00BC2DF3" w:rsidRPr="00426A12">
        <w:t>утвержд</w:t>
      </w:r>
      <w:r w:rsidR="007214EA">
        <w:t>енных Положений и планов работы.</w:t>
      </w:r>
    </w:p>
    <w:p w:rsidR="00384D6D" w:rsidRDefault="00384D6D" w:rsidP="00E55607">
      <w:pPr>
        <w:pStyle w:val="1"/>
        <w:spacing w:line="276" w:lineRule="auto"/>
        <w:ind w:left="0" w:firstLine="567"/>
        <w:jc w:val="center"/>
      </w:pPr>
      <w:r>
        <w:t>Основной</w:t>
      </w:r>
      <w:r>
        <w:rPr>
          <w:spacing w:val="-3"/>
        </w:rPr>
        <w:t xml:space="preserve"> </w:t>
      </w:r>
      <w:r>
        <w:t>педагогический</w:t>
      </w:r>
      <w:r>
        <w:rPr>
          <w:spacing w:val="-3"/>
        </w:rPr>
        <w:t xml:space="preserve"> </w:t>
      </w:r>
      <w:r>
        <w:t>состав</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384D6D">
        <w:rPr>
          <w:sz w:val="28"/>
          <w:szCs w:val="28"/>
        </w:rPr>
        <w:t xml:space="preserve">К </w:t>
      </w:r>
      <w:r>
        <w:rPr>
          <w:sz w:val="28"/>
          <w:szCs w:val="28"/>
        </w:rPr>
        <w:t>педагогической деятельности в МА</w:t>
      </w:r>
      <w:r w:rsidRPr="00384D6D">
        <w:rPr>
          <w:sz w:val="28"/>
          <w:szCs w:val="28"/>
        </w:rPr>
        <w:t>ДОУ допускаются лица, имеющие среднее - профессиональное или высшее профессиональное образование. Образовательный ценз подтверждается документами государственного образца о соответствующем уровне образования и (или) квалификации.</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E55607">
        <w:rPr>
          <w:b/>
          <w:sz w:val="28"/>
          <w:szCs w:val="28"/>
        </w:rPr>
        <w:t>Воспитатель</w:t>
      </w:r>
      <w:r w:rsidR="00E55607">
        <w:rPr>
          <w:b/>
          <w:sz w:val="28"/>
          <w:szCs w:val="28"/>
        </w:rPr>
        <w:t xml:space="preserve"> </w:t>
      </w:r>
      <w:r w:rsidRPr="00384D6D">
        <w:rPr>
          <w:sz w:val="28"/>
          <w:szCs w:val="28"/>
        </w:rPr>
        <w:t>— педагог, непосредственно отвечающий за жизнь и здоровье вверенных ему детей. О</w:t>
      </w:r>
      <w:r>
        <w:rPr>
          <w:sz w:val="28"/>
          <w:szCs w:val="28"/>
        </w:rPr>
        <w:t xml:space="preserve">днако воспитатель не просто </w:t>
      </w:r>
      <w:r w:rsidRPr="00384D6D">
        <w:rPr>
          <w:sz w:val="28"/>
          <w:szCs w:val="28"/>
        </w:rPr>
        <w:t>«приглядывает» за малышами, она планирует и проводит занятия, игры, прогулки и развлечения в соответствии с возрастом детей. Создает условия в группе для успешной реализации воспитательно</w:t>
      </w:r>
      <w:r>
        <w:rPr>
          <w:sz w:val="28"/>
          <w:szCs w:val="28"/>
        </w:rPr>
        <w:t xml:space="preserve"> </w:t>
      </w:r>
      <w:r w:rsidRPr="00384D6D">
        <w:rPr>
          <w:sz w:val="28"/>
          <w:szCs w:val="28"/>
        </w:rPr>
        <w:t>-</w:t>
      </w:r>
      <w:r>
        <w:rPr>
          <w:sz w:val="28"/>
          <w:szCs w:val="28"/>
        </w:rPr>
        <w:t xml:space="preserve"> </w:t>
      </w:r>
      <w:r w:rsidRPr="00384D6D">
        <w:rPr>
          <w:sz w:val="28"/>
          <w:szCs w:val="28"/>
        </w:rPr>
        <w:t xml:space="preserve">образовательной программы и, собственно говоря, сама же ее реализует. Совместно с музыкальным руководителем и </w:t>
      </w:r>
      <w:r>
        <w:rPr>
          <w:sz w:val="28"/>
          <w:szCs w:val="28"/>
        </w:rPr>
        <w:lastRenderedPageBreak/>
        <w:t xml:space="preserve">инструктором </w:t>
      </w:r>
      <w:r w:rsidRPr="00384D6D">
        <w:rPr>
          <w:sz w:val="28"/>
          <w:szCs w:val="28"/>
        </w:rPr>
        <w:t>по физической культуре готовит праздники, развлекательные и спортивные занятия. Руководит работой помощника воспитателя. Кроме того, воспитатель ведет работу с родителями по вопросам воспитания детей в семье, привлекает их к активному сотрудничеству с детским садом. Согласовывает с родителями профилактические прививки детей, планируемые в дошкольном учреждении.</w:t>
      </w:r>
    </w:p>
    <w:p w:rsidR="00384D6D" w:rsidRDefault="00384D6D" w:rsidP="00E55607">
      <w:pPr>
        <w:tabs>
          <w:tab w:val="left" w:pos="1965"/>
        </w:tabs>
        <w:spacing w:line="276" w:lineRule="auto"/>
        <w:ind w:firstLine="567"/>
        <w:jc w:val="both"/>
        <w:rPr>
          <w:sz w:val="28"/>
          <w:szCs w:val="28"/>
        </w:rPr>
      </w:pPr>
      <w:r w:rsidRPr="00E55607">
        <w:rPr>
          <w:b/>
          <w:sz w:val="28"/>
          <w:szCs w:val="28"/>
        </w:rPr>
        <w:t xml:space="preserve">       Музыкальный руководитель</w:t>
      </w:r>
      <w:r>
        <w:rPr>
          <w:sz w:val="28"/>
          <w:szCs w:val="28"/>
        </w:rPr>
        <w:t xml:space="preserve"> отвечает за музыкальное </w:t>
      </w:r>
      <w:r w:rsidRPr="00384D6D">
        <w:rPr>
          <w:sz w:val="28"/>
          <w:szCs w:val="28"/>
        </w:rPr>
        <w:t>воспитание. Орг</w:t>
      </w:r>
      <w:r>
        <w:rPr>
          <w:sz w:val="28"/>
          <w:szCs w:val="28"/>
        </w:rPr>
        <w:t xml:space="preserve">анизует и проводит музыкальные занятия, </w:t>
      </w:r>
      <w:r w:rsidRPr="00384D6D">
        <w:rPr>
          <w:sz w:val="28"/>
          <w:szCs w:val="28"/>
        </w:rPr>
        <w:t>литературно-музыкаль</w:t>
      </w:r>
      <w:r>
        <w:rPr>
          <w:sz w:val="28"/>
          <w:szCs w:val="28"/>
        </w:rPr>
        <w:t xml:space="preserve">ные утренники, вечера. Выявляет </w:t>
      </w:r>
      <w:r w:rsidRPr="00384D6D">
        <w:rPr>
          <w:sz w:val="28"/>
          <w:szCs w:val="28"/>
        </w:rPr>
        <w:t>музыкально  одаренных детей и зан</w:t>
      </w:r>
      <w:r>
        <w:rPr>
          <w:sz w:val="28"/>
          <w:szCs w:val="28"/>
        </w:rPr>
        <w:t xml:space="preserve">имается с ними индивидуально и в группе. Участвует </w:t>
      </w:r>
      <w:r w:rsidRPr="00384D6D">
        <w:rPr>
          <w:sz w:val="28"/>
          <w:szCs w:val="28"/>
        </w:rPr>
        <w:t>в</w:t>
      </w:r>
      <w:r w:rsidRPr="00384D6D">
        <w:rPr>
          <w:sz w:val="28"/>
          <w:szCs w:val="28"/>
        </w:rPr>
        <w:tab/>
        <w:t>проведении</w:t>
      </w:r>
      <w:r>
        <w:rPr>
          <w:sz w:val="28"/>
          <w:szCs w:val="28"/>
        </w:rPr>
        <w:t xml:space="preserve"> </w:t>
      </w:r>
      <w:r w:rsidRPr="00384D6D">
        <w:rPr>
          <w:sz w:val="28"/>
          <w:szCs w:val="28"/>
        </w:rPr>
        <w:t>утрен</w:t>
      </w:r>
      <w:r>
        <w:rPr>
          <w:sz w:val="28"/>
          <w:szCs w:val="28"/>
        </w:rPr>
        <w:t>ней гимнастики, физкультурных заня</w:t>
      </w:r>
      <w:r w:rsidR="00545B96">
        <w:rPr>
          <w:sz w:val="28"/>
          <w:szCs w:val="28"/>
        </w:rPr>
        <w:t>тий и развлечений,</w:t>
      </w:r>
      <w:r w:rsidR="00545B96">
        <w:rPr>
          <w:sz w:val="28"/>
          <w:szCs w:val="28"/>
        </w:rPr>
        <w:tab/>
        <w:t xml:space="preserve">обеспечивает музыкальное </w:t>
      </w:r>
      <w:r>
        <w:rPr>
          <w:sz w:val="28"/>
          <w:szCs w:val="28"/>
        </w:rPr>
        <w:t xml:space="preserve">сопровождение </w:t>
      </w:r>
      <w:r w:rsidRPr="00384D6D">
        <w:rPr>
          <w:sz w:val="28"/>
          <w:szCs w:val="28"/>
        </w:rPr>
        <w:t xml:space="preserve">организованных игр детей во 2-й половине дня, проводит музыкально-дидактические, театрализованные и ритмические игры. </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E55607">
        <w:rPr>
          <w:b/>
          <w:sz w:val="28"/>
          <w:szCs w:val="28"/>
        </w:rPr>
        <w:t>Педагог-психолог</w:t>
      </w:r>
      <w:r w:rsidRPr="00384D6D">
        <w:rPr>
          <w:sz w:val="28"/>
          <w:szCs w:val="28"/>
        </w:rPr>
        <w:t xml:space="preserve"> — его работа направлена на сохранение психического, соматического и социального благополучия вос</w:t>
      </w:r>
      <w:r>
        <w:rPr>
          <w:sz w:val="28"/>
          <w:szCs w:val="28"/>
        </w:rPr>
        <w:t xml:space="preserve">питанников. Его задача — помощь детям, родителям и педагогическому коллективу в </w:t>
      </w:r>
      <w:r w:rsidRPr="00384D6D">
        <w:rPr>
          <w:sz w:val="28"/>
          <w:szCs w:val="28"/>
        </w:rPr>
        <w:t xml:space="preserve">решении конкретных проблем. </w:t>
      </w:r>
      <w:r w:rsidR="00BC2DF3">
        <w:rPr>
          <w:sz w:val="28"/>
          <w:szCs w:val="28"/>
        </w:rPr>
        <w:t xml:space="preserve">   </w:t>
      </w:r>
      <w:r w:rsidRPr="00384D6D">
        <w:rPr>
          <w:sz w:val="28"/>
          <w:szCs w:val="28"/>
        </w:rPr>
        <w:t>Педагог-психолог проводит психологическую диагностику, определяет степень отклонений (умственных, физических, эмоциональных) в развитии воспитанников, выявляет нарушения социального развития и проводит их психолого-педагогическую коррекцию. Участвует в планировании и разработке развивающих и коррекционных программ, в образовательной деятельности. Содействует развитию творчески одаренных воспитанников. Формирует психологическую культуру педагогических работников, а также детей и их родителей.</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E55607">
        <w:rPr>
          <w:b/>
          <w:sz w:val="28"/>
          <w:szCs w:val="28"/>
        </w:rPr>
        <w:t>Учитель-логопед</w:t>
      </w:r>
      <w:r w:rsidRPr="00384D6D">
        <w:rPr>
          <w:sz w:val="28"/>
          <w:szCs w:val="28"/>
        </w:rPr>
        <w:t xml:space="preserve"> занимается исправлением имеющихся нарушений звукопроизношения в речи детей. Обследует воспитанников, определяет структуру и степень выраженности имеющихся у них дефектов. Проводит групповые и индивидуальные занятия по исправлению отклонений.</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E55607">
        <w:rPr>
          <w:b/>
          <w:sz w:val="28"/>
          <w:szCs w:val="28"/>
        </w:rPr>
        <w:t>Старшая медицинская сестра</w:t>
      </w:r>
      <w:r w:rsidRPr="00384D6D">
        <w:rPr>
          <w:sz w:val="28"/>
          <w:szCs w:val="28"/>
        </w:rPr>
        <w:t xml:space="preserve"> - контролирует санитарно-эпидемический режим в детском саду, а также следит за соблюдением режима дня, питанием детей, правильным проведением утренней гимнастики, физкультурных занятий и прогулок. Организует мероприятия по закаливанию детей и участвует в организации оздоровительных мероприятий. Ведет ежедневный учет детей, отсутствующих по болезни, изолирует заболевших детей. Кроме того, старшая медсестра готовит детей к врачебным осмотрам, и сама участвует в них, проводит взвешивание, антропометрические измерения детей, осуществляет профилактические прививки и выполняет назначения врача.</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384D6D">
        <w:rPr>
          <w:sz w:val="28"/>
          <w:szCs w:val="28"/>
        </w:rPr>
        <w:t>Старшая медицинская сестра организует</w:t>
      </w:r>
      <w:r>
        <w:rPr>
          <w:sz w:val="28"/>
          <w:szCs w:val="28"/>
        </w:rPr>
        <w:t xml:space="preserve"> рациональное питание детей в МА</w:t>
      </w:r>
      <w:r w:rsidRPr="00384D6D">
        <w:rPr>
          <w:sz w:val="28"/>
          <w:szCs w:val="28"/>
        </w:rPr>
        <w:t xml:space="preserve">ДОУ: составляет и раскладывает ежедневное меню и следит за качеством приготовления пищи. Она ежедневно производит пробу готовых блюд и </w:t>
      </w:r>
      <w:r w:rsidRPr="00384D6D">
        <w:rPr>
          <w:sz w:val="28"/>
          <w:szCs w:val="28"/>
        </w:rPr>
        <w:lastRenderedPageBreak/>
        <w:t>закладывает ее на хранение в соответствии с требованиями СаНПиН. Следит за выполнением графика получения пищи группами и проводит ежедневный обход групп, проверяя организацию питания в группах.</w:t>
      </w:r>
    </w:p>
    <w:p w:rsidR="00384D6D" w:rsidRPr="00E55607" w:rsidRDefault="00384D6D" w:rsidP="00E55607">
      <w:pPr>
        <w:tabs>
          <w:tab w:val="left" w:pos="1965"/>
        </w:tabs>
        <w:spacing w:line="276" w:lineRule="auto"/>
        <w:ind w:firstLine="567"/>
        <w:jc w:val="both"/>
        <w:rPr>
          <w:b/>
          <w:sz w:val="28"/>
          <w:szCs w:val="28"/>
        </w:rPr>
      </w:pPr>
      <w:r w:rsidRPr="00E55607">
        <w:rPr>
          <w:b/>
          <w:sz w:val="28"/>
          <w:szCs w:val="28"/>
        </w:rPr>
        <w:t xml:space="preserve">        Младший обслуживающий персонал. </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384D6D">
        <w:rPr>
          <w:sz w:val="28"/>
          <w:szCs w:val="28"/>
        </w:rPr>
        <w:t>К младшему обслуживающему персоналу относятся младший воспитатель, повар, кладовщик, прачка и др. Все эти сотрудники обеспечивают бесперебойную работу дошкольного учреждения, но только младший воспитатель работает непосредственно с детьми.</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E55607">
        <w:rPr>
          <w:b/>
          <w:sz w:val="28"/>
          <w:szCs w:val="28"/>
        </w:rPr>
        <w:t>Младший воспитатель</w:t>
      </w:r>
      <w:r w:rsidRPr="00384D6D">
        <w:rPr>
          <w:sz w:val="28"/>
          <w:szCs w:val="28"/>
        </w:rPr>
        <w:t xml:space="preserve"> - помогает воспитателю в организации воспитательно</w:t>
      </w:r>
      <w:r w:rsidR="004B00D6">
        <w:rPr>
          <w:sz w:val="28"/>
          <w:szCs w:val="28"/>
        </w:rPr>
        <w:t xml:space="preserve"> </w:t>
      </w:r>
      <w:r w:rsidRPr="00384D6D">
        <w:rPr>
          <w:sz w:val="28"/>
          <w:szCs w:val="28"/>
        </w:rPr>
        <w:t>- образовательного процесса, и вместе с воспитателем отвечает за жизнь и здоровье воспитанников. Приносит из пищеблока пищу и помогает в раздаче, затем убирает и моет посуду, готовит воду для умывания детей, для полоскания рта; в старших группах организует сервировку детских столов. Помогает воспитателю выводить детей на прогулку и заводить их в группу, раздевать малышей перед тихим часом и одевать после него. Готовит все необходимое для проведения закаливающих и гигиенических процедур.</w:t>
      </w:r>
    </w:p>
    <w:p w:rsidR="00384D6D" w:rsidRPr="00384D6D" w:rsidRDefault="00384D6D" w:rsidP="00E55607">
      <w:pPr>
        <w:tabs>
          <w:tab w:val="left" w:pos="1965"/>
        </w:tabs>
        <w:spacing w:line="276" w:lineRule="auto"/>
        <w:ind w:firstLine="567"/>
        <w:jc w:val="both"/>
        <w:rPr>
          <w:sz w:val="28"/>
          <w:szCs w:val="28"/>
        </w:rPr>
      </w:pPr>
      <w:r>
        <w:rPr>
          <w:sz w:val="28"/>
          <w:szCs w:val="28"/>
        </w:rPr>
        <w:t xml:space="preserve">        </w:t>
      </w:r>
      <w:r w:rsidRPr="00384D6D">
        <w:rPr>
          <w:sz w:val="28"/>
          <w:szCs w:val="28"/>
        </w:rPr>
        <w:t>Также младший воспитатель отвечает за чистоту в помещениях; два раза в день она проводит влажную уборку в группе. В соответствии с требованиями СаНПиН проводит сан</w:t>
      </w:r>
      <w:r>
        <w:rPr>
          <w:sz w:val="28"/>
          <w:szCs w:val="28"/>
        </w:rPr>
        <w:t>итарную обработку посуды</w:t>
      </w:r>
      <w:r w:rsidRPr="00384D6D">
        <w:rPr>
          <w:sz w:val="28"/>
          <w:szCs w:val="28"/>
        </w:rPr>
        <w:t>. Следит за чистотой полотенец, меняет их по мере загрязнения, помогает воспитателю в проведении гигиенических процедур с детьми. Один раз в 10 дней проводит смену посте</w:t>
      </w:r>
      <w:r w:rsidR="004B00D6">
        <w:rPr>
          <w:sz w:val="28"/>
          <w:szCs w:val="28"/>
        </w:rPr>
        <w:t>льного белья. Отношения между МА</w:t>
      </w:r>
      <w:r w:rsidRPr="00384D6D">
        <w:rPr>
          <w:sz w:val="28"/>
          <w:szCs w:val="28"/>
        </w:rPr>
        <w:t>ДОУ 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w:t>
      </w:r>
    </w:p>
    <w:p w:rsidR="00384D6D" w:rsidRPr="00384D6D" w:rsidRDefault="000F1444" w:rsidP="00E55607">
      <w:pPr>
        <w:tabs>
          <w:tab w:val="left" w:pos="1965"/>
        </w:tabs>
        <w:spacing w:line="276" w:lineRule="auto"/>
        <w:ind w:firstLine="567"/>
        <w:jc w:val="both"/>
        <w:rPr>
          <w:sz w:val="28"/>
          <w:szCs w:val="28"/>
        </w:rPr>
      </w:pPr>
      <w:r>
        <w:rPr>
          <w:sz w:val="28"/>
          <w:szCs w:val="28"/>
        </w:rPr>
        <w:t xml:space="preserve">       Отношения МА</w:t>
      </w:r>
      <w:r w:rsidR="00384D6D" w:rsidRPr="00384D6D">
        <w:rPr>
          <w:sz w:val="28"/>
          <w:szCs w:val="28"/>
        </w:rPr>
        <w:t>ДОУ с родителями (законными представителями) воспитанников регулируются в порядке, установленном Законом Р</w:t>
      </w:r>
      <w:r>
        <w:rPr>
          <w:sz w:val="28"/>
          <w:szCs w:val="28"/>
        </w:rPr>
        <w:t>Ф «Об образовании» и Уставом. МА</w:t>
      </w:r>
      <w:r w:rsidR="00384D6D" w:rsidRPr="00384D6D">
        <w:rPr>
          <w:sz w:val="28"/>
          <w:szCs w:val="28"/>
        </w:rPr>
        <w:t>ДОУ зарегистрирован и функционирует в соответствии с нормативными документами в сфере образования РФ. Структура и механизм управления дошкольным учреждением определяет е</w:t>
      </w:r>
      <w:r>
        <w:rPr>
          <w:sz w:val="28"/>
          <w:szCs w:val="28"/>
        </w:rPr>
        <w:t>го стабильное функционирование.</w:t>
      </w:r>
    </w:p>
    <w:p w:rsidR="00384D6D" w:rsidRDefault="000F1444" w:rsidP="00E55607">
      <w:pPr>
        <w:tabs>
          <w:tab w:val="left" w:pos="1965"/>
        </w:tabs>
        <w:spacing w:line="276" w:lineRule="auto"/>
        <w:ind w:firstLine="567"/>
        <w:jc w:val="both"/>
      </w:pPr>
      <w:r w:rsidRPr="00E55607">
        <w:rPr>
          <w:b/>
          <w:sz w:val="28"/>
          <w:szCs w:val="28"/>
        </w:rPr>
        <w:t xml:space="preserve">       </w:t>
      </w:r>
      <w:r w:rsidR="00384D6D" w:rsidRPr="00E55607">
        <w:rPr>
          <w:b/>
          <w:sz w:val="28"/>
          <w:szCs w:val="28"/>
        </w:rPr>
        <w:t>Вывод:</w:t>
      </w:r>
      <w:r w:rsidR="00384D6D" w:rsidRPr="00384D6D">
        <w:rPr>
          <w:sz w:val="28"/>
          <w:szCs w:val="28"/>
        </w:rPr>
        <w:t xml:space="preserve"> Ст</w:t>
      </w:r>
      <w:r>
        <w:rPr>
          <w:sz w:val="28"/>
          <w:szCs w:val="28"/>
        </w:rPr>
        <w:t>руктура и механизм управления МА</w:t>
      </w:r>
      <w:r w:rsidR="00384D6D" w:rsidRPr="00384D6D">
        <w:rPr>
          <w:sz w:val="28"/>
          <w:szCs w:val="28"/>
        </w:rPr>
        <w:t>ДОУ</w:t>
      </w:r>
      <w:r>
        <w:rPr>
          <w:sz w:val="28"/>
          <w:szCs w:val="28"/>
        </w:rPr>
        <w:t xml:space="preserve"> ЦРР- д/с №</w:t>
      </w:r>
      <w:r w:rsidR="00067693">
        <w:rPr>
          <w:sz w:val="28"/>
          <w:szCs w:val="28"/>
        </w:rPr>
        <w:t xml:space="preserve"> </w:t>
      </w:r>
      <w:r>
        <w:rPr>
          <w:sz w:val="28"/>
          <w:szCs w:val="28"/>
        </w:rPr>
        <w:t xml:space="preserve">34 </w:t>
      </w:r>
      <w:r w:rsidR="00384D6D" w:rsidRPr="00384D6D">
        <w:rPr>
          <w:sz w:val="28"/>
          <w:szCs w:val="28"/>
        </w:rPr>
        <w:t xml:space="preserve">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воспитанников. </w:t>
      </w:r>
      <w:r w:rsidR="00384D6D" w:rsidRPr="000F1444">
        <w:rPr>
          <w:sz w:val="28"/>
        </w:rPr>
        <w:t>Структура и система управления образовательным учреждением соответствуют специфике деятельно</w:t>
      </w:r>
      <w:r>
        <w:rPr>
          <w:sz w:val="28"/>
        </w:rPr>
        <w:t>сти МА</w:t>
      </w:r>
      <w:r w:rsidR="00384D6D" w:rsidRPr="000F1444">
        <w:rPr>
          <w:sz w:val="28"/>
        </w:rPr>
        <w:t>ДОУ, обеспечивают его стабильное функционирование, а также вовлеченность работников учреждения и родителей воспитанников в воспитательно - образовательный процесс.</w:t>
      </w:r>
    </w:p>
    <w:p w:rsidR="00067693" w:rsidRDefault="00384D6D" w:rsidP="00BC2DF3">
      <w:pPr>
        <w:tabs>
          <w:tab w:val="left" w:pos="0"/>
        </w:tabs>
        <w:spacing w:line="276" w:lineRule="auto"/>
        <w:ind w:right="427" w:firstLine="567"/>
        <w:rPr>
          <w:b/>
          <w:sz w:val="28"/>
          <w:szCs w:val="28"/>
        </w:rPr>
      </w:pPr>
      <w:r>
        <w:tab/>
      </w:r>
      <w:r w:rsidR="00067693" w:rsidRPr="00067693">
        <w:rPr>
          <w:b/>
          <w:sz w:val="28"/>
          <w:szCs w:val="28"/>
        </w:rPr>
        <w:t>1.3.</w:t>
      </w:r>
      <w:r w:rsidR="00067693" w:rsidRPr="00067693">
        <w:rPr>
          <w:b/>
          <w:sz w:val="28"/>
          <w:szCs w:val="28"/>
        </w:rPr>
        <w:tab/>
        <w:t>Оценка образовательной деятельности и учебного процесса</w:t>
      </w:r>
    </w:p>
    <w:p w:rsidR="00067693" w:rsidRPr="00067693" w:rsidRDefault="00067693" w:rsidP="00BC2DF3">
      <w:pPr>
        <w:tabs>
          <w:tab w:val="left" w:pos="0"/>
        </w:tabs>
        <w:spacing w:line="276" w:lineRule="auto"/>
        <w:ind w:right="427" w:firstLine="567"/>
        <w:jc w:val="both"/>
        <w:rPr>
          <w:sz w:val="28"/>
          <w:szCs w:val="28"/>
        </w:rPr>
      </w:pPr>
      <w:r>
        <w:rPr>
          <w:sz w:val="28"/>
          <w:szCs w:val="28"/>
        </w:rPr>
        <w:lastRenderedPageBreak/>
        <w:t xml:space="preserve">       </w:t>
      </w:r>
      <w:r w:rsidRPr="00067693">
        <w:rPr>
          <w:sz w:val="28"/>
          <w:szCs w:val="28"/>
        </w:rPr>
        <w:t>О</w:t>
      </w:r>
      <w:r>
        <w:rPr>
          <w:sz w:val="28"/>
          <w:szCs w:val="28"/>
        </w:rPr>
        <w:t>бразовательная деятельность в МА</w:t>
      </w:r>
      <w:r w:rsidRPr="00067693">
        <w:rPr>
          <w:sz w:val="28"/>
          <w:szCs w:val="28"/>
        </w:rPr>
        <w:t>ДОУ строится в соответствии с нормативно – правовыми документами.</w:t>
      </w:r>
    </w:p>
    <w:p w:rsidR="004B00D6" w:rsidRDefault="00067693" w:rsidP="004B00D6">
      <w:pPr>
        <w:tabs>
          <w:tab w:val="left" w:pos="0"/>
        </w:tabs>
        <w:spacing w:line="276" w:lineRule="auto"/>
        <w:ind w:right="427" w:firstLine="567"/>
        <w:jc w:val="both"/>
        <w:rPr>
          <w:sz w:val="28"/>
          <w:szCs w:val="28"/>
        </w:rPr>
      </w:pPr>
      <w:r>
        <w:rPr>
          <w:sz w:val="28"/>
          <w:szCs w:val="28"/>
        </w:rPr>
        <w:t xml:space="preserve">       </w:t>
      </w:r>
      <w:r w:rsidRPr="00067693">
        <w:rPr>
          <w:sz w:val="28"/>
          <w:szCs w:val="28"/>
        </w:rPr>
        <w:t>В дошкольном образовательном учреждении разработаны и приняты на заседании педагогического совета следу</w:t>
      </w:r>
      <w:r w:rsidR="004B00D6">
        <w:rPr>
          <w:sz w:val="28"/>
          <w:szCs w:val="28"/>
        </w:rPr>
        <w:t>ющие образовательные программы:</w:t>
      </w:r>
    </w:p>
    <w:p w:rsidR="00067693" w:rsidRPr="00067693" w:rsidRDefault="00067693" w:rsidP="004B00D6">
      <w:pPr>
        <w:tabs>
          <w:tab w:val="left" w:pos="0"/>
        </w:tabs>
        <w:spacing w:line="276" w:lineRule="auto"/>
        <w:ind w:right="427" w:firstLine="567"/>
        <w:jc w:val="both"/>
        <w:rPr>
          <w:sz w:val="28"/>
          <w:szCs w:val="28"/>
        </w:rPr>
      </w:pPr>
      <w:r>
        <w:rPr>
          <w:sz w:val="28"/>
          <w:szCs w:val="28"/>
        </w:rPr>
        <w:t xml:space="preserve"> </w:t>
      </w:r>
      <w:r w:rsidR="004B00D6">
        <w:rPr>
          <w:sz w:val="28"/>
          <w:szCs w:val="28"/>
        </w:rPr>
        <w:t>-</w:t>
      </w:r>
      <w:r w:rsidRPr="00067693">
        <w:rPr>
          <w:sz w:val="28"/>
          <w:szCs w:val="28"/>
        </w:rPr>
        <w:t xml:space="preserve">в группах    общеразвивающей    </w:t>
      </w:r>
      <w:r>
        <w:rPr>
          <w:sz w:val="28"/>
          <w:szCs w:val="28"/>
        </w:rPr>
        <w:t>направленнос</w:t>
      </w:r>
      <w:r w:rsidR="004B00D6">
        <w:rPr>
          <w:sz w:val="28"/>
          <w:szCs w:val="28"/>
        </w:rPr>
        <w:t xml:space="preserve">ти - </w:t>
      </w:r>
      <w:r>
        <w:rPr>
          <w:sz w:val="28"/>
          <w:szCs w:val="28"/>
        </w:rPr>
        <w:t xml:space="preserve">Основная </w:t>
      </w:r>
      <w:r w:rsidRPr="00067693">
        <w:rPr>
          <w:sz w:val="28"/>
          <w:szCs w:val="28"/>
        </w:rPr>
        <w:t>общеобразовательная программа – образовательная програм</w:t>
      </w:r>
      <w:r>
        <w:rPr>
          <w:sz w:val="28"/>
          <w:szCs w:val="28"/>
        </w:rPr>
        <w:t>ма дошкольного образования МАДОУ ЦРР д/с № 34</w:t>
      </w:r>
      <w:r w:rsidRPr="00067693">
        <w:rPr>
          <w:sz w:val="28"/>
          <w:szCs w:val="28"/>
        </w:rPr>
        <w:t>, разработанная в соответствии с Федеральным государственным образовательным стандартом дошкольного образования (далее ООПОПДО);</w:t>
      </w:r>
    </w:p>
    <w:p w:rsidR="00067693" w:rsidRPr="00067693" w:rsidRDefault="004B00D6" w:rsidP="00BC2DF3">
      <w:pPr>
        <w:tabs>
          <w:tab w:val="left" w:pos="0"/>
        </w:tabs>
        <w:spacing w:line="276" w:lineRule="auto"/>
        <w:ind w:right="427" w:firstLine="567"/>
        <w:jc w:val="both"/>
        <w:rPr>
          <w:sz w:val="28"/>
          <w:szCs w:val="28"/>
        </w:rPr>
      </w:pPr>
      <w:r>
        <w:rPr>
          <w:sz w:val="28"/>
          <w:szCs w:val="28"/>
        </w:rPr>
        <w:t xml:space="preserve"> </w:t>
      </w:r>
      <w:r w:rsidR="00067693">
        <w:rPr>
          <w:sz w:val="28"/>
          <w:szCs w:val="28"/>
        </w:rPr>
        <w:t xml:space="preserve"> </w:t>
      </w:r>
      <w:r>
        <w:rPr>
          <w:sz w:val="28"/>
          <w:szCs w:val="28"/>
        </w:rPr>
        <w:t>-</w:t>
      </w:r>
      <w:r w:rsidR="00067693" w:rsidRPr="00067693">
        <w:rPr>
          <w:sz w:val="28"/>
          <w:szCs w:val="28"/>
        </w:rPr>
        <w:t>в группах компенсирующей направленности Адаптированная основная образовательная программа дошкольного образования для детей дошкольного возраста с тяжелыми нарушениями речи</w:t>
      </w:r>
      <w:r w:rsidR="00067693">
        <w:rPr>
          <w:sz w:val="28"/>
          <w:szCs w:val="28"/>
        </w:rPr>
        <w:t xml:space="preserve"> МАДОУ ЦРР д/с №34</w:t>
      </w:r>
      <w:r w:rsidR="00067693" w:rsidRPr="00067693">
        <w:rPr>
          <w:sz w:val="28"/>
          <w:szCs w:val="28"/>
        </w:rPr>
        <w:t xml:space="preserve"> </w:t>
      </w:r>
      <w:r w:rsidR="00067693">
        <w:rPr>
          <w:sz w:val="28"/>
          <w:szCs w:val="28"/>
        </w:rPr>
        <w:t xml:space="preserve"> </w:t>
      </w:r>
      <w:r w:rsidR="00067693" w:rsidRPr="00067693">
        <w:rPr>
          <w:sz w:val="28"/>
          <w:szCs w:val="28"/>
        </w:rPr>
        <w:t>(далее АООПДО).</w:t>
      </w:r>
    </w:p>
    <w:p w:rsidR="00067693" w:rsidRPr="00067693" w:rsidRDefault="00067693" w:rsidP="00BC2DF3">
      <w:pPr>
        <w:tabs>
          <w:tab w:val="left" w:pos="0"/>
        </w:tabs>
        <w:spacing w:line="276" w:lineRule="auto"/>
        <w:ind w:right="427" w:firstLine="567"/>
        <w:jc w:val="both"/>
        <w:rPr>
          <w:sz w:val="28"/>
          <w:szCs w:val="28"/>
        </w:rPr>
      </w:pPr>
      <w:r>
        <w:rPr>
          <w:sz w:val="28"/>
          <w:szCs w:val="28"/>
        </w:rPr>
        <w:t xml:space="preserve">       </w:t>
      </w:r>
      <w:r w:rsidRPr="00067693">
        <w:rPr>
          <w:sz w:val="28"/>
          <w:szCs w:val="28"/>
        </w:rPr>
        <w:t>Содержание образовательных программ соответствует основным положениям возрастной психологии и дошкольной педагогики, а также коррекционной психологии и педагогике;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67693" w:rsidRPr="00067693" w:rsidRDefault="00067693" w:rsidP="00BC2DF3">
      <w:pPr>
        <w:tabs>
          <w:tab w:val="left" w:pos="0"/>
        </w:tabs>
        <w:spacing w:line="276" w:lineRule="auto"/>
        <w:ind w:right="427" w:firstLine="567"/>
        <w:jc w:val="both"/>
        <w:rPr>
          <w:sz w:val="28"/>
          <w:szCs w:val="28"/>
        </w:rPr>
      </w:pPr>
      <w:r>
        <w:rPr>
          <w:sz w:val="28"/>
          <w:szCs w:val="28"/>
        </w:rPr>
        <w:t xml:space="preserve">       </w:t>
      </w:r>
      <w:r w:rsidRPr="00067693">
        <w:rPr>
          <w:sz w:val="28"/>
          <w:szCs w:val="28"/>
        </w:rPr>
        <w:t>Гибкое сочетание и взаимодействие в планировании работы по различным задачам воспитания и обучения, а также</w:t>
      </w:r>
      <w:r>
        <w:rPr>
          <w:sz w:val="28"/>
          <w:szCs w:val="28"/>
        </w:rPr>
        <w:t xml:space="preserve"> использование современных форм </w:t>
      </w:r>
      <w:r w:rsidRPr="00067693">
        <w:rPr>
          <w:sz w:val="28"/>
          <w:szCs w:val="28"/>
        </w:rPr>
        <w:t>организации образовательного процесса дают положительные результаты по качественному выполнению программы обучения.</w:t>
      </w:r>
    </w:p>
    <w:p w:rsidR="00067693" w:rsidRPr="00067693" w:rsidRDefault="00067693" w:rsidP="00BC2DF3">
      <w:pPr>
        <w:tabs>
          <w:tab w:val="left" w:pos="1800"/>
        </w:tabs>
        <w:spacing w:line="276" w:lineRule="auto"/>
        <w:ind w:right="427" w:firstLine="567"/>
        <w:jc w:val="both"/>
        <w:rPr>
          <w:sz w:val="28"/>
          <w:szCs w:val="28"/>
        </w:rPr>
      </w:pPr>
      <w:r>
        <w:rPr>
          <w:sz w:val="28"/>
          <w:szCs w:val="28"/>
        </w:rPr>
        <w:t xml:space="preserve">       </w:t>
      </w:r>
      <w:r w:rsidRPr="00067693">
        <w:rPr>
          <w:sz w:val="28"/>
          <w:szCs w:val="28"/>
        </w:rPr>
        <w:t>Педагогические условия, в том числе создание развивающей предметно- пространственной среды, обеспечение направлений развития детей программно-методическими материалами, использование показателей диагностики развития детей в образовательном процессе показывает, что в целом детский сад продолжает добиваться хороших результатов познавательного, речевого, социально-коммуникативного, художественно- эстетического, физического развития детей.</w:t>
      </w:r>
    </w:p>
    <w:p w:rsidR="00067693" w:rsidRPr="00067693" w:rsidRDefault="00067693" w:rsidP="00BC2DF3">
      <w:pPr>
        <w:tabs>
          <w:tab w:val="left" w:pos="1800"/>
        </w:tabs>
        <w:spacing w:line="276" w:lineRule="auto"/>
        <w:ind w:right="427" w:firstLine="567"/>
        <w:jc w:val="both"/>
        <w:rPr>
          <w:sz w:val="28"/>
          <w:szCs w:val="28"/>
        </w:rPr>
      </w:pPr>
      <w:r>
        <w:rPr>
          <w:sz w:val="28"/>
          <w:szCs w:val="28"/>
        </w:rPr>
        <w:t xml:space="preserve">       </w:t>
      </w:r>
      <w:r w:rsidRPr="00067693">
        <w:rPr>
          <w:sz w:val="28"/>
          <w:szCs w:val="28"/>
        </w:rPr>
        <w:t>Мониторинг качества образования, как систематическая и регулярная процедура сбора информации, экспертизы и оценки качества образовательных услуг проводится в целях развития системы дошкольного образования, выявления степени соответствия рез</w:t>
      </w:r>
      <w:r>
        <w:rPr>
          <w:sz w:val="28"/>
          <w:szCs w:val="28"/>
        </w:rPr>
        <w:t>ультатов деятельности МАДОУ</w:t>
      </w:r>
      <w:r w:rsidRPr="00067693">
        <w:rPr>
          <w:sz w:val="28"/>
          <w:szCs w:val="28"/>
        </w:rPr>
        <w:t xml:space="preserve"> стандартам и требованиям дошкольного образования своевременного предотвращения неблагоприятных </w:t>
      </w:r>
      <w:r>
        <w:rPr>
          <w:sz w:val="28"/>
          <w:szCs w:val="28"/>
        </w:rPr>
        <w:t>или критических ситуаций в МАДОУ</w:t>
      </w:r>
      <w:r w:rsidRPr="00067693">
        <w:rPr>
          <w:sz w:val="28"/>
          <w:szCs w:val="28"/>
        </w:rPr>
        <w:t>.</w:t>
      </w:r>
    </w:p>
    <w:p w:rsidR="00067693" w:rsidRPr="00067693" w:rsidRDefault="00067693" w:rsidP="00BC2DF3">
      <w:pPr>
        <w:tabs>
          <w:tab w:val="left" w:pos="1800"/>
        </w:tabs>
        <w:spacing w:line="276" w:lineRule="auto"/>
        <w:ind w:right="427" w:firstLine="567"/>
        <w:jc w:val="both"/>
        <w:rPr>
          <w:sz w:val="28"/>
          <w:szCs w:val="28"/>
        </w:rPr>
      </w:pPr>
      <w:r>
        <w:rPr>
          <w:sz w:val="28"/>
          <w:szCs w:val="28"/>
        </w:rPr>
        <w:t xml:space="preserve">       В МА</w:t>
      </w:r>
      <w:r w:rsidRPr="00067693">
        <w:rPr>
          <w:sz w:val="28"/>
          <w:szCs w:val="28"/>
        </w:rPr>
        <w:t xml:space="preserve">ДОУ реализуются современные методики дошкольного образования, используются информационные технологии, создана </w:t>
      </w:r>
      <w:r w:rsidRPr="00067693">
        <w:rPr>
          <w:sz w:val="28"/>
          <w:szCs w:val="28"/>
        </w:rPr>
        <w:lastRenderedPageBreak/>
        <w:t>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 Объект педагогической диагностики - индивидуальные достижения детей в контексте образовательных областей: «Социально</w:t>
      </w:r>
      <w:r w:rsidR="004B00D6">
        <w:rPr>
          <w:sz w:val="28"/>
          <w:szCs w:val="28"/>
        </w:rPr>
        <w:t xml:space="preserve"> </w:t>
      </w:r>
      <w:r w:rsidRPr="00067693">
        <w:rPr>
          <w:sz w:val="28"/>
          <w:szCs w:val="28"/>
        </w:rPr>
        <w:t xml:space="preserve">- коммуникативное развитие», «Познавательное развитие», «Речевое </w:t>
      </w:r>
      <w:r>
        <w:rPr>
          <w:sz w:val="28"/>
          <w:szCs w:val="28"/>
        </w:rPr>
        <w:t xml:space="preserve">развитие», </w:t>
      </w:r>
      <w:r w:rsidRPr="00067693">
        <w:rPr>
          <w:sz w:val="28"/>
          <w:szCs w:val="28"/>
        </w:rPr>
        <w:t>«Художественно-эстетическое развитие», «Физическое развитие».</w:t>
      </w:r>
    </w:p>
    <w:p w:rsidR="00067693" w:rsidRDefault="00067693" w:rsidP="00BC2DF3">
      <w:pPr>
        <w:tabs>
          <w:tab w:val="left" w:pos="1800"/>
        </w:tabs>
        <w:spacing w:line="276" w:lineRule="auto"/>
        <w:ind w:right="427" w:firstLine="567"/>
        <w:jc w:val="both"/>
        <w:rPr>
          <w:sz w:val="28"/>
          <w:szCs w:val="28"/>
        </w:rPr>
      </w:pPr>
      <w:r>
        <w:rPr>
          <w:sz w:val="28"/>
          <w:szCs w:val="28"/>
        </w:rPr>
        <w:t xml:space="preserve">       </w:t>
      </w:r>
      <w:r w:rsidRPr="00067693">
        <w:rPr>
          <w:sz w:val="28"/>
          <w:szCs w:val="28"/>
        </w:rPr>
        <w:t xml:space="preserve">Формы и методы педагогической диагностики – наблюдение, анализ продуктов детской деятельности, игровые ситуации, анкетирование родителей. </w:t>
      </w:r>
    </w:p>
    <w:p w:rsidR="00067693" w:rsidRDefault="00067693" w:rsidP="00BC2DF3">
      <w:pPr>
        <w:tabs>
          <w:tab w:val="left" w:pos="1800"/>
        </w:tabs>
        <w:spacing w:line="276" w:lineRule="auto"/>
        <w:ind w:right="427" w:firstLine="567"/>
        <w:jc w:val="both"/>
        <w:rPr>
          <w:sz w:val="28"/>
          <w:szCs w:val="28"/>
        </w:rPr>
      </w:pPr>
      <w:r>
        <w:rPr>
          <w:sz w:val="28"/>
          <w:szCs w:val="28"/>
        </w:rPr>
        <w:t xml:space="preserve">        </w:t>
      </w:r>
      <w:r w:rsidRPr="00067693">
        <w:rPr>
          <w:sz w:val="28"/>
          <w:szCs w:val="28"/>
        </w:rPr>
        <w:t>Периодичность проведения педагогической диагностики – 2 раз</w:t>
      </w:r>
      <w:r w:rsidR="004B00D6">
        <w:rPr>
          <w:sz w:val="28"/>
          <w:szCs w:val="28"/>
        </w:rPr>
        <w:t>а в год (сентябрь, апрель - май</w:t>
      </w:r>
      <w:r w:rsidRPr="00067693">
        <w:rPr>
          <w:sz w:val="28"/>
          <w:szCs w:val="28"/>
        </w:rPr>
        <w:t xml:space="preserve">). </w:t>
      </w:r>
      <w:r>
        <w:rPr>
          <w:sz w:val="28"/>
          <w:szCs w:val="28"/>
        </w:rPr>
        <w:t xml:space="preserve"> </w:t>
      </w:r>
      <w:r w:rsidRPr="004B00D6">
        <w:rPr>
          <w:sz w:val="28"/>
          <w:szCs w:val="28"/>
        </w:rPr>
        <w:t>Длительн</w:t>
      </w:r>
      <w:r w:rsidRPr="00067693">
        <w:rPr>
          <w:sz w:val="28"/>
          <w:szCs w:val="28"/>
        </w:rPr>
        <w:t>ость проведения педагогической диагностики – 2 недели. По результатам</w:t>
      </w:r>
      <w:r>
        <w:rPr>
          <w:sz w:val="28"/>
          <w:szCs w:val="28"/>
        </w:rPr>
        <w:t xml:space="preserve"> образовательной деятельности МА</w:t>
      </w:r>
      <w:r w:rsidRPr="00067693">
        <w:rPr>
          <w:sz w:val="28"/>
          <w:szCs w:val="28"/>
        </w:rPr>
        <w:t xml:space="preserve">ДОУ является стабильно работающим дошкольным образовательным учреждением. </w:t>
      </w:r>
    </w:p>
    <w:p w:rsidR="00067693" w:rsidRPr="00067693" w:rsidRDefault="00067693" w:rsidP="00BC2DF3">
      <w:pPr>
        <w:tabs>
          <w:tab w:val="left" w:pos="1800"/>
        </w:tabs>
        <w:spacing w:line="276" w:lineRule="auto"/>
        <w:ind w:right="427" w:firstLine="567"/>
        <w:jc w:val="both"/>
        <w:rPr>
          <w:sz w:val="28"/>
          <w:szCs w:val="28"/>
        </w:rPr>
      </w:pPr>
      <w:r>
        <w:rPr>
          <w:sz w:val="28"/>
          <w:szCs w:val="28"/>
        </w:rPr>
        <w:t xml:space="preserve">         </w:t>
      </w:r>
      <w:r w:rsidRPr="004B00D6">
        <w:rPr>
          <w:sz w:val="28"/>
          <w:szCs w:val="28"/>
        </w:rPr>
        <w:t xml:space="preserve">Воспитанники успешно </w:t>
      </w:r>
      <w:r w:rsidRPr="00067693">
        <w:rPr>
          <w:sz w:val="28"/>
          <w:szCs w:val="28"/>
        </w:rPr>
        <w:t>усваивают программы. Мониторинг за отчётный период показал положительные результаты овладения детьми навыками и умениями по всем образовательным областям, а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w:t>
      </w:r>
    </w:p>
    <w:p w:rsidR="00067693" w:rsidRDefault="00067693" w:rsidP="004B00D6">
      <w:pPr>
        <w:tabs>
          <w:tab w:val="left" w:pos="1800"/>
        </w:tabs>
        <w:spacing w:line="276" w:lineRule="auto"/>
        <w:ind w:right="427" w:firstLine="567"/>
        <w:jc w:val="both"/>
        <w:rPr>
          <w:sz w:val="28"/>
          <w:szCs w:val="28"/>
        </w:rPr>
      </w:pPr>
      <w:r>
        <w:rPr>
          <w:sz w:val="28"/>
          <w:szCs w:val="28"/>
        </w:rPr>
        <w:t xml:space="preserve">       </w:t>
      </w:r>
      <w:r w:rsidRPr="00067693">
        <w:rPr>
          <w:sz w:val="28"/>
          <w:szCs w:val="28"/>
        </w:rPr>
        <w:t>В детском саду организована логопедическая помощь в виде индивидуальных и групповых/подгрупповых занятий. Для детей младшего возраста логопедическая помощь проводится в форме консультирования родителей (законных представителей) воспитанников.</w:t>
      </w:r>
    </w:p>
    <w:p w:rsidR="00067693" w:rsidRPr="00067693" w:rsidRDefault="00067693" w:rsidP="00B310B8">
      <w:pPr>
        <w:tabs>
          <w:tab w:val="left" w:pos="1800"/>
        </w:tabs>
        <w:ind w:firstLine="567"/>
        <w:jc w:val="center"/>
        <w:rPr>
          <w:b/>
          <w:sz w:val="28"/>
          <w:szCs w:val="28"/>
        </w:rPr>
      </w:pPr>
      <w:r w:rsidRPr="00067693">
        <w:rPr>
          <w:b/>
          <w:sz w:val="28"/>
          <w:szCs w:val="28"/>
        </w:rPr>
        <w:t>Информация о реализуемых образовательных программах</w:t>
      </w:r>
    </w:p>
    <w:p w:rsidR="0084026B" w:rsidRPr="00DA2B10" w:rsidRDefault="00DA2B10" w:rsidP="00B310B8">
      <w:pPr>
        <w:tabs>
          <w:tab w:val="left" w:pos="1800"/>
        </w:tabs>
        <w:ind w:firstLine="567"/>
        <w:rPr>
          <w:sz w:val="28"/>
          <w:szCs w:val="28"/>
        </w:rPr>
      </w:pPr>
      <w:r>
        <w:rPr>
          <w:sz w:val="28"/>
          <w:szCs w:val="28"/>
        </w:rPr>
        <w:tab/>
      </w:r>
    </w:p>
    <w:tbl>
      <w:tblPr>
        <w:tblStyle w:val="ab"/>
        <w:tblW w:w="0" w:type="auto"/>
        <w:tblLook w:val="04A0"/>
      </w:tblPr>
      <w:tblGrid>
        <w:gridCol w:w="3681"/>
        <w:gridCol w:w="2410"/>
        <w:gridCol w:w="2268"/>
        <w:gridCol w:w="1270"/>
      </w:tblGrid>
      <w:tr w:rsidR="0084026B" w:rsidTr="0084026B">
        <w:tc>
          <w:tcPr>
            <w:tcW w:w="6091" w:type="dxa"/>
            <w:gridSpan w:val="2"/>
          </w:tcPr>
          <w:p w:rsidR="0084026B" w:rsidRDefault="0084026B" w:rsidP="00B310B8">
            <w:pPr>
              <w:tabs>
                <w:tab w:val="left" w:pos="1800"/>
              </w:tabs>
              <w:ind w:firstLine="567"/>
              <w:rPr>
                <w:sz w:val="28"/>
                <w:szCs w:val="28"/>
              </w:rPr>
            </w:pPr>
            <w:r w:rsidRPr="0084026B">
              <w:rPr>
                <w:sz w:val="28"/>
                <w:szCs w:val="28"/>
              </w:rPr>
              <w:t>Программы</w:t>
            </w:r>
          </w:p>
        </w:tc>
        <w:tc>
          <w:tcPr>
            <w:tcW w:w="2268" w:type="dxa"/>
          </w:tcPr>
          <w:p w:rsidR="0084026B" w:rsidRDefault="0084026B" w:rsidP="00B310B8">
            <w:pPr>
              <w:tabs>
                <w:tab w:val="left" w:pos="1800"/>
              </w:tabs>
              <w:ind w:firstLine="567"/>
              <w:rPr>
                <w:sz w:val="28"/>
                <w:szCs w:val="28"/>
              </w:rPr>
            </w:pPr>
            <w:r w:rsidRPr="0084026B">
              <w:rPr>
                <w:sz w:val="28"/>
                <w:szCs w:val="28"/>
              </w:rPr>
              <w:t>Количество</w:t>
            </w:r>
          </w:p>
        </w:tc>
        <w:tc>
          <w:tcPr>
            <w:tcW w:w="1270" w:type="dxa"/>
          </w:tcPr>
          <w:p w:rsidR="0084026B" w:rsidRDefault="0084026B" w:rsidP="00B310B8">
            <w:pPr>
              <w:tabs>
                <w:tab w:val="left" w:pos="1800"/>
              </w:tabs>
              <w:ind w:firstLine="567"/>
              <w:rPr>
                <w:sz w:val="28"/>
                <w:szCs w:val="28"/>
              </w:rPr>
            </w:pPr>
            <w:r>
              <w:rPr>
                <w:sz w:val="28"/>
                <w:szCs w:val="28"/>
              </w:rPr>
              <w:t>%</w:t>
            </w:r>
          </w:p>
        </w:tc>
      </w:tr>
      <w:tr w:rsidR="0084026B" w:rsidTr="0084026B">
        <w:tc>
          <w:tcPr>
            <w:tcW w:w="6091" w:type="dxa"/>
            <w:gridSpan w:val="2"/>
          </w:tcPr>
          <w:p w:rsidR="0084026B" w:rsidRDefault="0084026B" w:rsidP="00E55607">
            <w:pPr>
              <w:ind w:firstLine="567"/>
              <w:jc w:val="both"/>
              <w:rPr>
                <w:sz w:val="28"/>
                <w:szCs w:val="28"/>
              </w:rPr>
            </w:pPr>
            <w:r>
              <w:rPr>
                <w:sz w:val="28"/>
                <w:szCs w:val="28"/>
              </w:rPr>
              <w:t>Основная</w:t>
            </w:r>
            <w:r>
              <w:rPr>
                <w:sz w:val="28"/>
                <w:szCs w:val="28"/>
              </w:rPr>
              <w:tab/>
              <w:t xml:space="preserve">общеобразовательная программа – </w:t>
            </w:r>
            <w:r w:rsidR="00E55607">
              <w:rPr>
                <w:sz w:val="28"/>
                <w:szCs w:val="28"/>
              </w:rPr>
              <w:t>образовательная</w:t>
            </w:r>
            <w:r w:rsidR="00E55607">
              <w:rPr>
                <w:sz w:val="28"/>
                <w:szCs w:val="28"/>
              </w:rPr>
              <w:tab/>
              <w:t xml:space="preserve">программа </w:t>
            </w:r>
            <w:r w:rsidRPr="0084026B">
              <w:rPr>
                <w:sz w:val="28"/>
                <w:szCs w:val="28"/>
              </w:rPr>
              <w:t>дошкольного образования М</w:t>
            </w:r>
            <w:r>
              <w:rPr>
                <w:sz w:val="28"/>
                <w:szCs w:val="28"/>
              </w:rPr>
              <w:t>АДОУ ЦРР -  д/с №34</w:t>
            </w:r>
          </w:p>
        </w:tc>
        <w:tc>
          <w:tcPr>
            <w:tcW w:w="2268" w:type="dxa"/>
          </w:tcPr>
          <w:p w:rsidR="0084026B" w:rsidRDefault="00DC26F6" w:rsidP="00B310B8">
            <w:pPr>
              <w:tabs>
                <w:tab w:val="left" w:pos="1800"/>
              </w:tabs>
              <w:ind w:firstLine="567"/>
              <w:rPr>
                <w:sz w:val="28"/>
                <w:szCs w:val="28"/>
              </w:rPr>
            </w:pPr>
            <w:r>
              <w:rPr>
                <w:sz w:val="28"/>
                <w:szCs w:val="28"/>
              </w:rPr>
              <w:t>1</w:t>
            </w:r>
            <w:r w:rsidR="0084026B">
              <w:rPr>
                <w:sz w:val="28"/>
                <w:szCs w:val="28"/>
              </w:rPr>
              <w:t>95</w:t>
            </w:r>
          </w:p>
        </w:tc>
        <w:tc>
          <w:tcPr>
            <w:tcW w:w="1270" w:type="dxa"/>
          </w:tcPr>
          <w:p w:rsidR="0084026B" w:rsidRDefault="00DC26F6" w:rsidP="00B310B8">
            <w:pPr>
              <w:tabs>
                <w:tab w:val="left" w:pos="1800"/>
              </w:tabs>
              <w:ind w:firstLine="567"/>
              <w:rPr>
                <w:sz w:val="28"/>
                <w:szCs w:val="28"/>
              </w:rPr>
            </w:pPr>
            <w:r>
              <w:rPr>
                <w:sz w:val="28"/>
                <w:szCs w:val="28"/>
              </w:rPr>
              <w:t>72,52%</w:t>
            </w:r>
          </w:p>
        </w:tc>
      </w:tr>
      <w:tr w:rsidR="0084026B" w:rsidTr="0084026B">
        <w:tc>
          <w:tcPr>
            <w:tcW w:w="6091" w:type="dxa"/>
            <w:gridSpan w:val="2"/>
          </w:tcPr>
          <w:p w:rsidR="0084026B" w:rsidRDefault="0084026B" w:rsidP="00E55607">
            <w:pPr>
              <w:ind w:firstLine="567"/>
              <w:jc w:val="both"/>
              <w:rPr>
                <w:sz w:val="28"/>
                <w:szCs w:val="28"/>
              </w:rPr>
            </w:pPr>
            <w:r w:rsidRPr="0084026B">
              <w:rPr>
                <w:sz w:val="28"/>
                <w:szCs w:val="28"/>
              </w:rPr>
              <w:t>Адаптированная основная образовательная программа дошкольного образования для детей дошкольного возраста с тяжелыми</w:t>
            </w:r>
            <w:r w:rsidR="00545B96">
              <w:rPr>
                <w:sz w:val="28"/>
                <w:szCs w:val="28"/>
              </w:rPr>
              <w:t xml:space="preserve"> </w:t>
            </w:r>
            <w:r w:rsidRPr="0084026B">
              <w:rPr>
                <w:sz w:val="28"/>
                <w:szCs w:val="28"/>
              </w:rPr>
              <w:t>нарушениями речи</w:t>
            </w:r>
            <w:r>
              <w:t xml:space="preserve"> </w:t>
            </w:r>
            <w:r w:rsidRPr="0084026B">
              <w:rPr>
                <w:sz w:val="28"/>
                <w:szCs w:val="28"/>
              </w:rPr>
              <w:t xml:space="preserve">МАДОУ ЦРР </w:t>
            </w:r>
            <w:r>
              <w:rPr>
                <w:sz w:val="28"/>
                <w:szCs w:val="28"/>
              </w:rPr>
              <w:t xml:space="preserve">- </w:t>
            </w:r>
            <w:r w:rsidRPr="0084026B">
              <w:rPr>
                <w:sz w:val="28"/>
                <w:szCs w:val="28"/>
              </w:rPr>
              <w:t>д/с №34</w:t>
            </w:r>
          </w:p>
        </w:tc>
        <w:tc>
          <w:tcPr>
            <w:tcW w:w="2268" w:type="dxa"/>
          </w:tcPr>
          <w:p w:rsidR="0084026B" w:rsidRDefault="0084026B" w:rsidP="00B310B8">
            <w:pPr>
              <w:tabs>
                <w:tab w:val="left" w:pos="1800"/>
              </w:tabs>
              <w:ind w:firstLine="567"/>
              <w:rPr>
                <w:sz w:val="28"/>
                <w:szCs w:val="28"/>
              </w:rPr>
            </w:pPr>
            <w:r>
              <w:rPr>
                <w:sz w:val="28"/>
                <w:szCs w:val="28"/>
              </w:rPr>
              <w:t>36</w:t>
            </w:r>
          </w:p>
        </w:tc>
        <w:tc>
          <w:tcPr>
            <w:tcW w:w="1270" w:type="dxa"/>
          </w:tcPr>
          <w:p w:rsidR="0084026B" w:rsidRDefault="00DC26F6" w:rsidP="00B310B8">
            <w:pPr>
              <w:tabs>
                <w:tab w:val="left" w:pos="1800"/>
              </w:tabs>
              <w:ind w:firstLine="567"/>
              <w:rPr>
                <w:sz w:val="28"/>
                <w:szCs w:val="28"/>
              </w:rPr>
            </w:pPr>
            <w:r>
              <w:rPr>
                <w:sz w:val="28"/>
                <w:szCs w:val="28"/>
              </w:rPr>
              <w:t>27,48%</w:t>
            </w:r>
          </w:p>
        </w:tc>
      </w:tr>
      <w:tr w:rsidR="0084026B" w:rsidTr="0084026B">
        <w:tc>
          <w:tcPr>
            <w:tcW w:w="6091" w:type="dxa"/>
            <w:gridSpan w:val="2"/>
          </w:tcPr>
          <w:p w:rsidR="00E55607" w:rsidRDefault="0084026B" w:rsidP="00B310B8">
            <w:pPr>
              <w:tabs>
                <w:tab w:val="left" w:pos="1800"/>
              </w:tabs>
              <w:ind w:firstLine="567"/>
              <w:jc w:val="both"/>
              <w:rPr>
                <w:sz w:val="28"/>
                <w:szCs w:val="28"/>
              </w:rPr>
            </w:pPr>
            <w:r w:rsidRPr="0084026B">
              <w:rPr>
                <w:sz w:val="28"/>
                <w:szCs w:val="28"/>
              </w:rPr>
              <w:lastRenderedPageBreak/>
              <w:t xml:space="preserve">Рабочая программа воспитания </w:t>
            </w:r>
            <w:r>
              <w:rPr>
                <w:sz w:val="28"/>
                <w:szCs w:val="28"/>
              </w:rPr>
              <w:t>МАДОУ ЦРР- д/с №34  реализуемая</w:t>
            </w:r>
            <w:r>
              <w:rPr>
                <w:sz w:val="28"/>
                <w:szCs w:val="28"/>
              </w:rPr>
              <w:tab/>
              <w:t>в</w:t>
            </w:r>
            <w:r>
              <w:rPr>
                <w:sz w:val="28"/>
                <w:szCs w:val="28"/>
              </w:rPr>
              <w:tab/>
              <w:t xml:space="preserve">рамках </w:t>
            </w:r>
            <w:r w:rsidR="004B00D6">
              <w:rPr>
                <w:sz w:val="28"/>
                <w:szCs w:val="28"/>
              </w:rPr>
              <w:t xml:space="preserve">основной общеобразовательной </w:t>
            </w:r>
            <w:r w:rsidR="00E55607">
              <w:rPr>
                <w:sz w:val="28"/>
                <w:szCs w:val="28"/>
              </w:rPr>
              <w:t>программы</w:t>
            </w:r>
          </w:p>
          <w:p w:rsidR="0084026B" w:rsidRDefault="0084026B" w:rsidP="00E55607">
            <w:pPr>
              <w:tabs>
                <w:tab w:val="left" w:pos="1800"/>
              </w:tabs>
              <w:ind w:firstLine="29"/>
              <w:jc w:val="both"/>
              <w:rPr>
                <w:sz w:val="28"/>
                <w:szCs w:val="28"/>
              </w:rPr>
            </w:pPr>
            <w:r w:rsidRPr="0084026B">
              <w:rPr>
                <w:sz w:val="28"/>
                <w:szCs w:val="28"/>
              </w:rPr>
              <w:t>- образовательной программы дошкольного образования и адаптированной основной образовательной программы дошкольного образования для детей дошкольного возраста с</w:t>
            </w:r>
            <w:r w:rsidR="00E55607">
              <w:rPr>
                <w:sz w:val="28"/>
                <w:szCs w:val="28"/>
              </w:rPr>
              <w:t xml:space="preserve"> </w:t>
            </w:r>
            <w:r w:rsidRPr="0084026B">
              <w:rPr>
                <w:sz w:val="28"/>
                <w:szCs w:val="28"/>
              </w:rPr>
              <w:t>тяжелыми нарушениями речи</w:t>
            </w:r>
          </w:p>
        </w:tc>
        <w:tc>
          <w:tcPr>
            <w:tcW w:w="2268" w:type="dxa"/>
          </w:tcPr>
          <w:p w:rsidR="0084026B" w:rsidRDefault="00DC26F6" w:rsidP="00B310B8">
            <w:pPr>
              <w:tabs>
                <w:tab w:val="left" w:pos="1800"/>
              </w:tabs>
              <w:ind w:firstLine="567"/>
              <w:rPr>
                <w:sz w:val="28"/>
                <w:szCs w:val="28"/>
              </w:rPr>
            </w:pPr>
            <w:r>
              <w:rPr>
                <w:sz w:val="28"/>
                <w:szCs w:val="28"/>
              </w:rPr>
              <w:t>2</w:t>
            </w:r>
            <w:r w:rsidR="0084026B">
              <w:rPr>
                <w:sz w:val="28"/>
                <w:szCs w:val="28"/>
              </w:rPr>
              <w:t>31</w:t>
            </w:r>
          </w:p>
        </w:tc>
        <w:tc>
          <w:tcPr>
            <w:tcW w:w="1270" w:type="dxa"/>
          </w:tcPr>
          <w:p w:rsidR="0084026B" w:rsidRDefault="0084026B" w:rsidP="00B310B8">
            <w:pPr>
              <w:tabs>
                <w:tab w:val="left" w:pos="1800"/>
              </w:tabs>
              <w:ind w:firstLine="567"/>
              <w:rPr>
                <w:sz w:val="28"/>
                <w:szCs w:val="28"/>
              </w:rPr>
            </w:pPr>
            <w:r>
              <w:rPr>
                <w:sz w:val="28"/>
                <w:szCs w:val="28"/>
              </w:rPr>
              <w:t>100</w:t>
            </w:r>
            <w:r w:rsidR="007214EA">
              <w:rPr>
                <w:sz w:val="28"/>
                <w:szCs w:val="28"/>
              </w:rPr>
              <w:t>%</w:t>
            </w:r>
          </w:p>
        </w:tc>
      </w:tr>
      <w:tr w:rsidR="0084026B" w:rsidTr="0084026B">
        <w:tc>
          <w:tcPr>
            <w:tcW w:w="6091" w:type="dxa"/>
            <w:gridSpan w:val="2"/>
          </w:tcPr>
          <w:p w:rsidR="0084026B" w:rsidRDefault="004B00D6" w:rsidP="004B00D6">
            <w:pPr>
              <w:tabs>
                <w:tab w:val="left" w:pos="1800"/>
              </w:tabs>
              <w:rPr>
                <w:sz w:val="28"/>
                <w:szCs w:val="28"/>
              </w:rPr>
            </w:pPr>
            <w:r>
              <w:rPr>
                <w:sz w:val="28"/>
                <w:szCs w:val="28"/>
              </w:rPr>
              <w:t>Программы</w:t>
            </w:r>
            <w:r w:rsidR="0084026B" w:rsidRPr="0084026B">
              <w:rPr>
                <w:sz w:val="28"/>
                <w:szCs w:val="28"/>
              </w:rPr>
              <w:t xml:space="preserve"> </w:t>
            </w:r>
            <w:r w:rsidR="00E55607">
              <w:rPr>
                <w:sz w:val="28"/>
                <w:szCs w:val="28"/>
              </w:rPr>
              <w:t xml:space="preserve">дополнительного образования, на </w:t>
            </w:r>
            <w:r w:rsidR="0084026B" w:rsidRPr="0084026B">
              <w:rPr>
                <w:sz w:val="28"/>
                <w:szCs w:val="28"/>
              </w:rPr>
              <w:t>безвозмездной основе</w:t>
            </w:r>
          </w:p>
        </w:tc>
        <w:tc>
          <w:tcPr>
            <w:tcW w:w="2268" w:type="dxa"/>
          </w:tcPr>
          <w:p w:rsidR="0084026B" w:rsidRDefault="00DC26F6" w:rsidP="00B310B8">
            <w:pPr>
              <w:tabs>
                <w:tab w:val="left" w:pos="1800"/>
              </w:tabs>
              <w:ind w:firstLine="567"/>
              <w:rPr>
                <w:sz w:val="28"/>
                <w:szCs w:val="28"/>
              </w:rPr>
            </w:pPr>
            <w:r>
              <w:rPr>
                <w:sz w:val="28"/>
                <w:szCs w:val="28"/>
              </w:rPr>
              <w:t>2</w:t>
            </w:r>
            <w:r w:rsidR="0084026B">
              <w:rPr>
                <w:sz w:val="28"/>
                <w:szCs w:val="28"/>
              </w:rPr>
              <w:t>08</w:t>
            </w:r>
          </w:p>
        </w:tc>
        <w:tc>
          <w:tcPr>
            <w:tcW w:w="1270" w:type="dxa"/>
          </w:tcPr>
          <w:p w:rsidR="0084026B" w:rsidRDefault="00DC26F6" w:rsidP="00B310B8">
            <w:pPr>
              <w:tabs>
                <w:tab w:val="left" w:pos="1800"/>
              </w:tabs>
              <w:ind w:firstLine="567"/>
              <w:rPr>
                <w:sz w:val="28"/>
                <w:szCs w:val="28"/>
              </w:rPr>
            </w:pPr>
            <w:r>
              <w:rPr>
                <w:sz w:val="28"/>
                <w:szCs w:val="28"/>
              </w:rPr>
              <w:t>90,5%</w:t>
            </w:r>
          </w:p>
        </w:tc>
      </w:tr>
      <w:tr w:rsidR="0084026B" w:rsidTr="0084026B">
        <w:tc>
          <w:tcPr>
            <w:tcW w:w="6091" w:type="dxa"/>
            <w:gridSpan w:val="2"/>
          </w:tcPr>
          <w:p w:rsidR="0084026B" w:rsidRDefault="0084026B" w:rsidP="004B00D6">
            <w:pPr>
              <w:tabs>
                <w:tab w:val="left" w:pos="1800"/>
              </w:tabs>
              <w:rPr>
                <w:sz w:val="28"/>
                <w:szCs w:val="28"/>
              </w:rPr>
            </w:pPr>
            <w:r w:rsidRPr="0084026B">
              <w:rPr>
                <w:sz w:val="28"/>
                <w:szCs w:val="28"/>
              </w:rPr>
              <w:t>Программы дополнительного образования, на платной основе</w:t>
            </w:r>
          </w:p>
        </w:tc>
        <w:tc>
          <w:tcPr>
            <w:tcW w:w="2268" w:type="dxa"/>
          </w:tcPr>
          <w:p w:rsidR="0084026B" w:rsidRDefault="00DC26F6" w:rsidP="00B310B8">
            <w:pPr>
              <w:tabs>
                <w:tab w:val="left" w:pos="1800"/>
              </w:tabs>
              <w:ind w:firstLine="567"/>
              <w:rPr>
                <w:sz w:val="28"/>
                <w:szCs w:val="28"/>
              </w:rPr>
            </w:pPr>
            <w:r>
              <w:rPr>
                <w:sz w:val="28"/>
                <w:szCs w:val="28"/>
              </w:rPr>
              <w:t>1</w:t>
            </w:r>
            <w:r w:rsidR="0084026B">
              <w:rPr>
                <w:sz w:val="28"/>
                <w:szCs w:val="28"/>
              </w:rPr>
              <w:t>61</w:t>
            </w:r>
          </w:p>
        </w:tc>
        <w:tc>
          <w:tcPr>
            <w:tcW w:w="1270" w:type="dxa"/>
          </w:tcPr>
          <w:p w:rsidR="0084026B" w:rsidRDefault="00DC26F6" w:rsidP="00B310B8">
            <w:pPr>
              <w:tabs>
                <w:tab w:val="left" w:pos="1800"/>
              </w:tabs>
              <w:ind w:firstLine="567"/>
              <w:rPr>
                <w:sz w:val="28"/>
                <w:szCs w:val="28"/>
              </w:rPr>
            </w:pPr>
            <w:r>
              <w:rPr>
                <w:sz w:val="28"/>
                <w:szCs w:val="28"/>
              </w:rPr>
              <w:t>69,7%</w:t>
            </w:r>
          </w:p>
        </w:tc>
      </w:tr>
      <w:tr w:rsidR="0084026B" w:rsidTr="0084026B">
        <w:tc>
          <w:tcPr>
            <w:tcW w:w="3681" w:type="dxa"/>
            <w:vMerge w:val="restart"/>
          </w:tcPr>
          <w:p w:rsidR="0084026B" w:rsidRDefault="0084026B" w:rsidP="004B00D6">
            <w:pPr>
              <w:tabs>
                <w:tab w:val="left" w:pos="1800"/>
              </w:tabs>
              <w:rPr>
                <w:sz w:val="28"/>
                <w:szCs w:val="28"/>
              </w:rPr>
            </w:pPr>
            <w:r w:rsidRPr="0084026B">
              <w:rPr>
                <w:sz w:val="28"/>
                <w:szCs w:val="28"/>
              </w:rPr>
              <w:t>Воспитанники, получающие образование по форме</w:t>
            </w:r>
          </w:p>
        </w:tc>
        <w:tc>
          <w:tcPr>
            <w:tcW w:w="2410" w:type="dxa"/>
          </w:tcPr>
          <w:p w:rsidR="0084026B" w:rsidRDefault="0084026B" w:rsidP="004B00D6">
            <w:pPr>
              <w:pStyle w:val="TableParagraph"/>
              <w:spacing w:line="312" w:lineRule="exact"/>
              <w:ind w:left="0" w:firstLine="34"/>
              <w:rPr>
                <w:sz w:val="28"/>
              </w:rPr>
            </w:pPr>
            <w:r>
              <w:rPr>
                <w:sz w:val="28"/>
              </w:rPr>
              <w:t>очное</w:t>
            </w:r>
          </w:p>
        </w:tc>
        <w:tc>
          <w:tcPr>
            <w:tcW w:w="2268" w:type="dxa"/>
          </w:tcPr>
          <w:p w:rsidR="0084026B" w:rsidRDefault="0084026B" w:rsidP="00B310B8">
            <w:pPr>
              <w:tabs>
                <w:tab w:val="left" w:pos="1800"/>
              </w:tabs>
              <w:ind w:firstLine="567"/>
              <w:rPr>
                <w:sz w:val="28"/>
                <w:szCs w:val="28"/>
              </w:rPr>
            </w:pPr>
            <w:r>
              <w:rPr>
                <w:sz w:val="28"/>
                <w:szCs w:val="28"/>
              </w:rPr>
              <w:t>131</w:t>
            </w:r>
          </w:p>
        </w:tc>
        <w:tc>
          <w:tcPr>
            <w:tcW w:w="1270" w:type="dxa"/>
          </w:tcPr>
          <w:p w:rsidR="0084026B" w:rsidRDefault="0084026B" w:rsidP="00B310B8">
            <w:pPr>
              <w:tabs>
                <w:tab w:val="left" w:pos="1800"/>
              </w:tabs>
              <w:ind w:firstLine="567"/>
              <w:rPr>
                <w:sz w:val="28"/>
                <w:szCs w:val="28"/>
              </w:rPr>
            </w:pPr>
            <w:r>
              <w:rPr>
                <w:sz w:val="28"/>
                <w:szCs w:val="28"/>
              </w:rPr>
              <w:t>100%</w:t>
            </w:r>
          </w:p>
        </w:tc>
      </w:tr>
      <w:tr w:rsidR="0084026B" w:rsidTr="00044A4A">
        <w:tc>
          <w:tcPr>
            <w:tcW w:w="3681" w:type="dxa"/>
            <w:vMerge/>
          </w:tcPr>
          <w:p w:rsidR="0084026B" w:rsidRDefault="0084026B" w:rsidP="00B310B8">
            <w:pPr>
              <w:tabs>
                <w:tab w:val="left" w:pos="1800"/>
              </w:tabs>
              <w:ind w:firstLine="567"/>
              <w:rPr>
                <w:sz w:val="28"/>
                <w:szCs w:val="28"/>
              </w:rPr>
            </w:pPr>
          </w:p>
        </w:tc>
        <w:tc>
          <w:tcPr>
            <w:tcW w:w="2410" w:type="dxa"/>
            <w:tcBorders>
              <w:bottom w:val="single" w:sz="6" w:space="0" w:color="000000"/>
            </w:tcBorders>
          </w:tcPr>
          <w:p w:rsidR="0084026B" w:rsidRDefault="0084026B" w:rsidP="004B00D6">
            <w:pPr>
              <w:pStyle w:val="TableParagraph"/>
              <w:spacing w:line="312" w:lineRule="exact"/>
              <w:ind w:left="0" w:firstLine="34"/>
              <w:rPr>
                <w:sz w:val="28"/>
              </w:rPr>
            </w:pPr>
            <w:r>
              <w:rPr>
                <w:sz w:val="28"/>
              </w:rPr>
              <w:t>заочное</w:t>
            </w:r>
          </w:p>
        </w:tc>
        <w:tc>
          <w:tcPr>
            <w:tcW w:w="2268" w:type="dxa"/>
          </w:tcPr>
          <w:p w:rsidR="0084026B" w:rsidRDefault="00DC26F6" w:rsidP="00B310B8">
            <w:pPr>
              <w:tabs>
                <w:tab w:val="left" w:pos="1800"/>
              </w:tabs>
              <w:ind w:firstLine="567"/>
              <w:rPr>
                <w:sz w:val="28"/>
                <w:szCs w:val="28"/>
              </w:rPr>
            </w:pPr>
            <w:r>
              <w:rPr>
                <w:sz w:val="28"/>
                <w:szCs w:val="28"/>
              </w:rPr>
              <w:t>-</w:t>
            </w:r>
          </w:p>
        </w:tc>
        <w:tc>
          <w:tcPr>
            <w:tcW w:w="1270" w:type="dxa"/>
          </w:tcPr>
          <w:p w:rsidR="0084026B" w:rsidRDefault="00DC26F6" w:rsidP="00B310B8">
            <w:pPr>
              <w:tabs>
                <w:tab w:val="left" w:pos="1800"/>
              </w:tabs>
              <w:ind w:firstLine="567"/>
              <w:rPr>
                <w:sz w:val="28"/>
                <w:szCs w:val="28"/>
              </w:rPr>
            </w:pPr>
            <w:r>
              <w:rPr>
                <w:sz w:val="28"/>
                <w:szCs w:val="28"/>
              </w:rPr>
              <w:t>-</w:t>
            </w:r>
          </w:p>
        </w:tc>
      </w:tr>
      <w:tr w:rsidR="0084026B" w:rsidTr="00044A4A">
        <w:tc>
          <w:tcPr>
            <w:tcW w:w="3681" w:type="dxa"/>
            <w:vMerge/>
          </w:tcPr>
          <w:p w:rsidR="0084026B" w:rsidRDefault="0084026B" w:rsidP="00B310B8">
            <w:pPr>
              <w:tabs>
                <w:tab w:val="left" w:pos="1800"/>
              </w:tabs>
              <w:ind w:firstLine="567"/>
              <w:rPr>
                <w:sz w:val="28"/>
                <w:szCs w:val="28"/>
              </w:rPr>
            </w:pPr>
          </w:p>
        </w:tc>
        <w:tc>
          <w:tcPr>
            <w:tcW w:w="2410" w:type="dxa"/>
            <w:tcBorders>
              <w:top w:val="single" w:sz="6" w:space="0" w:color="000000"/>
            </w:tcBorders>
          </w:tcPr>
          <w:p w:rsidR="0084026B" w:rsidRDefault="0084026B" w:rsidP="004B00D6">
            <w:pPr>
              <w:pStyle w:val="TableParagraph"/>
              <w:spacing w:line="312" w:lineRule="exact"/>
              <w:ind w:left="0" w:firstLine="34"/>
              <w:rPr>
                <w:sz w:val="28"/>
              </w:rPr>
            </w:pPr>
            <w:r>
              <w:rPr>
                <w:sz w:val="28"/>
              </w:rPr>
              <w:t>семейное</w:t>
            </w:r>
          </w:p>
        </w:tc>
        <w:tc>
          <w:tcPr>
            <w:tcW w:w="2268" w:type="dxa"/>
          </w:tcPr>
          <w:p w:rsidR="0084026B" w:rsidRDefault="00DC26F6" w:rsidP="00B310B8">
            <w:pPr>
              <w:tabs>
                <w:tab w:val="left" w:pos="1800"/>
              </w:tabs>
              <w:ind w:firstLine="567"/>
              <w:rPr>
                <w:sz w:val="28"/>
                <w:szCs w:val="28"/>
              </w:rPr>
            </w:pPr>
            <w:r>
              <w:rPr>
                <w:sz w:val="28"/>
                <w:szCs w:val="28"/>
              </w:rPr>
              <w:t>-</w:t>
            </w:r>
          </w:p>
        </w:tc>
        <w:tc>
          <w:tcPr>
            <w:tcW w:w="1270" w:type="dxa"/>
          </w:tcPr>
          <w:p w:rsidR="0084026B" w:rsidRDefault="00DC26F6" w:rsidP="00B310B8">
            <w:pPr>
              <w:tabs>
                <w:tab w:val="left" w:pos="1800"/>
              </w:tabs>
              <w:ind w:firstLine="567"/>
              <w:rPr>
                <w:sz w:val="28"/>
                <w:szCs w:val="28"/>
              </w:rPr>
            </w:pPr>
            <w:r>
              <w:rPr>
                <w:sz w:val="28"/>
                <w:szCs w:val="28"/>
              </w:rPr>
              <w:t>-</w:t>
            </w:r>
          </w:p>
        </w:tc>
      </w:tr>
      <w:tr w:rsidR="0084026B" w:rsidTr="00044A4A">
        <w:tc>
          <w:tcPr>
            <w:tcW w:w="3681" w:type="dxa"/>
            <w:vMerge/>
          </w:tcPr>
          <w:p w:rsidR="0084026B" w:rsidRDefault="0084026B" w:rsidP="00B310B8">
            <w:pPr>
              <w:tabs>
                <w:tab w:val="left" w:pos="1800"/>
              </w:tabs>
              <w:ind w:firstLine="567"/>
              <w:rPr>
                <w:sz w:val="28"/>
                <w:szCs w:val="28"/>
              </w:rPr>
            </w:pPr>
          </w:p>
        </w:tc>
        <w:tc>
          <w:tcPr>
            <w:tcW w:w="2410" w:type="dxa"/>
            <w:tcBorders>
              <w:top w:val="single" w:sz="6" w:space="0" w:color="000000"/>
            </w:tcBorders>
          </w:tcPr>
          <w:p w:rsidR="0084026B" w:rsidRDefault="0084026B" w:rsidP="004B00D6">
            <w:pPr>
              <w:pStyle w:val="TableParagraph"/>
              <w:spacing w:line="312" w:lineRule="exact"/>
              <w:ind w:left="0" w:firstLine="34"/>
              <w:rPr>
                <w:sz w:val="28"/>
              </w:rPr>
            </w:pPr>
            <w:r>
              <w:rPr>
                <w:sz w:val="28"/>
              </w:rPr>
              <w:t>экстернат</w:t>
            </w:r>
          </w:p>
        </w:tc>
        <w:tc>
          <w:tcPr>
            <w:tcW w:w="2268" w:type="dxa"/>
          </w:tcPr>
          <w:p w:rsidR="0084026B" w:rsidRDefault="00DC26F6" w:rsidP="00B310B8">
            <w:pPr>
              <w:tabs>
                <w:tab w:val="left" w:pos="1800"/>
              </w:tabs>
              <w:ind w:firstLine="567"/>
              <w:rPr>
                <w:sz w:val="28"/>
                <w:szCs w:val="28"/>
              </w:rPr>
            </w:pPr>
            <w:r>
              <w:rPr>
                <w:sz w:val="28"/>
                <w:szCs w:val="28"/>
              </w:rPr>
              <w:t>-</w:t>
            </w:r>
          </w:p>
        </w:tc>
        <w:tc>
          <w:tcPr>
            <w:tcW w:w="1270" w:type="dxa"/>
          </w:tcPr>
          <w:p w:rsidR="0084026B" w:rsidRDefault="00DC26F6" w:rsidP="00B310B8">
            <w:pPr>
              <w:tabs>
                <w:tab w:val="left" w:pos="1800"/>
              </w:tabs>
              <w:ind w:firstLine="567"/>
              <w:rPr>
                <w:sz w:val="28"/>
                <w:szCs w:val="28"/>
              </w:rPr>
            </w:pPr>
            <w:r>
              <w:rPr>
                <w:sz w:val="28"/>
                <w:szCs w:val="28"/>
              </w:rPr>
              <w:t>-</w:t>
            </w:r>
          </w:p>
        </w:tc>
      </w:tr>
    </w:tbl>
    <w:p w:rsidR="00851BDB" w:rsidRDefault="00851BDB" w:rsidP="00B310B8">
      <w:pPr>
        <w:tabs>
          <w:tab w:val="left" w:pos="1800"/>
        </w:tabs>
        <w:ind w:firstLine="567"/>
        <w:rPr>
          <w:sz w:val="28"/>
          <w:szCs w:val="28"/>
        </w:rPr>
      </w:pPr>
    </w:p>
    <w:p w:rsidR="00851BDB" w:rsidRPr="00851BDB" w:rsidRDefault="00851BDB" w:rsidP="004B00D6">
      <w:pPr>
        <w:tabs>
          <w:tab w:val="left" w:pos="1800"/>
        </w:tabs>
        <w:spacing w:line="276" w:lineRule="auto"/>
        <w:ind w:right="427" w:firstLine="567"/>
        <w:jc w:val="both"/>
        <w:rPr>
          <w:sz w:val="28"/>
          <w:szCs w:val="28"/>
        </w:rPr>
      </w:pPr>
      <w:r>
        <w:rPr>
          <w:sz w:val="28"/>
          <w:szCs w:val="28"/>
        </w:rPr>
        <w:t>Учебный процесс МА</w:t>
      </w:r>
      <w:r w:rsidRPr="00851BDB">
        <w:rPr>
          <w:sz w:val="28"/>
          <w:szCs w:val="28"/>
        </w:rPr>
        <w:t>ДОУ в учебном году был организован в соответствии с годовым календарным учебным графиком и учебным планом.</w:t>
      </w:r>
    </w:p>
    <w:p w:rsidR="00B56A5D" w:rsidRDefault="00851BDB" w:rsidP="004B00D6">
      <w:pPr>
        <w:tabs>
          <w:tab w:val="left" w:pos="1800"/>
        </w:tabs>
        <w:spacing w:line="276" w:lineRule="auto"/>
        <w:ind w:right="427" w:firstLine="567"/>
        <w:jc w:val="both"/>
        <w:rPr>
          <w:sz w:val="28"/>
          <w:szCs w:val="28"/>
        </w:rPr>
      </w:pPr>
      <w:r>
        <w:rPr>
          <w:sz w:val="28"/>
          <w:szCs w:val="28"/>
        </w:rPr>
        <w:t>Учебный план МА</w:t>
      </w:r>
      <w:r w:rsidRPr="00851BDB">
        <w:rPr>
          <w:sz w:val="28"/>
          <w:szCs w:val="28"/>
        </w:rPr>
        <w:t>ДОУ является нормативным актом, устанавливающим перечень образовательных областей и объем учебного времени, отводимого на проведение занятий. Учебный план отражает специфику учёт особ</w:t>
      </w:r>
      <w:r>
        <w:rPr>
          <w:sz w:val="28"/>
          <w:szCs w:val="28"/>
        </w:rPr>
        <w:t>енностей возрастной структуры МА</w:t>
      </w:r>
      <w:r w:rsidRPr="00851BDB">
        <w:rPr>
          <w:sz w:val="28"/>
          <w:szCs w:val="28"/>
        </w:rPr>
        <w:t>ДОУ. В Плане предложено распределение количеств</w:t>
      </w:r>
      <w:r>
        <w:rPr>
          <w:sz w:val="28"/>
          <w:szCs w:val="28"/>
        </w:rPr>
        <w:t>а занятий, дающее возможность МА</w:t>
      </w:r>
      <w:r w:rsidRPr="00851BDB">
        <w:rPr>
          <w:sz w:val="28"/>
          <w:szCs w:val="28"/>
        </w:rPr>
        <w:t>ДОУ использовать модульный подход, строить учебный план на принципах дифференциации и вариативности. В структуре Плана выделяются инвариантная (обязательная) и вариативная (модульная) часть.</w:t>
      </w:r>
    </w:p>
    <w:p w:rsidR="00B56A5D" w:rsidRPr="007964D3" w:rsidRDefault="00B56A5D" w:rsidP="004B00D6">
      <w:pPr>
        <w:suppressAutoHyphens/>
        <w:spacing w:line="276" w:lineRule="auto"/>
        <w:ind w:right="427" w:firstLine="567"/>
        <w:jc w:val="both"/>
        <w:rPr>
          <w:rFonts w:cs="Tahoma"/>
          <w:kern w:val="1"/>
          <w:sz w:val="28"/>
          <w:szCs w:val="24"/>
          <w:lang w:eastAsia="ar-SA"/>
        </w:rPr>
      </w:pPr>
      <w:r w:rsidRPr="007964D3">
        <w:rPr>
          <w:rFonts w:cs="Tahoma"/>
          <w:kern w:val="1"/>
          <w:sz w:val="28"/>
          <w:szCs w:val="24"/>
          <w:lang w:eastAsia="ar-SA"/>
        </w:rPr>
        <w:t>Занятия  органично сочетаются с другими формами организации детей, и позволяет детям использовать приобретённые знания, навыки и умения в самостоятельных играх, продуктивных видах деятельности, в художественном творчестве, в театрализованной и музыкальной деятельности.</w:t>
      </w:r>
    </w:p>
    <w:p w:rsidR="00B56A5D" w:rsidRPr="007964D3" w:rsidRDefault="00B56A5D" w:rsidP="004B00D6">
      <w:pPr>
        <w:suppressAutoHyphens/>
        <w:spacing w:line="276" w:lineRule="auto"/>
        <w:ind w:right="427" w:firstLine="567"/>
        <w:jc w:val="both"/>
        <w:rPr>
          <w:rFonts w:cs="Tahoma"/>
          <w:kern w:val="1"/>
          <w:sz w:val="28"/>
          <w:szCs w:val="24"/>
          <w:lang w:eastAsia="ar-SA"/>
        </w:rPr>
      </w:pPr>
      <w:r w:rsidRPr="007964D3">
        <w:rPr>
          <w:rFonts w:cs="Tahoma"/>
          <w:kern w:val="1"/>
          <w:sz w:val="28"/>
          <w:szCs w:val="24"/>
          <w:lang w:eastAsia="ar-SA"/>
        </w:rPr>
        <w:t xml:space="preserve">При организации занятий используются разные формы работы с детьми: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 </w:t>
      </w:r>
    </w:p>
    <w:p w:rsidR="00B56A5D" w:rsidRPr="007964D3" w:rsidRDefault="00B56A5D" w:rsidP="004B00D6">
      <w:pPr>
        <w:suppressAutoHyphens/>
        <w:spacing w:line="276" w:lineRule="auto"/>
        <w:ind w:right="427" w:firstLine="567"/>
        <w:jc w:val="both"/>
        <w:rPr>
          <w:rFonts w:cs="Tahoma"/>
          <w:kern w:val="1"/>
          <w:sz w:val="28"/>
          <w:szCs w:val="24"/>
          <w:lang w:eastAsia="ar-SA"/>
        </w:rPr>
      </w:pPr>
      <w:r w:rsidRPr="007964D3">
        <w:rPr>
          <w:rFonts w:cs="Tahoma"/>
          <w:kern w:val="1"/>
          <w:sz w:val="28"/>
          <w:szCs w:val="24"/>
          <w:lang w:eastAsia="ar-SA"/>
        </w:rPr>
        <w:t>В соответствии с максимальной нагрузкой на ребенка в организованных формах</w:t>
      </w:r>
      <w:r w:rsidR="004B00D6">
        <w:rPr>
          <w:rFonts w:cs="Tahoma"/>
          <w:kern w:val="1"/>
          <w:sz w:val="28"/>
          <w:szCs w:val="24"/>
          <w:lang w:eastAsia="ar-SA"/>
        </w:rPr>
        <w:t xml:space="preserve"> </w:t>
      </w:r>
      <w:r w:rsidRPr="007964D3">
        <w:rPr>
          <w:rFonts w:cs="Tahoma"/>
          <w:kern w:val="1"/>
          <w:sz w:val="28"/>
          <w:szCs w:val="24"/>
          <w:lang w:eastAsia="ar-SA"/>
        </w:rPr>
        <w:t xml:space="preserve">обучения  составлены планы образовательной нагрузки  </w:t>
      </w:r>
    </w:p>
    <w:p w:rsidR="00B56A5D" w:rsidRDefault="00B56A5D" w:rsidP="004B00D6">
      <w:pPr>
        <w:suppressAutoHyphens/>
        <w:spacing w:line="276" w:lineRule="auto"/>
        <w:ind w:right="427" w:firstLine="567"/>
        <w:jc w:val="both"/>
        <w:rPr>
          <w:color w:val="000000"/>
          <w:kern w:val="1"/>
          <w:sz w:val="28"/>
          <w:szCs w:val="24"/>
          <w:lang w:eastAsia="ar-SA"/>
        </w:rPr>
      </w:pPr>
      <w:r w:rsidRPr="007964D3">
        <w:rPr>
          <w:rFonts w:cs="Tahoma"/>
          <w:color w:val="000000"/>
          <w:kern w:val="1"/>
          <w:sz w:val="28"/>
          <w:szCs w:val="24"/>
          <w:lang w:eastAsia="ar-SA"/>
        </w:rPr>
        <w:t xml:space="preserve">При составлении учебного плана учитываются положения Санитарных правил СП </w:t>
      </w:r>
      <w:r w:rsidRPr="007964D3">
        <w:rPr>
          <w:color w:val="000000"/>
          <w:kern w:val="1"/>
          <w:sz w:val="28"/>
          <w:szCs w:val="24"/>
          <w:lang w:eastAsia="ar-SA"/>
        </w:rPr>
        <w:t xml:space="preserve">2.4.3648-20 «Санитарно-эпидемиологические требования к организациям воспитания организациям воспитания и обучения, отдыха и </w:t>
      </w:r>
      <w:r w:rsidR="004B00D6">
        <w:rPr>
          <w:color w:val="000000"/>
          <w:kern w:val="1"/>
          <w:sz w:val="28"/>
          <w:szCs w:val="24"/>
          <w:lang w:eastAsia="ar-SA"/>
        </w:rPr>
        <w:lastRenderedPageBreak/>
        <w:t>оздоровления детей и молодежи».</w:t>
      </w:r>
    </w:p>
    <w:p w:rsidR="00E55607" w:rsidRPr="007964D3" w:rsidRDefault="00E55607" w:rsidP="004B00D6">
      <w:pPr>
        <w:suppressAutoHyphens/>
        <w:spacing w:line="276" w:lineRule="auto"/>
        <w:ind w:right="427" w:firstLine="567"/>
        <w:jc w:val="both"/>
        <w:rPr>
          <w:color w:val="000000"/>
          <w:kern w:val="1"/>
          <w:sz w:val="28"/>
          <w:szCs w:val="24"/>
          <w:lang w:eastAsia="ar-SA"/>
        </w:rPr>
      </w:pPr>
    </w:p>
    <w:p w:rsidR="00B56A5D" w:rsidRPr="007964D3" w:rsidRDefault="00B56A5D" w:rsidP="00B310B8">
      <w:pPr>
        <w:suppressAutoHyphens/>
        <w:spacing w:line="100" w:lineRule="atLeast"/>
        <w:ind w:firstLine="567"/>
        <w:jc w:val="center"/>
        <w:rPr>
          <w:rFonts w:cs="Tahoma"/>
          <w:b/>
          <w:kern w:val="1"/>
          <w:sz w:val="24"/>
          <w:szCs w:val="28"/>
          <w:lang w:eastAsia="ar-SA"/>
        </w:rPr>
      </w:pPr>
      <w:r w:rsidRPr="007964D3">
        <w:rPr>
          <w:rFonts w:cs="Tahoma"/>
          <w:b/>
          <w:kern w:val="1"/>
          <w:sz w:val="24"/>
          <w:szCs w:val="28"/>
          <w:lang w:eastAsia="ar-SA"/>
        </w:rPr>
        <w:t>Количество занятий образовательной нагрузки</w:t>
      </w:r>
    </w:p>
    <w:p w:rsidR="00B56A5D" w:rsidRPr="007964D3" w:rsidRDefault="00B56A5D" w:rsidP="00B310B8">
      <w:pPr>
        <w:suppressAutoHyphens/>
        <w:spacing w:line="100" w:lineRule="atLeast"/>
        <w:ind w:firstLine="567"/>
        <w:jc w:val="center"/>
        <w:rPr>
          <w:rFonts w:cs="Tahoma"/>
          <w:kern w:val="1"/>
          <w:szCs w:val="24"/>
          <w:lang w:eastAsia="ar-SA"/>
        </w:rPr>
      </w:pPr>
      <w:r w:rsidRPr="007964D3">
        <w:rPr>
          <w:rFonts w:cs="Tahoma"/>
          <w:b/>
          <w:kern w:val="1"/>
          <w:sz w:val="24"/>
          <w:szCs w:val="28"/>
          <w:lang w:eastAsia="ar-SA"/>
        </w:rPr>
        <w:t>в группах общеразвивающей направленности</w:t>
      </w:r>
    </w:p>
    <w:tbl>
      <w:tblPr>
        <w:tblW w:w="10685" w:type="dxa"/>
        <w:tblInd w:w="-710" w:type="dxa"/>
        <w:tblLayout w:type="fixed"/>
        <w:tblCellMar>
          <w:left w:w="0" w:type="dxa"/>
          <w:right w:w="0" w:type="dxa"/>
        </w:tblCellMar>
        <w:tblLook w:val="0000"/>
      </w:tblPr>
      <w:tblGrid>
        <w:gridCol w:w="1418"/>
        <w:gridCol w:w="709"/>
        <w:gridCol w:w="709"/>
        <w:gridCol w:w="425"/>
        <w:gridCol w:w="709"/>
        <w:gridCol w:w="567"/>
        <w:gridCol w:w="425"/>
        <w:gridCol w:w="709"/>
        <w:gridCol w:w="567"/>
        <w:gridCol w:w="425"/>
        <w:gridCol w:w="709"/>
        <w:gridCol w:w="567"/>
        <w:gridCol w:w="425"/>
        <w:gridCol w:w="709"/>
        <w:gridCol w:w="708"/>
        <w:gridCol w:w="904"/>
      </w:tblGrid>
      <w:tr w:rsidR="00B56A5D" w:rsidRPr="005168AE" w:rsidTr="004B00D6">
        <w:trPr>
          <w:trHeight w:val="496"/>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AutoHyphens/>
              <w:snapToGrid w:val="0"/>
              <w:spacing w:line="100" w:lineRule="atLeast"/>
              <w:rPr>
                <w:rFonts w:cs="Tahoma"/>
                <w:kern w:val="1"/>
                <w:sz w:val="24"/>
                <w:szCs w:val="24"/>
                <w:lang w:eastAsia="ar-SA"/>
              </w:rPr>
            </w:pPr>
          </w:p>
        </w:tc>
        <w:tc>
          <w:tcPr>
            <w:tcW w:w="1843" w:type="dxa"/>
            <w:gridSpan w:val="3"/>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sz w:val="24"/>
                <w:szCs w:val="24"/>
                <w:lang w:eastAsia="ar-SA"/>
              </w:rPr>
            </w:pPr>
            <w:r w:rsidRPr="007964D3">
              <w:rPr>
                <w:kern w:val="1"/>
                <w:sz w:val="24"/>
                <w:szCs w:val="24"/>
                <w:lang w:eastAsia="ar-SA"/>
              </w:rPr>
              <w:t>вторая группа раннего возраста</w:t>
            </w:r>
          </w:p>
        </w:tc>
        <w:tc>
          <w:tcPr>
            <w:tcW w:w="1701" w:type="dxa"/>
            <w:gridSpan w:val="3"/>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sz w:val="24"/>
                <w:szCs w:val="24"/>
                <w:lang w:eastAsia="ar-SA"/>
              </w:rPr>
            </w:pPr>
            <w:r w:rsidRPr="007964D3">
              <w:rPr>
                <w:kern w:val="1"/>
                <w:sz w:val="24"/>
                <w:szCs w:val="24"/>
                <w:lang w:eastAsia="ar-SA"/>
              </w:rPr>
              <w:t>младшая</w:t>
            </w:r>
          </w:p>
        </w:tc>
        <w:tc>
          <w:tcPr>
            <w:tcW w:w="1701" w:type="dxa"/>
            <w:gridSpan w:val="3"/>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sz w:val="24"/>
                <w:szCs w:val="24"/>
                <w:lang w:eastAsia="ar-SA"/>
              </w:rPr>
            </w:pPr>
            <w:r w:rsidRPr="007964D3">
              <w:rPr>
                <w:kern w:val="1"/>
                <w:sz w:val="24"/>
                <w:szCs w:val="24"/>
                <w:lang w:eastAsia="ar-SA"/>
              </w:rPr>
              <w:t>средняя</w:t>
            </w:r>
          </w:p>
        </w:tc>
        <w:tc>
          <w:tcPr>
            <w:tcW w:w="1701" w:type="dxa"/>
            <w:gridSpan w:val="3"/>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sz w:val="24"/>
                <w:szCs w:val="24"/>
                <w:lang w:eastAsia="ar-SA"/>
              </w:rPr>
            </w:pPr>
            <w:r w:rsidRPr="007964D3">
              <w:rPr>
                <w:kern w:val="1"/>
                <w:sz w:val="24"/>
                <w:szCs w:val="24"/>
                <w:lang w:eastAsia="ar-SA"/>
              </w:rPr>
              <w:t>старшая</w:t>
            </w:r>
          </w:p>
        </w:tc>
        <w:tc>
          <w:tcPr>
            <w:tcW w:w="2321" w:type="dxa"/>
            <w:gridSpan w:val="3"/>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sz w:val="24"/>
                <w:szCs w:val="24"/>
                <w:lang w:eastAsia="ar-SA"/>
              </w:rPr>
            </w:pPr>
            <w:r w:rsidRPr="007964D3">
              <w:rPr>
                <w:kern w:val="1"/>
                <w:sz w:val="24"/>
                <w:szCs w:val="24"/>
                <w:lang w:eastAsia="ar-SA"/>
              </w:rPr>
              <w:t>подготовительная</w:t>
            </w:r>
          </w:p>
        </w:tc>
      </w:tr>
      <w:tr w:rsidR="00B56A5D" w:rsidRPr="005168AE" w:rsidTr="004B00D6">
        <w:trPr>
          <w:trHeight w:val="514"/>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AutoHyphens/>
              <w:snapToGrid w:val="0"/>
              <w:spacing w:line="100" w:lineRule="atLeast"/>
              <w:rPr>
                <w:rFonts w:cs="Tahoma"/>
                <w:kern w:val="1"/>
                <w:lang w:eastAsia="ar-SA"/>
              </w:rPr>
            </w:pP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Неделя</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месяц</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год</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неделя</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месяц</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год</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неделя</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месяц</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год</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неделя</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месяц</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 xml:space="preserve"> год</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неделя</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месяц</w:t>
            </w:r>
          </w:p>
        </w:tc>
        <w:tc>
          <w:tcPr>
            <w:tcW w:w="90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год</w:t>
            </w:r>
          </w:p>
        </w:tc>
      </w:tr>
      <w:tr w:rsidR="00B56A5D" w:rsidRPr="005168AE" w:rsidTr="004B00D6">
        <w:trPr>
          <w:trHeight w:val="468"/>
        </w:trPr>
        <w:tc>
          <w:tcPr>
            <w:tcW w:w="10685" w:type="dxa"/>
            <w:gridSpan w:val="16"/>
            <w:tcBorders>
              <w:top w:val="single" w:sz="1" w:space="0" w:color="000000"/>
              <w:left w:val="single" w:sz="1" w:space="0" w:color="000000"/>
              <w:bottom w:val="single" w:sz="1" w:space="0" w:color="000000"/>
              <w:right w:val="single" w:sz="1" w:space="0" w:color="000000"/>
            </w:tcBorders>
            <w:shd w:val="clear" w:color="auto" w:fill="auto"/>
            <w:vAlign w:val="center"/>
          </w:tcPr>
          <w:p w:rsidR="00B56A5D" w:rsidRPr="007964D3" w:rsidRDefault="00B56A5D" w:rsidP="004B00D6">
            <w:pPr>
              <w:suppressAutoHyphens/>
              <w:snapToGrid w:val="0"/>
              <w:spacing w:line="276" w:lineRule="auto"/>
              <w:rPr>
                <w:rFonts w:cs="Tahoma"/>
                <w:kern w:val="1"/>
                <w:lang w:eastAsia="ar-SA"/>
              </w:rPr>
            </w:pPr>
            <w:r w:rsidRPr="007964D3">
              <w:rPr>
                <w:rFonts w:cs="Tahoma"/>
                <w:b/>
                <w:kern w:val="1"/>
                <w:lang w:eastAsia="ar-SA"/>
              </w:rPr>
              <w:t>Основная часть.</w:t>
            </w:r>
          </w:p>
        </w:tc>
      </w:tr>
      <w:tr w:rsidR="00B56A5D" w:rsidRPr="005168AE" w:rsidTr="004B00D6">
        <w:trPr>
          <w:trHeight w:val="1012"/>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Формирование элементарных математических представлений </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napToGrid w:val="0"/>
              <w:spacing w:line="100" w:lineRule="atLeast"/>
              <w:jc w:val="center"/>
              <w:rPr>
                <w:kern w:val="1"/>
                <w:lang w:eastAsia="ar-SA"/>
              </w:rPr>
            </w:pP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napToGrid w:val="0"/>
              <w:spacing w:line="100" w:lineRule="atLeast"/>
              <w:jc w:val="center"/>
              <w:rPr>
                <w:kern w:val="1"/>
                <w:lang w:eastAsia="ar-SA"/>
              </w:rPr>
            </w:pP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napToGrid w:val="0"/>
              <w:spacing w:line="100" w:lineRule="atLeast"/>
              <w:jc w:val="center"/>
              <w:rPr>
                <w:kern w:val="1"/>
                <w:lang w:eastAsia="ar-SA"/>
              </w:rPr>
            </w:pP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   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90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r>
      <w:tr w:rsidR="00B56A5D" w:rsidRPr="005168AE" w:rsidTr="004B00D6">
        <w:trPr>
          <w:trHeight w:val="756"/>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Ознакомление с окружающим миром</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   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r>
      <w:tr w:rsidR="00B56A5D" w:rsidRPr="005168AE" w:rsidTr="004B00D6">
        <w:trPr>
          <w:trHeight w:val="756"/>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Физическая культура в помещении</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r>
      <w:tr w:rsidR="00B56A5D" w:rsidRPr="005168AE" w:rsidTr="004B00D6">
        <w:trPr>
          <w:trHeight w:val="756"/>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Физическая культура на воздухе</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r>
      <w:tr w:rsidR="00B56A5D" w:rsidRPr="005168AE" w:rsidTr="004B00D6">
        <w:trPr>
          <w:trHeight w:val="257"/>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Развитие речи</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r>
      <w:tr w:rsidR="00B56A5D" w:rsidRPr="005168AE" w:rsidTr="004B00D6">
        <w:trPr>
          <w:trHeight w:val="242"/>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Рисование</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   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r>
      <w:tr w:rsidR="00B56A5D" w:rsidRPr="005168AE" w:rsidTr="004B00D6">
        <w:trPr>
          <w:trHeight w:val="242"/>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Лепка</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4</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36</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r>
      <w:tr w:rsidR="00B56A5D" w:rsidRPr="005168AE" w:rsidTr="004B00D6">
        <w:trPr>
          <w:trHeight w:val="257"/>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Аппликация</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   -</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 xml:space="preserve">  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0,5</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18</w:t>
            </w:r>
          </w:p>
        </w:tc>
      </w:tr>
      <w:tr w:rsidR="00B56A5D" w:rsidRPr="005168AE" w:rsidTr="004B00D6">
        <w:trPr>
          <w:trHeight w:val="242"/>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kern w:val="1"/>
                <w:lang w:eastAsia="ar-SA"/>
              </w:rPr>
            </w:pPr>
            <w:r w:rsidRPr="007964D3">
              <w:rPr>
                <w:kern w:val="1"/>
                <w:lang w:eastAsia="ar-SA"/>
              </w:rPr>
              <w:t>Музыка</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2</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8</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kern w:val="1"/>
                <w:lang w:eastAsia="ar-SA"/>
              </w:rPr>
              <w:t>72</w:t>
            </w:r>
          </w:p>
        </w:tc>
      </w:tr>
      <w:tr w:rsidR="00B56A5D" w:rsidRPr="005168AE" w:rsidTr="004B00D6">
        <w:trPr>
          <w:trHeight w:val="242"/>
        </w:trPr>
        <w:tc>
          <w:tcPr>
            <w:tcW w:w="141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rPr>
                <w:b/>
                <w:bCs/>
                <w:kern w:val="1"/>
                <w:lang w:eastAsia="ar-SA"/>
              </w:rPr>
            </w:pPr>
            <w:r w:rsidRPr="007964D3">
              <w:rPr>
                <w:b/>
                <w:bCs/>
                <w:kern w:val="1"/>
                <w:lang w:eastAsia="ar-SA"/>
              </w:rPr>
              <w:t>Всего</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10</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40</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360</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10</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40</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360</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10</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40</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360</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12</w:t>
            </w:r>
          </w:p>
        </w:tc>
        <w:tc>
          <w:tcPr>
            <w:tcW w:w="567"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48</w:t>
            </w:r>
          </w:p>
        </w:tc>
        <w:tc>
          <w:tcPr>
            <w:tcW w:w="425"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432</w:t>
            </w:r>
          </w:p>
        </w:tc>
        <w:tc>
          <w:tcPr>
            <w:tcW w:w="709"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13</w:t>
            </w:r>
          </w:p>
        </w:tc>
        <w:tc>
          <w:tcPr>
            <w:tcW w:w="708"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b/>
                <w:bCs/>
                <w:kern w:val="1"/>
                <w:lang w:eastAsia="ar-SA"/>
              </w:rPr>
            </w:pPr>
            <w:r w:rsidRPr="007964D3">
              <w:rPr>
                <w:b/>
                <w:bCs/>
                <w:kern w:val="1"/>
                <w:lang w:eastAsia="ar-SA"/>
              </w:rPr>
              <w:t>52</w:t>
            </w:r>
          </w:p>
        </w:tc>
        <w:tc>
          <w:tcPr>
            <w:tcW w:w="904" w:type="dxa"/>
            <w:tcBorders>
              <w:top w:val="single" w:sz="1" w:space="0" w:color="000000"/>
              <w:left w:val="single" w:sz="1" w:space="0" w:color="000000"/>
              <w:bottom w:val="single" w:sz="1" w:space="0" w:color="000000"/>
            </w:tcBorders>
            <w:shd w:val="clear" w:color="auto" w:fill="auto"/>
            <w:vAlign w:val="center"/>
          </w:tcPr>
          <w:p w:rsidR="00B56A5D" w:rsidRPr="007964D3" w:rsidRDefault="00B56A5D" w:rsidP="004B00D6">
            <w:pPr>
              <w:suppressLineNumbers/>
              <w:suppressAutoHyphens/>
              <w:spacing w:line="100" w:lineRule="atLeast"/>
              <w:jc w:val="center"/>
              <w:rPr>
                <w:kern w:val="1"/>
                <w:lang w:eastAsia="ar-SA"/>
              </w:rPr>
            </w:pPr>
            <w:r w:rsidRPr="007964D3">
              <w:rPr>
                <w:b/>
                <w:bCs/>
                <w:kern w:val="1"/>
                <w:lang w:eastAsia="ar-SA"/>
              </w:rPr>
              <w:t>468</w:t>
            </w:r>
          </w:p>
        </w:tc>
      </w:tr>
    </w:tbl>
    <w:p w:rsidR="00B56A5D" w:rsidRPr="007964D3" w:rsidRDefault="00B56A5D" w:rsidP="00B310B8">
      <w:pPr>
        <w:suppressAutoHyphens/>
        <w:spacing w:line="100" w:lineRule="atLeast"/>
        <w:ind w:firstLine="567"/>
        <w:jc w:val="both"/>
        <w:rPr>
          <w:rFonts w:cs="Tahoma"/>
          <w:kern w:val="1"/>
          <w:sz w:val="24"/>
          <w:szCs w:val="24"/>
          <w:lang w:eastAsia="ar-SA"/>
        </w:rPr>
      </w:pPr>
    </w:p>
    <w:p w:rsidR="00B56A5D" w:rsidRPr="007964D3" w:rsidRDefault="00B56A5D" w:rsidP="00B310B8">
      <w:pPr>
        <w:suppressAutoHyphens/>
        <w:spacing w:line="100" w:lineRule="atLeast"/>
        <w:ind w:firstLine="567"/>
        <w:jc w:val="center"/>
        <w:rPr>
          <w:b/>
          <w:bCs/>
          <w:kern w:val="1"/>
          <w:sz w:val="24"/>
          <w:szCs w:val="24"/>
          <w:lang w:eastAsia="ar-SA"/>
        </w:rPr>
      </w:pPr>
      <w:r w:rsidRPr="007964D3">
        <w:rPr>
          <w:b/>
          <w:bCs/>
          <w:kern w:val="1"/>
          <w:sz w:val="24"/>
          <w:lang w:eastAsia="ar-SA"/>
        </w:rPr>
        <w:t>Количество занятий образовательной нагрузки</w:t>
      </w:r>
    </w:p>
    <w:p w:rsidR="00B56A5D" w:rsidRPr="007964D3" w:rsidRDefault="004B00D6" w:rsidP="00B310B8">
      <w:pPr>
        <w:suppressAutoHyphens/>
        <w:spacing w:line="141" w:lineRule="atLeast"/>
        <w:ind w:firstLine="567"/>
        <w:jc w:val="center"/>
        <w:rPr>
          <w:b/>
          <w:bCs/>
          <w:kern w:val="1"/>
          <w:sz w:val="24"/>
          <w:szCs w:val="24"/>
          <w:lang w:eastAsia="ar-SA"/>
        </w:rPr>
      </w:pPr>
      <w:r>
        <w:rPr>
          <w:b/>
          <w:bCs/>
          <w:kern w:val="1"/>
          <w:sz w:val="24"/>
          <w:szCs w:val="24"/>
          <w:lang w:eastAsia="ar-SA"/>
        </w:rPr>
        <w:t xml:space="preserve"> </w:t>
      </w:r>
      <w:r w:rsidR="00B56A5D" w:rsidRPr="007964D3">
        <w:rPr>
          <w:b/>
          <w:bCs/>
          <w:kern w:val="1"/>
          <w:sz w:val="24"/>
          <w:szCs w:val="24"/>
          <w:lang w:eastAsia="ar-SA"/>
        </w:rPr>
        <w:t>в группах компенсирующей направленности</w:t>
      </w:r>
    </w:p>
    <w:tbl>
      <w:tblPr>
        <w:tblW w:w="10632" w:type="dxa"/>
        <w:tblInd w:w="-710" w:type="dxa"/>
        <w:tblLayout w:type="fixed"/>
        <w:tblCellMar>
          <w:top w:w="55" w:type="dxa"/>
          <w:left w:w="55" w:type="dxa"/>
          <w:bottom w:w="55" w:type="dxa"/>
          <w:right w:w="55" w:type="dxa"/>
        </w:tblCellMar>
        <w:tblLook w:val="0000"/>
      </w:tblPr>
      <w:tblGrid>
        <w:gridCol w:w="2694"/>
        <w:gridCol w:w="1559"/>
        <w:gridCol w:w="1276"/>
        <w:gridCol w:w="1134"/>
        <w:gridCol w:w="1559"/>
        <w:gridCol w:w="1134"/>
        <w:gridCol w:w="1276"/>
      </w:tblGrid>
      <w:tr w:rsidR="00B56A5D" w:rsidRPr="005168AE" w:rsidTr="00560360">
        <w:tc>
          <w:tcPr>
            <w:tcW w:w="2694" w:type="dxa"/>
            <w:vMerge w:val="restart"/>
            <w:tcBorders>
              <w:top w:val="single" w:sz="1" w:space="0" w:color="000000"/>
              <w:left w:val="single" w:sz="1" w:space="0" w:color="000000"/>
              <w:bottom w:val="single" w:sz="1" w:space="0" w:color="000000"/>
            </w:tcBorders>
            <w:shd w:val="clear" w:color="auto" w:fill="auto"/>
          </w:tcPr>
          <w:p w:rsidR="00B56A5D" w:rsidRPr="007964D3" w:rsidRDefault="00B56A5D" w:rsidP="004B00D6">
            <w:pPr>
              <w:suppressLineNumbers/>
              <w:suppressAutoHyphens/>
              <w:snapToGrid w:val="0"/>
              <w:ind w:left="64"/>
              <w:jc w:val="center"/>
              <w:rPr>
                <w:b/>
                <w:bCs/>
                <w:kern w:val="1"/>
                <w:sz w:val="24"/>
                <w:szCs w:val="24"/>
                <w:lang w:eastAsia="ar-SA"/>
              </w:rPr>
            </w:pPr>
          </w:p>
          <w:p w:rsidR="00B56A5D" w:rsidRPr="007964D3" w:rsidRDefault="00B56A5D" w:rsidP="004B00D6">
            <w:pPr>
              <w:suppressLineNumbers/>
              <w:suppressAutoHyphens/>
              <w:ind w:left="64"/>
              <w:rPr>
                <w:b/>
                <w:bCs/>
                <w:kern w:val="1"/>
                <w:sz w:val="24"/>
                <w:szCs w:val="24"/>
                <w:lang w:eastAsia="ar-SA"/>
              </w:rPr>
            </w:pPr>
            <w:r w:rsidRPr="007964D3">
              <w:rPr>
                <w:b/>
                <w:bCs/>
                <w:kern w:val="1"/>
                <w:sz w:val="24"/>
                <w:szCs w:val="24"/>
                <w:lang w:eastAsia="ar-SA"/>
              </w:rPr>
              <w:t>Основная часть</w:t>
            </w:r>
          </w:p>
        </w:tc>
        <w:tc>
          <w:tcPr>
            <w:tcW w:w="3969"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ind w:left="64"/>
              <w:jc w:val="center"/>
              <w:rPr>
                <w:b/>
                <w:bCs/>
                <w:kern w:val="1"/>
                <w:sz w:val="24"/>
                <w:szCs w:val="24"/>
                <w:lang w:eastAsia="ar-SA"/>
              </w:rPr>
            </w:pPr>
            <w:r w:rsidRPr="007964D3">
              <w:rPr>
                <w:b/>
                <w:bCs/>
                <w:kern w:val="1"/>
                <w:sz w:val="24"/>
                <w:szCs w:val="24"/>
                <w:lang w:eastAsia="ar-SA"/>
              </w:rPr>
              <w:t>Старшая группа</w:t>
            </w:r>
            <w:r w:rsidR="00560360">
              <w:rPr>
                <w:b/>
                <w:bCs/>
                <w:kern w:val="1"/>
                <w:sz w:val="24"/>
                <w:szCs w:val="24"/>
                <w:lang w:eastAsia="ar-SA"/>
              </w:rPr>
              <w:t xml:space="preserve"> компенсирующей </w:t>
            </w:r>
            <w:r w:rsidRPr="007964D3">
              <w:rPr>
                <w:b/>
                <w:bCs/>
                <w:kern w:val="1"/>
                <w:sz w:val="24"/>
                <w:szCs w:val="24"/>
                <w:lang w:eastAsia="ar-SA"/>
              </w:rPr>
              <w:t>направленности</w:t>
            </w:r>
          </w:p>
        </w:tc>
        <w:tc>
          <w:tcPr>
            <w:tcW w:w="3969" w:type="dxa"/>
            <w:gridSpan w:val="3"/>
            <w:tcBorders>
              <w:top w:val="single" w:sz="1" w:space="0" w:color="000000"/>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 xml:space="preserve">Подготовительная к школе группа </w:t>
            </w:r>
          </w:p>
          <w:p w:rsidR="00B56A5D" w:rsidRPr="007964D3" w:rsidRDefault="00B56A5D" w:rsidP="004B00D6">
            <w:pPr>
              <w:suppressLineNumbers/>
              <w:suppressAutoHyphens/>
              <w:ind w:left="64"/>
              <w:jc w:val="center"/>
              <w:rPr>
                <w:kern w:val="1"/>
                <w:sz w:val="24"/>
                <w:szCs w:val="24"/>
                <w:lang w:eastAsia="ar-SA"/>
              </w:rPr>
            </w:pPr>
            <w:r w:rsidRPr="007964D3">
              <w:rPr>
                <w:b/>
                <w:bCs/>
                <w:kern w:val="1"/>
                <w:sz w:val="24"/>
                <w:szCs w:val="24"/>
                <w:lang w:eastAsia="ar-SA"/>
              </w:rPr>
              <w:t>компенсирующей направленности</w:t>
            </w:r>
          </w:p>
        </w:tc>
      </w:tr>
      <w:tr w:rsidR="00B56A5D" w:rsidRPr="005168AE" w:rsidTr="00560360">
        <w:tc>
          <w:tcPr>
            <w:tcW w:w="2694" w:type="dxa"/>
            <w:vMerge/>
            <w:tcBorders>
              <w:top w:val="single" w:sz="1" w:space="0" w:color="000000"/>
              <w:left w:val="single" w:sz="1" w:space="0" w:color="000000"/>
              <w:bottom w:val="single" w:sz="1" w:space="0" w:color="000000"/>
            </w:tcBorders>
            <w:shd w:val="clear" w:color="auto" w:fill="auto"/>
          </w:tcPr>
          <w:p w:rsidR="00B56A5D" w:rsidRPr="007964D3" w:rsidRDefault="00B56A5D" w:rsidP="004B00D6">
            <w:pPr>
              <w:suppressLineNumbers/>
              <w:suppressAutoHyphens/>
              <w:snapToGrid w:val="0"/>
              <w:ind w:left="64"/>
              <w:rPr>
                <w:b/>
                <w:bCs/>
                <w:kern w:val="1"/>
                <w:sz w:val="24"/>
                <w:szCs w:val="24"/>
                <w:lang w:eastAsia="ar-SA"/>
              </w:rPr>
            </w:pP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неделя</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месяц</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год</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неделя</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месяц</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b/>
                <w:bCs/>
                <w:kern w:val="1"/>
                <w:sz w:val="24"/>
                <w:szCs w:val="24"/>
                <w:lang w:eastAsia="ar-SA"/>
              </w:rPr>
              <w:t>год</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Формирование элементарных математических представлений.</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4</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36</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Ознакомление с окружающим миром</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4</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36</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4</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36</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 xml:space="preserve"> Физическая культура в помещении</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Физическая культура на воздухе</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4</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36</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4</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36</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Развитие речи</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Рисование</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Лепка</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0,5</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18</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0,5</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18</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t>Аппликация</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0,5</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18</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0,5</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18</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kern w:val="1"/>
                <w:sz w:val="24"/>
                <w:szCs w:val="24"/>
                <w:lang w:eastAsia="ar-SA"/>
              </w:rPr>
            </w:pPr>
            <w:r w:rsidRPr="007964D3">
              <w:rPr>
                <w:kern w:val="1"/>
                <w:sz w:val="24"/>
                <w:szCs w:val="24"/>
                <w:lang w:eastAsia="ar-SA"/>
              </w:rPr>
              <w:lastRenderedPageBreak/>
              <w:t>Музыка</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2</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kern w:val="1"/>
                <w:sz w:val="24"/>
                <w:szCs w:val="24"/>
                <w:lang w:eastAsia="ar-SA"/>
              </w:rPr>
              <w:t>72</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560360" w:rsidRDefault="00B56A5D" w:rsidP="004B00D6">
            <w:pPr>
              <w:suppressLineNumbers/>
              <w:suppressAutoHyphens/>
              <w:ind w:left="64"/>
              <w:rPr>
                <w:color w:val="000000"/>
                <w:kern w:val="1"/>
                <w:sz w:val="24"/>
                <w:szCs w:val="24"/>
                <w:lang w:eastAsia="ar-SA"/>
              </w:rPr>
            </w:pPr>
            <w:r w:rsidRPr="00560360">
              <w:rPr>
                <w:color w:val="000000"/>
                <w:kern w:val="1"/>
                <w:sz w:val="24"/>
                <w:szCs w:val="24"/>
                <w:lang w:eastAsia="ar-SA"/>
              </w:rPr>
              <w:t>Фронтальные логопедические занятия</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color w:val="000000"/>
                <w:kern w:val="1"/>
                <w:sz w:val="24"/>
                <w:szCs w:val="24"/>
                <w:lang w:eastAsia="ar-SA"/>
              </w:rPr>
            </w:pPr>
            <w:r w:rsidRPr="007964D3">
              <w:rPr>
                <w:color w:val="000000"/>
                <w:kern w:val="1"/>
                <w:sz w:val="24"/>
                <w:szCs w:val="24"/>
                <w:lang w:eastAsia="ar-SA"/>
              </w:rPr>
              <w:t>4</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color w:val="FF0000"/>
                <w:kern w:val="1"/>
                <w:sz w:val="24"/>
                <w:szCs w:val="24"/>
                <w:lang w:eastAsia="ar-SA"/>
              </w:rPr>
            </w:pPr>
            <w:r w:rsidRPr="007964D3">
              <w:rPr>
                <w:color w:val="000000"/>
                <w:kern w:val="1"/>
                <w:sz w:val="24"/>
                <w:szCs w:val="24"/>
                <w:lang w:eastAsia="ar-SA"/>
              </w:rPr>
              <w:t>16</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color w:val="FF0000"/>
                <w:kern w:val="1"/>
                <w:sz w:val="24"/>
                <w:szCs w:val="24"/>
                <w:lang w:eastAsia="ar-SA"/>
              </w:rPr>
            </w:pPr>
            <w:r w:rsidRPr="007964D3">
              <w:rPr>
                <w:color w:val="000000"/>
                <w:kern w:val="1"/>
                <w:sz w:val="24"/>
                <w:szCs w:val="24"/>
                <w:lang w:eastAsia="ar-SA"/>
              </w:rPr>
              <w:t>144</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color w:val="000000"/>
                <w:kern w:val="1"/>
                <w:sz w:val="24"/>
                <w:szCs w:val="24"/>
                <w:lang w:eastAsia="ar-SA"/>
              </w:rPr>
            </w:pPr>
            <w:r w:rsidRPr="007964D3">
              <w:rPr>
                <w:color w:val="000000"/>
                <w:kern w:val="1"/>
                <w:sz w:val="24"/>
                <w:szCs w:val="24"/>
                <w:lang w:eastAsia="ar-SA"/>
              </w:rPr>
              <w:t>4</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color w:val="000000"/>
                <w:kern w:val="1"/>
                <w:sz w:val="24"/>
                <w:szCs w:val="24"/>
                <w:lang w:eastAsia="ar-SA"/>
              </w:rPr>
            </w:pPr>
            <w:r w:rsidRPr="007964D3">
              <w:rPr>
                <w:color w:val="000000"/>
                <w:kern w:val="1"/>
                <w:sz w:val="24"/>
                <w:szCs w:val="24"/>
                <w:lang w:eastAsia="ar-SA"/>
              </w:rPr>
              <w:t>16</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color w:val="000000"/>
                <w:kern w:val="1"/>
                <w:sz w:val="24"/>
                <w:szCs w:val="24"/>
                <w:lang w:eastAsia="ar-SA"/>
              </w:rPr>
            </w:pPr>
            <w:r w:rsidRPr="007964D3">
              <w:rPr>
                <w:color w:val="000000"/>
                <w:kern w:val="1"/>
                <w:sz w:val="24"/>
                <w:szCs w:val="24"/>
                <w:lang w:eastAsia="ar-SA"/>
              </w:rPr>
              <w:t>144</w:t>
            </w:r>
          </w:p>
        </w:tc>
      </w:tr>
      <w:tr w:rsidR="00B56A5D" w:rsidRPr="005168AE" w:rsidTr="00560360">
        <w:tc>
          <w:tcPr>
            <w:tcW w:w="269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rPr>
                <w:b/>
                <w:bCs/>
                <w:kern w:val="1"/>
                <w:sz w:val="24"/>
                <w:szCs w:val="24"/>
                <w:lang w:eastAsia="ar-SA"/>
              </w:rPr>
            </w:pPr>
            <w:r w:rsidRPr="007964D3">
              <w:rPr>
                <w:b/>
                <w:bCs/>
                <w:kern w:val="1"/>
                <w:sz w:val="24"/>
                <w:szCs w:val="24"/>
                <w:lang w:eastAsia="ar-SA"/>
              </w:rPr>
              <w:t>Всего</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16</w:t>
            </w:r>
          </w:p>
        </w:tc>
        <w:tc>
          <w:tcPr>
            <w:tcW w:w="1276"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64</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576</w:t>
            </w:r>
          </w:p>
        </w:tc>
        <w:tc>
          <w:tcPr>
            <w:tcW w:w="1559"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17</w:t>
            </w:r>
          </w:p>
        </w:tc>
        <w:tc>
          <w:tcPr>
            <w:tcW w:w="1134" w:type="dxa"/>
            <w:tcBorders>
              <w:left w:val="single" w:sz="1" w:space="0" w:color="000000"/>
              <w:bottom w:val="single" w:sz="1" w:space="0" w:color="000000"/>
            </w:tcBorders>
            <w:shd w:val="clear" w:color="auto" w:fill="auto"/>
          </w:tcPr>
          <w:p w:rsidR="00B56A5D" w:rsidRPr="007964D3" w:rsidRDefault="00B56A5D" w:rsidP="004B00D6">
            <w:pPr>
              <w:suppressLineNumbers/>
              <w:suppressAutoHyphens/>
              <w:ind w:left="64"/>
              <w:jc w:val="center"/>
              <w:rPr>
                <w:b/>
                <w:bCs/>
                <w:kern w:val="1"/>
                <w:sz w:val="24"/>
                <w:szCs w:val="24"/>
                <w:lang w:eastAsia="ar-SA"/>
              </w:rPr>
            </w:pPr>
            <w:r w:rsidRPr="007964D3">
              <w:rPr>
                <w:b/>
                <w:bCs/>
                <w:kern w:val="1"/>
                <w:sz w:val="24"/>
                <w:szCs w:val="24"/>
                <w:lang w:eastAsia="ar-SA"/>
              </w:rPr>
              <w:t>68</w:t>
            </w:r>
          </w:p>
        </w:tc>
        <w:tc>
          <w:tcPr>
            <w:tcW w:w="1276" w:type="dxa"/>
            <w:tcBorders>
              <w:left w:val="single" w:sz="1" w:space="0" w:color="000000"/>
              <w:bottom w:val="single" w:sz="1" w:space="0" w:color="000000"/>
              <w:right w:val="single" w:sz="1" w:space="0" w:color="000000"/>
            </w:tcBorders>
            <w:shd w:val="clear" w:color="auto" w:fill="auto"/>
          </w:tcPr>
          <w:p w:rsidR="00B56A5D" w:rsidRPr="007964D3" w:rsidRDefault="00B56A5D" w:rsidP="004B00D6">
            <w:pPr>
              <w:suppressLineNumbers/>
              <w:suppressAutoHyphens/>
              <w:ind w:left="64"/>
              <w:jc w:val="center"/>
              <w:rPr>
                <w:kern w:val="1"/>
                <w:sz w:val="24"/>
                <w:szCs w:val="24"/>
                <w:lang w:eastAsia="ar-SA"/>
              </w:rPr>
            </w:pPr>
            <w:r w:rsidRPr="007964D3">
              <w:rPr>
                <w:b/>
                <w:bCs/>
                <w:kern w:val="1"/>
                <w:sz w:val="24"/>
                <w:szCs w:val="24"/>
                <w:lang w:eastAsia="ar-SA"/>
              </w:rPr>
              <w:t>612</w:t>
            </w:r>
          </w:p>
        </w:tc>
      </w:tr>
    </w:tbl>
    <w:p w:rsidR="00B56A5D" w:rsidRDefault="00B56A5D" w:rsidP="00B310B8">
      <w:pPr>
        <w:suppressAutoHyphens/>
        <w:spacing w:line="141" w:lineRule="atLeast"/>
        <w:ind w:firstLine="567"/>
        <w:rPr>
          <w:b/>
          <w:bCs/>
          <w:kern w:val="1"/>
          <w:lang w:eastAsia="ar-SA"/>
        </w:rPr>
      </w:pPr>
    </w:p>
    <w:p w:rsidR="00B56A5D" w:rsidRPr="007964D3" w:rsidRDefault="00B56A5D" w:rsidP="00B310B8">
      <w:pPr>
        <w:suppressAutoHyphens/>
        <w:spacing w:line="141" w:lineRule="atLeast"/>
        <w:ind w:firstLine="567"/>
        <w:jc w:val="center"/>
        <w:rPr>
          <w:b/>
          <w:bCs/>
          <w:kern w:val="1"/>
          <w:lang w:eastAsia="ar-SA"/>
        </w:rPr>
      </w:pPr>
    </w:p>
    <w:tbl>
      <w:tblPr>
        <w:tblW w:w="10490" w:type="dxa"/>
        <w:tblInd w:w="-572" w:type="dxa"/>
        <w:tblLayout w:type="fixed"/>
        <w:tblCellMar>
          <w:left w:w="0" w:type="dxa"/>
          <w:right w:w="0" w:type="dxa"/>
        </w:tblCellMar>
        <w:tblLook w:val="0000"/>
      </w:tblPr>
      <w:tblGrid>
        <w:gridCol w:w="2127"/>
        <w:gridCol w:w="708"/>
        <w:gridCol w:w="567"/>
        <w:gridCol w:w="709"/>
        <w:gridCol w:w="709"/>
        <w:gridCol w:w="850"/>
        <w:gridCol w:w="567"/>
        <w:gridCol w:w="709"/>
        <w:gridCol w:w="709"/>
        <w:gridCol w:w="709"/>
        <w:gridCol w:w="708"/>
        <w:gridCol w:w="709"/>
        <w:gridCol w:w="709"/>
      </w:tblGrid>
      <w:tr w:rsidR="00B56A5D" w:rsidRPr="005168AE" w:rsidTr="00560360">
        <w:trPr>
          <w:trHeight w:val="278"/>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ind w:firstLine="567"/>
              <w:jc w:val="center"/>
              <w:rPr>
                <w:b/>
                <w:bCs/>
                <w:kern w:val="1"/>
                <w:sz w:val="24"/>
                <w:szCs w:val="24"/>
                <w:lang w:eastAsia="ar-SA"/>
              </w:rPr>
            </w:pPr>
            <w:r w:rsidRPr="007964D3">
              <w:rPr>
                <w:b/>
                <w:bCs/>
                <w:kern w:val="1"/>
                <w:sz w:val="24"/>
                <w:szCs w:val="24"/>
                <w:lang w:eastAsia="ar-SA"/>
              </w:rPr>
              <w:t>Примерная недельная нагрузка.</w:t>
            </w:r>
          </w:p>
          <w:p w:rsidR="00B56A5D" w:rsidRPr="007964D3" w:rsidRDefault="00B56A5D" w:rsidP="00560360">
            <w:pPr>
              <w:suppressAutoHyphens/>
              <w:ind w:firstLine="567"/>
              <w:jc w:val="center"/>
              <w:rPr>
                <w:kern w:val="1"/>
                <w:sz w:val="24"/>
                <w:szCs w:val="24"/>
                <w:lang w:eastAsia="ar-SA"/>
              </w:rPr>
            </w:pPr>
            <w:r w:rsidRPr="007964D3">
              <w:rPr>
                <w:b/>
                <w:bCs/>
                <w:kern w:val="1"/>
                <w:sz w:val="24"/>
                <w:szCs w:val="24"/>
                <w:lang w:eastAsia="ar-SA"/>
              </w:rPr>
              <w:t>Организация образовательной деятельности</w:t>
            </w:r>
          </w:p>
        </w:tc>
      </w:tr>
      <w:tr w:rsidR="00B56A5D" w:rsidRPr="005168AE" w:rsidTr="00560360">
        <w:trPr>
          <w:trHeight w:val="250"/>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ind w:firstLine="567"/>
              <w:jc w:val="center"/>
              <w:rPr>
                <w:kern w:val="1"/>
                <w:sz w:val="24"/>
                <w:szCs w:val="24"/>
                <w:lang w:eastAsia="ar-SA"/>
              </w:rPr>
            </w:pPr>
            <w:r w:rsidRPr="007964D3">
              <w:rPr>
                <w:b/>
                <w:bCs/>
                <w:kern w:val="1"/>
                <w:sz w:val="24"/>
                <w:szCs w:val="24"/>
                <w:lang w:eastAsia="ar-SA"/>
              </w:rPr>
              <w:t>Возрастные группы</w:t>
            </w:r>
          </w:p>
        </w:tc>
      </w:tr>
      <w:tr w:rsidR="00B56A5D" w:rsidRPr="005168AE" w:rsidTr="00560360">
        <w:trPr>
          <w:trHeight w:val="1056"/>
        </w:trPr>
        <w:tc>
          <w:tcPr>
            <w:tcW w:w="2127" w:type="dxa"/>
            <w:vMerge w:val="restart"/>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235" w:lineRule="exact"/>
              <w:ind w:left="142"/>
              <w:jc w:val="center"/>
              <w:rPr>
                <w:kern w:val="1"/>
                <w:sz w:val="24"/>
                <w:szCs w:val="24"/>
                <w:lang w:eastAsia="ar-SA"/>
              </w:rPr>
            </w:pPr>
            <w:r w:rsidRPr="007964D3">
              <w:rPr>
                <w:kern w:val="1"/>
                <w:sz w:val="24"/>
                <w:szCs w:val="24"/>
                <w:lang w:eastAsia="ar-SA"/>
              </w:rPr>
              <w:t>Образовательная область</w:t>
            </w:r>
          </w:p>
        </w:tc>
        <w:tc>
          <w:tcPr>
            <w:tcW w:w="1275"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97" w:lineRule="exact"/>
              <w:ind w:left="142"/>
              <w:jc w:val="both"/>
              <w:rPr>
                <w:kern w:val="1"/>
                <w:sz w:val="24"/>
                <w:szCs w:val="24"/>
                <w:lang w:eastAsia="ar-SA"/>
              </w:rPr>
            </w:pPr>
            <w:r w:rsidRPr="007964D3">
              <w:rPr>
                <w:kern w:val="1"/>
                <w:sz w:val="24"/>
                <w:szCs w:val="24"/>
                <w:lang w:eastAsia="ar-SA"/>
              </w:rPr>
              <w:t>Вторая группа раннего возраста</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92" w:lineRule="exact"/>
              <w:ind w:left="142"/>
              <w:jc w:val="both"/>
              <w:rPr>
                <w:kern w:val="1"/>
                <w:sz w:val="24"/>
                <w:szCs w:val="24"/>
                <w:lang w:eastAsia="ar-SA"/>
              </w:rPr>
            </w:pPr>
            <w:r w:rsidRPr="007964D3">
              <w:rPr>
                <w:kern w:val="1"/>
                <w:sz w:val="24"/>
                <w:szCs w:val="24"/>
                <w:lang w:eastAsia="ar-SA"/>
              </w:rPr>
              <w:t>Младшая группа</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92" w:lineRule="exact"/>
              <w:ind w:left="142"/>
              <w:jc w:val="center"/>
              <w:rPr>
                <w:kern w:val="1"/>
                <w:sz w:val="24"/>
                <w:szCs w:val="24"/>
                <w:lang w:eastAsia="ar-SA"/>
              </w:rPr>
            </w:pPr>
            <w:r w:rsidRPr="007964D3">
              <w:rPr>
                <w:kern w:val="1"/>
                <w:sz w:val="24"/>
                <w:szCs w:val="24"/>
                <w:lang w:eastAsia="ar-SA"/>
              </w:rPr>
              <w:t>Средняя группа</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92" w:lineRule="exact"/>
              <w:ind w:left="142"/>
              <w:jc w:val="center"/>
              <w:rPr>
                <w:kern w:val="1"/>
                <w:sz w:val="24"/>
                <w:szCs w:val="24"/>
                <w:lang w:eastAsia="ar-SA"/>
              </w:rPr>
            </w:pPr>
            <w:r w:rsidRPr="007964D3">
              <w:rPr>
                <w:kern w:val="1"/>
                <w:sz w:val="24"/>
                <w:szCs w:val="24"/>
                <w:lang w:eastAsia="ar-SA"/>
              </w:rPr>
              <w:t>Старшая группа/</w:t>
            </w:r>
          </w:p>
          <w:p w:rsidR="00B56A5D" w:rsidRPr="007964D3" w:rsidRDefault="00B56A5D" w:rsidP="00560360">
            <w:pPr>
              <w:suppressAutoHyphens/>
              <w:spacing w:line="192" w:lineRule="exact"/>
              <w:ind w:left="142"/>
              <w:jc w:val="center"/>
              <w:rPr>
                <w:kern w:val="1"/>
                <w:sz w:val="24"/>
                <w:szCs w:val="24"/>
                <w:lang w:eastAsia="ar-SA"/>
              </w:rPr>
            </w:pPr>
            <w:r w:rsidRPr="007964D3">
              <w:rPr>
                <w:kern w:val="1"/>
                <w:sz w:val="24"/>
                <w:szCs w:val="24"/>
                <w:lang w:eastAsia="ar-SA"/>
              </w:rPr>
              <w:t>старшая группа компен напр.</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97" w:lineRule="exact"/>
              <w:ind w:left="142"/>
              <w:jc w:val="both"/>
              <w:rPr>
                <w:kern w:val="1"/>
                <w:sz w:val="24"/>
                <w:szCs w:val="24"/>
                <w:lang w:eastAsia="ar-SA"/>
              </w:rPr>
            </w:pPr>
            <w:r w:rsidRPr="007964D3">
              <w:rPr>
                <w:kern w:val="1"/>
                <w:sz w:val="24"/>
                <w:szCs w:val="24"/>
                <w:lang w:eastAsia="ar-SA"/>
              </w:rPr>
              <w:t>Подготови -тельная группа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pacing w:line="173" w:lineRule="exact"/>
              <w:ind w:left="142"/>
              <w:jc w:val="both"/>
              <w:rPr>
                <w:kern w:val="1"/>
                <w:sz w:val="24"/>
                <w:szCs w:val="24"/>
                <w:lang w:eastAsia="ar-SA"/>
              </w:rPr>
            </w:pPr>
            <w:r w:rsidRPr="007964D3">
              <w:rPr>
                <w:kern w:val="1"/>
                <w:sz w:val="24"/>
                <w:szCs w:val="24"/>
                <w:lang w:eastAsia="ar-SA"/>
              </w:rPr>
              <w:t>Подгот. группа компенсирую</w:t>
            </w:r>
            <w:r w:rsidRPr="007964D3">
              <w:rPr>
                <w:kern w:val="1"/>
                <w:sz w:val="24"/>
                <w:szCs w:val="24"/>
                <w:lang w:eastAsia="ar-SA"/>
              </w:rPr>
              <w:softHyphen/>
              <w:t>щей направлен</w:t>
            </w:r>
            <w:r w:rsidRPr="007964D3">
              <w:rPr>
                <w:kern w:val="1"/>
                <w:sz w:val="24"/>
                <w:szCs w:val="24"/>
                <w:lang w:eastAsia="ar-SA"/>
              </w:rPr>
              <w:softHyphen/>
              <w:t>ности (логопеди ческая)</w:t>
            </w:r>
          </w:p>
        </w:tc>
      </w:tr>
      <w:tr w:rsidR="00B56A5D" w:rsidRPr="005168AE" w:rsidTr="00560360">
        <w:trPr>
          <w:trHeight w:val="254"/>
        </w:trPr>
        <w:tc>
          <w:tcPr>
            <w:tcW w:w="2127" w:type="dxa"/>
            <w:vMerge/>
            <w:tcBorders>
              <w:top w:val="single" w:sz="4" w:space="0" w:color="000000"/>
              <w:left w:val="single" w:sz="4" w:space="0" w:color="000000"/>
              <w:bottom w:val="single" w:sz="4" w:space="0" w:color="000000"/>
            </w:tcBorders>
            <w:shd w:val="clear" w:color="auto" w:fill="auto"/>
            <w:vAlign w:val="center"/>
          </w:tcPr>
          <w:p w:rsidR="00B56A5D" w:rsidRPr="007964D3" w:rsidRDefault="00B56A5D" w:rsidP="00B310B8">
            <w:pPr>
              <w:suppressAutoHyphens/>
              <w:snapToGrid w:val="0"/>
              <w:ind w:firstLine="567"/>
              <w:rPr>
                <w:rFonts w:eastAsia="Arial Unicode MS"/>
                <w:b/>
                <w:bCs/>
                <w:kern w:val="1"/>
                <w:sz w:val="24"/>
                <w:szCs w:val="24"/>
                <w:lang w:eastAsia="ar-SA"/>
              </w:rPr>
            </w:pPr>
          </w:p>
        </w:tc>
        <w:tc>
          <w:tcPr>
            <w:tcW w:w="8363" w:type="dxa"/>
            <w:gridSpan w:val="12"/>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B310B8">
            <w:pPr>
              <w:suppressAutoHyphens/>
              <w:ind w:firstLine="567"/>
              <w:jc w:val="center"/>
              <w:rPr>
                <w:kern w:val="1"/>
                <w:sz w:val="24"/>
                <w:szCs w:val="24"/>
                <w:lang w:eastAsia="ar-SA"/>
              </w:rPr>
            </w:pPr>
            <w:r w:rsidRPr="007964D3">
              <w:rPr>
                <w:b/>
                <w:bCs/>
                <w:kern w:val="1"/>
                <w:sz w:val="24"/>
                <w:szCs w:val="24"/>
                <w:lang w:eastAsia="ar-SA"/>
              </w:rPr>
              <w:t>Количество занятий</w:t>
            </w:r>
          </w:p>
        </w:tc>
      </w:tr>
      <w:tr w:rsidR="00B56A5D" w:rsidRPr="005168AE" w:rsidTr="00560360">
        <w:trPr>
          <w:trHeight w:val="250"/>
        </w:trPr>
        <w:tc>
          <w:tcPr>
            <w:tcW w:w="2835"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ind w:firstLine="567"/>
              <w:rPr>
                <w:b/>
                <w:bCs/>
                <w:kern w:val="1"/>
                <w:sz w:val="24"/>
                <w:szCs w:val="24"/>
                <w:lang w:eastAsia="ar-SA"/>
              </w:rPr>
            </w:pPr>
            <w:r w:rsidRPr="007964D3">
              <w:rPr>
                <w:b/>
                <w:bCs/>
                <w:kern w:val="1"/>
                <w:sz w:val="24"/>
                <w:szCs w:val="24"/>
                <w:lang w:eastAsia="ar-SA"/>
              </w:rPr>
              <w:t>1.Речевое развитие</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B310B8">
            <w:pPr>
              <w:suppressAutoHyphens/>
              <w:snapToGrid w:val="0"/>
              <w:ind w:firstLine="567"/>
              <w:rPr>
                <w:b/>
                <w:bCs/>
                <w:kern w:val="1"/>
                <w:sz w:val="24"/>
                <w:szCs w:val="24"/>
                <w:lang w:eastAsia="ar-SA"/>
              </w:rPr>
            </w:pPr>
          </w:p>
        </w:tc>
      </w:tr>
      <w:tr w:rsidR="00B56A5D" w:rsidRPr="005168AE" w:rsidTr="00560360">
        <w:trPr>
          <w:trHeight w:val="302"/>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rPr>
                <w:b/>
                <w:bCs/>
                <w:kern w:val="1"/>
                <w:sz w:val="24"/>
                <w:szCs w:val="24"/>
                <w:lang w:eastAsia="ar-SA"/>
              </w:rPr>
            </w:pPr>
            <w:r w:rsidRPr="007964D3">
              <w:rPr>
                <w:kern w:val="1"/>
                <w:sz w:val="24"/>
                <w:szCs w:val="24"/>
                <w:lang w:eastAsia="ar-SA"/>
              </w:rPr>
              <w:t>Развитие речи</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rPr>
                <w:rFonts w:eastAsia="Arial Unicode MS"/>
                <w:kern w:val="1"/>
                <w:sz w:val="24"/>
                <w:szCs w:val="24"/>
                <w:lang w:eastAsia="ar-SA"/>
              </w:rPr>
            </w:pPr>
            <w:r w:rsidRPr="007964D3">
              <w:rPr>
                <w:b/>
                <w:bCs/>
                <w:kern w:val="1"/>
                <w:sz w:val="24"/>
                <w:szCs w:val="24"/>
                <w:lang w:eastAsia="ar-SA"/>
              </w:rPr>
              <w:t>2</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2"/>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2"/>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rPr>
                <w:rFonts w:eastAsia="Arial Unicode MS"/>
                <w:kern w:val="1"/>
                <w:sz w:val="24"/>
                <w:szCs w:val="24"/>
                <w:lang w:eastAsia="ar-SA"/>
              </w:rPr>
            </w:pPr>
            <w:r w:rsidRPr="007964D3">
              <w:rPr>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2"/>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B310B8">
            <w:pPr>
              <w:suppressAutoHyphens/>
              <w:ind w:firstLine="567"/>
              <w:rPr>
                <w:rFonts w:eastAsia="Arial Unicode MS"/>
                <w:b/>
                <w:bC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color w:val="000000"/>
                <w:kern w:val="1"/>
                <w:sz w:val="24"/>
                <w:szCs w:val="24"/>
                <w:lang w:eastAsia="ar-SA"/>
              </w:rPr>
            </w:pPr>
            <w:r w:rsidRPr="007964D3">
              <w:rPr>
                <w:rFonts w:eastAsia="Arial Unicode MS"/>
                <w:bCs/>
                <w:color w:val="000000"/>
                <w:kern w:val="1"/>
                <w:sz w:val="24"/>
                <w:szCs w:val="24"/>
                <w:lang w:eastAsia="ar-SA"/>
              </w:rPr>
              <w:t xml:space="preserve">4 </w:t>
            </w:r>
            <w:r w:rsidRPr="007964D3">
              <w:rPr>
                <w:rFonts w:eastAsia="Arial Unicode MS"/>
                <w:color w:val="000000"/>
                <w:kern w:val="1"/>
                <w:sz w:val="24"/>
                <w:szCs w:val="24"/>
                <w:lang w:eastAsia="ar-SA"/>
              </w:rPr>
              <w:t>лог.</w:t>
            </w:r>
          </w:p>
          <w:p w:rsidR="00B56A5D" w:rsidRPr="007964D3" w:rsidRDefault="00B56A5D" w:rsidP="00560360">
            <w:pPr>
              <w:suppressAutoHyphens/>
              <w:snapToGrid w:val="0"/>
              <w:rPr>
                <w:bCs/>
                <w:color w:val="FF0000"/>
                <w:kern w:val="1"/>
                <w:sz w:val="24"/>
                <w:szCs w:val="24"/>
                <w:lang w:eastAsia="ar-SA"/>
              </w:rPr>
            </w:pPr>
            <w:r w:rsidRPr="007964D3">
              <w:rPr>
                <w:rFonts w:eastAsia="Arial Unicode MS"/>
                <w:color w:val="000000"/>
                <w:kern w:val="1"/>
                <w:sz w:val="24"/>
                <w:szCs w:val="24"/>
                <w:lang w:eastAsia="ar-SA"/>
              </w:rPr>
              <w:t>фр</w:t>
            </w:r>
            <w:r w:rsidRPr="007964D3">
              <w:rPr>
                <w:rFonts w:eastAsia="Arial Unicode MS"/>
                <w:color w:val="FF0000"/>
                <w:kern w:val="1"/>
                <w:sz w:val="24"/>
                <w:szCs w:val="24"/>
                <w:lang w:eastAsia="ar-SA"/>
              </w:rPr>
              <w:t>.</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color w:val="000000"/>
                <w:kern w:val="1"/>
                <w:sz w:val="24"/>
                <w:szCs w:val="24"/>
                <w:lang w:eastAsia="ar-SA"/>
              </w:rPr>
            </w:pPr>
            <w:r w:rsidRPr="007964D3">
              <w:rPr>
                <w:b/>
                <w:bCs/>
                <w:color w:val="000000"/>
                <w:kern w:val="1"/>
                <w:sz w:val="24"/>
                <w:szCs w:val="24"/>
                <w:lang w:eastAsia="ar-SA"/>
              </w:rPr>
              <w:t>2</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color w:val="000000"/>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b/>
                <w:bCs/>
                <w:color w:val="000000"/>
                <w:kern w:val="1"/>
                <w:sz w:val="24"/>
                <w:szCs w:val="24"/>
                <w:lang w:eastAsia="ar-SA"/>
              </w:rPr>
            </w:pPr>
            <w:r w:rsidRPr="007964D3">
              <w:rPr>
                <w:rFonts w:eastAsia="Arial Unicode MS"/>
                <w:color w:val="000000"/>
                <w:kern w:val="1"/>
                <w:sz w:val="24"/>
                <w:szCs w:val="24"/>
                <w:lang w:eastAsia="ar-SA"/>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rPr>
                <w:bCs/>
                <w:color w:val="000000"/>
                <w:kern w:val="1"/>
                <w:sz w:val="24"/>
                <w:szCs w:val="24"/>
                <w:lang w:eastAsia="ar-SA"/>
              </w:rPr>
            </w:pPr>
            <w:r w:rsidRPr="007964D3">
              <w:rPr>
                <w:b/>
                <w:bCs/>
                <w:color w:val="FF0000"/>
                <w:kern w:val="1"/>
                <w:sz w:val="24"/>
                <w:szCs w:val="24"/>
                <w:lang w:eastAsia="ar-SA"/>
              </w:rPr>
              <w:t xml:space="preserve"> </w:t>
            </w:r>
            <w:r w:rsidRPr="007964D3">
              <w:rPr>
                <w:bCs/>
                <w:color w:val="000000"/>
                <w:kern w:val="1"/>
                <w:sz w:val="24"/>
                <w:szCs w:val="24"/>
                <w:lang w:eastAsia="ar-SA"/>
              </w:rPr>
              <w:t>4</w:t>
            </w:r>
            <w:r w:rsidRPr="007964D3">
              <w:rPr>
                <w:rFonts w:eastAsia="Arial Unicode MS"/>
                <w:bCs/>
                <w:color w:val="000000"/>
                <w:kern w:val="1"/>
                <w:sz w:val="24"/>
                <w:szCs w:val="24"/>
                <w:lang w:eastAsia="ar-SA"/>
              </w:rPr>
              <w:t xml:space="preserve"> </w:t>
            </w:r>
            <w:r w:rsidRPr="007964D3">
              <w:rPr>
                <w:rFonts w:eastAsia="Arial Unicode MS"/>
                <w:color w:val="000000"/>
                <w:kern w:val="1"/>
                <w:sz w:val="24"/>
                <w:szCs w:val="24"/>
                <w:lang w:eastAsia="ar-SA"/>
              </w:rPr>
              <w:t>лог.</w:t>
            </w:r>
          </w:p>
          <w:p w:rsidR="00B56A5D" w:rsidRPr="007964D3" w:rsidRDefault="00B56A5D" w:rsidP="00560360">
            <w:pPr>
              <w:suppressAutoHyphens/>
              <w:rPr>
                <w:color w:val="FF0000"/>
                <w:kern w:val="1"/>
                <w:sz w:val="24"/>
                <w:szCs w:val="24"/>
                <w:lang w:eastAsia="ar-SA"/>
              </w:rPr>
            </w:pPr>
            <w:r w:rsidRPr="007964D3">
              <w:rPr>
                <w:rFonts w:eastAsia="Arial Unicode MS"/>
                <w:color w:val="000000"/>
                <w:kern w:val="1"/>
                <w:sz w:val="24"/>
                <w:szCs w:val="24"/>
                <w:lang w:eastAsia="ar-SA"/>
              </w:rPr>
              <w:t>фр.</w:t>
            </w:r>
          </w:p>
        </w:tc>
      </w:tr>
      <w:tr w:rsidR="00B56A5D" w:rsidRPr="005168AE" w:rsidTr="00560360">
        <w:trPr>
          <w:trHeight w:val="360"/>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jc w:val="both"/>
              <w:rPr>
                <w:kern w:val="1"/>
                <w:sz w:val="24"/>
                <w:szCs w:val="24"/>
                <w:lang w:eastAsia="ar-SA"/>
              </w:rPr>
            </w:pPr>
            <w:r w:rsidRPr="007964D3">
              <w:rPr>
                <w:kern w:val="1"/>
                <w:sz w:val="24"/>
                <w:szCs w:val="24"/>
                <w:lang w:eastAsia="ar-SA"/>
              </w:rPr>
              <w:t>Приобщение к</w:t>
            </w:r>
          </w:p>
          <w:p w:rsidR="00B56A5D" w:rsidRPr="007964D3" w:rsidRDefault="00B56A5D" w:rsidP="00560360">
            <w:pPr>
              <w:suppressAutoHyphens/>
              <w:ind w:left="142"/>
              <w:jc w:val="both"/>
              <w:rPr>
                <w:rFonts w:eastAsia="Arial Unicode MS"/>
                <w:kern w:val="1"/>
                <w:sz w:val="24"/>
                <w:szCs w:val="24"/>
                <w:lang w:eastAsia="ar-SA"/>
              </w:rPr>
            </w:pPr>
            <w:r w:rsidRPr="007964D3">
              <w:rPr>
                <w:kern w:val="1"/>
                <w:sz w:val="24"/>
                <w:szCs w:val="24"/>
                <w:lang w:eastAsia="ar-SA"/>
              </w:rPr>
              <w:t>художественное литературы</w:t>
            </w:r>
          </w:p>
        </w:tc>
        <w:tc>
          <w:tcPr>
            <w:tcW w:w="1275"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jc w:val="center"/>
              <w:rPr>
                <w:kern w:val="1"/>
                <w:sz w:val="24"/>
                <w:szCs w:val="24"/>
                <w:lang w:eastAsia="ar-SA"/>
              </w:rPr>
            </w:pPr>
            <w:r w:rsidRPr="007964D3">
              <w:rPr>
                <w:rFonts w:eastAsia="Arial Unicode MS"/>
                <w:kern w:val="1"/>
                <w:sz w:val="24"/>
                <w:szCs w:val="24"/>
                <w:lang w:eastAsia="ar-SA"/>
              </w:rPr>
              <w:t xml:space="preserve">ежедневно </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jc w:val="both"/>
              <w:rPr>
                <w:rFonts w:eastAsia="Arial Unicode MS"/>
                <w:kern w:val="1"/>
                <w:sz w:val="24"/>
                <w:szCs w:val="24"/>
                <w:lang w:eastAsia="ar-SA"/>
              </w:rPr>
            </w:pPr>
            <w:r w:rsidRPr="007964D3">
              <w:rPr>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2"/>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jc w:val="both"/>
              <w:rPr>
                <w:kern w:val="1"/>
                <w:sz w:val="24"/>
                <w:szCs w:val="24"/>
                <w:lang w:eastAsia="ar-SA"/>
              </w:rPr>
            </w:pPr>
            <w:r w:rsidRPr="007964D3">
              <w:rPr>
                <w:kern w:val="1"/>
                <w:sz w:val="24"/>
                <w:szCs w:val="24"/>
                <w:lang w:eastAsia="ar-SA"/>
              </w:rPr>
              <w:t>ежедневно</w:t>
            </w:r>
          </w:p>
        </w:tc>
      </w:tr>
      <w:tr w:rsidR="00B56A5D" w:rsidRPr="005168AE" w:rsidTr="00560360">
        <w:trPr>
          <w:trHeight w:val="245"/>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B310B8">
            <w:pPr>
              <w:suppressAutoHyphens/>
              <w:ind w:firstLine="567"/>
              <w:jc w:val="both"/>
              <w:rPr>
                <w:kern w:val="1"/>
                <w:sz w:val="24"/>
                <w:szCs w:val="24"/>
                <w:lang w:eastAsia="ar-SA"/>
              </w:rPr>
            </w:pPr>
            <w:r w:rsidRPr="007964D3">
              <w:rPr>
                <w:b/>
                <w:bCs/>
                <w:kern w:val="1"/>
                <w:sz w:val="24"/>
                <w:szCs w:val="24"/>
                <w:lang w:eastAsia="ar-SA"/>
              </w:rPr>
              <w:t>2. Познавательное развитие</w:t>
            </w:r>
          </w:p>
        </w:tc>
      </w:tr>
      <w:tr w:rsidR="00B56A5D" w:rsidRPr="005168AE" w:rsidTr="00560360">
        <w:trPr>
          <w:trHeight w:val="533"/>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68" w:lineRule="exact"/>
              <w:ind w:left="142"/>
              <w:rPr>
                <w:kern w:val="1"/>
                <w:sz w:val="24"/>
                <w:szCs w:val="24"/>
                <w:lang w:eastAsia="ar-SA"/>
              </w:rPr>
            </w:pPr>
            <w:r w:rsidRPr="007964D3">
              <w:rPr>
                <w:kern w:val="1"/>
                <w:sz w:val="24"/>
                <w:szCs w:val="24"/>
                <w:lang w:eastAsia="ar-SA"/>
              </w:rPr>
              <w:t>Формирование элементарных</w:t>
            </w:r>
          </w:p>
          <w:p w:rsidR="00B56A5D" w:rsidRPr="007964D3" w:rsidRDefault="00B56A5D" w:rsidP="00560360">
            <w:pPr>
              <w:suppressAutoHyphens/>
              <w:spacing w:line="168" w:lineRule="exact"/>
              <w:ind w:left="142"/>
              <w:rPr>
                <w:kern w:val="1"/>
                <w:sz w:val="24"/>
                <w:szCs w:val="24"/>
                <w:lang w:eastAsia="ar-SA"/>
              </w:rPr>
            </w:pPr>
            <w:r w:rsidRPr="007964D3">
              <w:rPr>
                <w:kern w:val="1"/>
                <w:sz w:val="24"/>
                <w:szCs w:val="24"/>
                <w:lang w:eastAsia="ar-SA"/>
              </w:rPr>
              <w:t>математических</w:t>
            </w:r>
          </w:p>
          <w:p w:rsidR="00B56A5D" w:rsidRPr="007964D3" w:rsidRDefault="00B56A5D" w:rsidP="00560360">
            <w:pPr>
              <w:suppressAutoHyphens/>
              <w:spacing w:line="168" w:lineRule="exact"/>
              <w:ind w:left="142"/>
              <w:rPr>
                <w:b/>
                <w:bCs/>
                <w:kern w:val="1"/>
                <w:sz w:val="24"/>
                <w:szCs w:val="24"/>
                <w:lang w:eastAsia="ar-SA"/>
              </w:rPr>
            </w:pPr>
            <w:r w:rsidRPr="007964D3">
              <w:rPr>
                <w:kern w:val="1"/>
                <w:sz w:val="24"/>
                <w:szCs w:val="24"/>
                <w:lang w:eastAsia="ar-SA"/>
              </w:rPr>
              <w:t>представлений</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b/>
                <w:bCs/>
                <w:kern w:val="1"/>
                <w:sz w:val="24"/>
                <w:szCs w:val="24"/>
                <w:lang w:eastAsia="ar-SA"/>
              </w:rPr>
            </w:pP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2</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r>
      <w:tr w:rsidR="00560360" w:rsidRPr="005168AE" w:rsidTr="00560360">
        <w:trPr>
          <w:trHeight w:val="337"/>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B310B8">
            <w:pPr>
              <w:suppressAutoHyphens/>
              <w:snapToGrid w:val="0"/>
              <w:ind w:firstLine="567"/>
              <w:rPr>
                <w:rFonts w:eastAsia="Arial Unicode MS"/>
                <w:kern w:val="1"/>
                <w:sz w:val="24"/>
                <w:szCs w:val="24"/>
                <w:lang w:eastAsia="ar-SA"/>
              </w:rPr>
            </w:pPr>
            <w:r w:rsidRPr="007964D3">
              <w:rPr>
                <w:b/>
                <w:bCs/>
                <w:kern w:val="1"/>
                <w:sz w:val="24"/>
                <w:szCs w:val="24"/>
                <w:lang w:eastAsia="ar-SA"/>
              </w:rPr>
              <w:t>3. Ознакомление с окружающим миром</w:t>
            </w:r>
          </w:p>
        </w:tc>
      </w:tr>
      <w:tr w:rsidR="00B56A5D" w:rsidRPr="005168AE" w:rsidTr="00560360">
        <w:trPr>
          <w:trHeight w:val="885"/>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68" w:lineRule="exact"/>
              <w:ind w:left="141"/>
              <w:rPr>
                <w:b/>
                <w:bCs/>
                <w:kern w:val="1"/>
                <w:sz w:val="24"/>
                <w:szCs w:val="24"/>
                <w:lang w:eastAsia="ar-SA"/>
              </w:rPr>
            </w:pPr>
            <w:r w:rsidRPr="007964D3">
              <w:rPr>
                <w:kern w:val="1"/>
                <w:sz w:val="24"/>
                <w:szCs w:val="24"/>
                <w:lang w:eastAsia="ar-SA"/>
              </w:rPr>
              <w:t>Ознакомление с  предметным окружением и социальным миром</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b/>
                <w:bC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b/>
                <w:bC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b/>
                <w:bC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b/>
                <w:bC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b/>
                <w:bC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b/>
                <w:bCs/>
                <w:kern w:val="1"/>
                <w:sz w:val="24"/>
                <w:szCs w:val="24"/>
                <w:lang w:eastAsia="ar-SA"/>
              </w:rPr>
            </w:pPr>
            <w:r w:rsidRPr="007964D3">
              <w:rPr>
                <w:b/>
                <w:bCs/>
                <w:kern w:val="1"/>
                <w:sz w:val="24"/>
                <w:szCs w:val="24"/>
                <w:lang w:eastAsia="ar-SA"/>
              </w:rPr>
              <w:t>0,5</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b/>
                <w:bC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napToGrid w:val="0"/>
              <w:rPr>
                <w:rFonts w:eastAsia="Arial Unicode MS"/>
                <w:b/>
                <w:bCs/>
                <w:kern w:val="1"/>
                <w:sz w:val="24"/>
                <w:szCs w:val="24"/>
                <w:lang w:eastAsia="ar-SA"/>
              </w:rPr>
            </w:pPr>
          </w:p>
        </w:tc>
      </w:tr>
      <w:tr w:rsidR="00B56A5D" w:rsidRPr="005168AE" w:rsidTr="00560360">
        <w:trPr>
          <w:trHeight w:val="431"/>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68" w:lineRule="exact"/>
              <w:ind w:left="141"/>
              <w:rPr>
                <w:b/>
                <w:bCs/>
                <w:kern w:val="1"/>
                <w:sz w:val="24"/>
                <w:szCs w:val="24"/>
                <w:lang w:eastAsia="ar-SA"/>
              </w:rPr>
            </w:pPr>
            <w:r w:rsidRPr="007964D3">
              <w:rPr>
                <w:kern w:val="1"/>
                <w:sz w:val="24"/>
                <w:szCs w:val="24"/>
                <w:lang w:eastAsia="ar-SA"/>
              </w:rPr>
              <w:t>Ознакомление с миром природы</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b/>
                <w:bCs/>
                <w:kern w:val="1"/>
                <w:sz w:val="24"/>
                <w:szCs w:val="24"/>
                <w:lang w:eastAsia="ar-SA"/>
              </w:rPr>
            </w:pPr>
            <w:r w:rsidRPr="007964D3">
              <w:rPr>
                <w:rFonts w:eastAsia="Arial Unicode MS"/>
                <w:kern w:val="1"/>
                <w:sz w:val="24"/>
                <w:szCs w:val="24"/>
                <w:lang w:eastAsia="ar-SA"/>
              </w:rPr>
              <w:t xml:space="preserve">  </w:t>
            </w:r>
            <w:r w:rsidRPr="007964D3">
              <w:rPr>
                <w:rFonts w:eastAsia="Arial Unicode MS"/>
                <w:b/>
                <w:bCs/>
                <w:kern w:val="1"/>
                <w:sz w:val="24"/>
                <w:szCs w:val="24"/>
                <w:lang w:eastAsia="ar-SA"/>
              </w:rPr>
              <w:t xml:space="preserve"> 0,5</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napToGrid w:val="0"/>
              <w:rPr>
                <w:rFonts w:eastAsia="Arial Unicode MS"/>
                <w:kern w:val="1"/>
                <w:sz w:val="24"/>
                <w:szCs w:val="24"/>
                <w:lang w:eastAsia="ar-SA"/>
              </w:rPr>
            </w:pPr>
          </w:p>
        </w:tc>
      </w:tr>
      <w:tr w:rsidR="00B56A5D" w:rsidRPr="005168AE" w:rsidTr="00560360">
        <w:trPr>
          <w:trHeight w:val="523"/>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pacing w:line="173" w:lineRule="exact"/>
              <w:ind w:left="141"/>
              <w:rPr>
                <w:kern w:val="1"/>
                <w:sz w:val="24"/>
                <w:szCs w:val="24"/>
                <w:lang w:eastAsia="ar-SA"/>
              </w:rPr>
            </w:pPr>
            <w:r w:rsidRPr="007964D3">
              <w:rPr>
                <w:kern w:val="1"/>
                <w:sz w:val="24"/>
                <w:szCs w:val="24"/>
                <w:lang w:eastAsia="ar-SA"/>
              </w:rPr>
              <w:t>Познавательно-</w:t>
            </w:r>
          </w:p>
          <w:p w:rsidR="00B56A5D" w:rsidRPr="007964D3" w:rsidRDefault="00B56A5D" w:rsidP="00560360">
            <w:pPr>
              <w:suppressAutoHyphens/>
              <w:spacing w:line="173" w:lineRule="exact"/>
              <w:ind w:left="141"/>
              <w:rPr>
                <w:kern w:val="1"/>
                <w:sz w:val="24"/>
                <w:szCs w:val="24"/>
                <w:lang w:eastAsia="ar-SA"/>
              </w:rPr>
            </w:pPr>
            <w:r w:rsidRPr="007964D3">
              <w:rPr>
                <w:kern w:val="1"/>
                <w:sz w:val="24"/>
                <w:szCs w:val="24"/>
                <w:lang w:eastAsia="ar-SA"/>
              </w:rPr>
              <w:t>исследовательская</w:t>
            </w:r>
          </w:p>
          <w:p w:rsidR="00B56A5D" w:rsidRPr="007964D3" w:rsidRDefault="00B56A5D" w:rsidP="00560360">
            <w:pPr>
              <w:suppressAutoHyphens/>
              <w:spacing w:line="173" w:lineRule="exact"/>
              <w:ind w:left="141"/>
              <w:rPr>
                <w:rFonts w:eastAsia="Arial Unicode MS"/>
                <w:kern w:val="1"/>
                <w:sz w:val="24"/>
                <w:szCs w:val="24"/>
                <w:lang w:eastAsia="ar-SA"/>
              </w:rPr>
            </w:pPr>
            <w:r w:rsidRPr="007964D3">
              <w:rPr>
                <w:kern w:val="1"/>
                <w:sz w:val="24"/>
                <w:szCs w:val="24"/>
                <w:lang w:eastAsia="ar-SA"/>
              </w:rPr>
              <w:t>деятельность</w:t>
            </w:r>
          </w:p>
        </w:tc>
        <w:tc>
          <w:tcPr>
            <w:tcW w:w="1275"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jc w:val="both"/>
              <w:rPr>
                <w:rFonts w:eastAsia="Arial Unicode MS"/>
                <w:kern w:val="1"/>
                <w:sz w:val="24"/>
                <w:szCs w:val="24"/>
                <w:lang w:eastAsia="ar-SA"/>
              </w:rPr>
            </w:pPr>
            <w:r w:rsidRPr="007964D3">
              <w:rPr>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ind w:left="141"/>
              <w:jc w:val="both"/>
              <w:rPr>
                <w:kern w:val="1"/>
                <w:sz w:val="24"/>
                <w:szCs w:val="24"/>
                <w:lang w:eastAsia="ar-SA"/>
              </w:rPr>
            </w:pPr>
            <w:r w:rsidRPr="007964D3">
              <w:rPr>
                <w:kern w:val="1"/>
                <w:sz w:val="24"/>
                <w:szCs w:val="24"/>
                <w:lang w:eastAsia="ar-SA"/>
              </w:rPr>
              <w:t>ежедневно</w:t>
            </w:r>
          </w:p>
        </w:tc>
      </w:tr>
      <w:tr w:rsidR="00B56A5D" w:rsidRPr="005168AE" w:rsidTr="00560360">
        <w:trPr>
          <w:trHeight w:val="250"/>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B310B8">
            <w:pPr>
              <w:suppressAutoHyphens/>
              <w:ind w:firstLine="567"/>
              <w:jc w:val="both"/>
              <w:rPr>
                <w:kern w:val="1"/>
                <w:sz w:val="24"/>
                <w:szCs w:val="24"/>
                <w:lang w:eastAsia="ar-SA"/>
              </w:rPr>
            </w:pPr>
            <w:r w:rsidRPr="007964D3">
              <w:rPr>
                <w:b/>
                <w:bCs/>
                <w:kern w:val="1"/>
                <w:sz w:val="24"/>
                <w:szCs w:val="24"/>
                <w:lang w:eastAsia="ar-SA"/>
              </w:rPr>
              <w:t>4. Художественно-эстетическое развитие</w:t>
            </w:r>
          </w:p>
        </w:tc>
      </w:tr>
      <w:tr w:rsidR="00B56A5D" w:rsidRPr="005168AE" w:rsidTr="00560360">
        <w:trPr>
          <w:trHeight w:val="361"/>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right="-141"/>
              <w:jc w:val="both"/>
              <w:rPr>
                <w:b/>
                <w:bCs/>
                <w:kern w:val="1"/>
                <w:sz w:val="24"/>
                <w:szCs w:val="24"/>
                <w:lang w:eastAsia="ar-SA"/>
              </w:rPr>
            </w:pPr>
            <w:r w:rsidRPr="007964D3">
              <w:rPr>
                <w:kern w:val="1"/>
                <w:sz w:val="24"/>
                <w:szCs w:val="24"/>
                <w:lang w:eastAsia="ar-SA"/>
              </w:rPr>
              <w:t>Музыка</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20" w:right="-141"/>
              <w:jc w:val="center"/>
              <w:rPr>
                <w:rFonts w:eastAsia="Arial Unicode MS"/>
                <w:kern w:val="1"/>
                <w:sz w:val="24"/>
                <w:szCs w:val="24"/>
                <w:lang w:eastAsia="ar-SA"/>
              </w:rPr>
            </w:pPr>
            <w:r w:rsidRPr="007964D3">
              <w:rPr>
                <w:b/>
                <w:bCs/>
                <w:kern w:val="1"/>
                <w:sz w:val="24"/>
                <w:szCs w:val="24"/>
                <w:lang w:eastAsia="ar-SA"/>
              </w:rPr>
              <w:t>2</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35" w:right="-141"/>
              <w:jc w:val="center"/>
              <w:rPr>
                <w:b/>
                <w:bCs/>
                <w:kern w:val="1"/>
                <w:sz w:val="24"/>
                <w:szCs w:val="24"/>
                <w:lang w:eastAsia="ar-SA"/>
              </w:rPr>
            </w:pPr>
            <w:r w:rsidRPr="007964D3">
              <w:rPr>
                <w:rFonts w:eastAsia="Arial Unicode MS"/>
                <w:b/>
                <w:bCs/>
                <w:kern w:val="1"/>
                <w:sz w:val="24"/>
                <w:szCs w:val="24"/>
                <w:lang w:eastAsia="ar-SA"/>
              </w:rPr>
              <w:t>2</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b/>
                <w:bC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jc w:val="center"/>
              <w:rPr>
                <w:b/>
                <w:bCs/>
                <w:kern w:val="1"/>
                <w:sz w:val="24"/>
                <w:szCs w:val="24"/>
                <w:lang w:eastAsia="ar-SA"/>
              </w:rPr>
            </w:pPr>
            <w:r w:rsidRPr="007964D3">
              <w:rPr>
                <w:rFonts w:eastAsia="Arial Unicode MS"/>
                <w:b/>
                <w:bCs/>
                <w:kern w:val="1"/>
                <w:sz w:val="24"/>
                <w:szCs w:val="24"/>
                <w:lang w:eastAsia="ar-SA"/>
              </w:rPr>
              <w:t>2</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49"/>
              <w:rPr>
                <w:rFonts w:eastAsia="Arial Unicode MS"/>
                <w:b/>
                <w:bCs/>
                <w:kern w:val="1"/>
                <w:sz w:val="24"/>
                <w:szCs w:val="24"/>
                <w:lang w:eastAsia="ar-SA"/>
              </w:rPr>
            </w:pPr>
            <w:r w:rsidRPr="007964D3">
              <w:rPr>
                <w:rFonts w:eastAsia="Arial Unicode MS"/>
                <w:b/>
                <w:bCs/>
                <w:kern w:val="1"/>
                <w:sz w:val="24"/>
                <w:szCs w:val="24"/>
                <w:lang w:eastAsia="ar-SA"/>
              </w:rPr>
              <w:t xml:space="preserve">    2</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rPr>
                <w:rFonts w:eastAsia="Arial Unicode MS"/>
                <w:b/>
                <w:bCs/>
                <w:kern w:val="1"/>
                <w:sz w:val="24"/>
                <w:szCs w:val="24"/>
                <w:lang w:eastAsia="ar-SA"/>
              </w:rPr>
            </w:pPr>
            <w:r w:rsidRPr="007964D3">
              <w:rPr>
                <w:rFonts w:eastAsia="Arial Unicode MS"/>
                <w:b/>
                <w:bCs/>
                <w:kern w:val="1"/>
                <w:sz w:val="24"/>
                <w:szCs w:val="24"/>
                <w:lang w:eastAsia="ar-SA"/>
              </w:rPr>
              <w:t xml:space="preserve"> </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rPr>
                <w:b/>
                <w:bCs/>
                <w:kern w:val="1"/>
                <w:sz w:val="24"/>
                <w:szCs w:val="24"/>
                <w:lang w:eastAsia="ar-SA"/>
              </w:rPr>
            </w:pPr>
            <w:r w:rsidRPr="007964D3">
              <w:rPr>
                <w:rFonts w:eastAsia="Arial Unicode MS"/>
                <w:b/>
                <w:bCs/>
                <w:kern w:val="1"/>
                <w:sz w:val="24"/>
                <w:szCs w:val="24"/>
                <w:lang w:eastAsia="ar-SA"/>
              </w:rPr>
              <w:t xml:space="preserve">     </w:t>
            </w:r>
            <w:r w:rsidR="00560360">
              <w:rPr>
                <w:rFonts w:eastAsia="Arial Unicode MS"/>
                <w:b/>
                <w:bCs/>
                <w:kern w:val="1"/>
                <w:sz w:val="24"/>
                <w:szCs w:val="24"/>
                <w:lang w:eastAsia="ar-SA"/>
              </w:rPr>
              <w:t xml:space="preserve">  </w:t>
            </w:r>
            <w:r w:rsidRPr="007964D3">
              <w:rPr>
                <w:rFonts w:eastAsia="Arial Unicode MS"/>
                <w:b/>
                <w:bCs/>
                <w:kern w:val="1"/>
                <w:sz w:val="24"/>
                <w:szCs w:val="24"/>
                <w:lang w:eastAsia="ar-SA"/>
              </w:rPr>
              <w:t>2</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jc w:val="center"/>
              <w:rPr>
                <w:b/>
                <w:bCs/>
                <w:kern w:val="1"/>
                <w:sz w:val="24"/>
                <w:szCs w:val="24"/>
                <w:lang w:eastAsia="ar-SA"/>
              </w:rPr>
            </w:pPr>
            <w:r w:rsidRPr="007964D3">
              <w:rPr>
                <w:rFonts w:eastAsia="Arial Unicode MS"/>
                <w:b/>
                <w:bCs/>
                <w:kern w:val="1"/>
                <w:sz w:val="24"/>
                <w:szCs w:val="24"/>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napToGrid w:val="0"/>
              <w:ind w:left="141" w:right="-141" w:firstLine="567"/>
              <w:rPr>
                <w:b/>
                <w:bCs/>
                <w:kern w:val="1"/>
                <w:sz w:val="24"/>
                <w:szCs w:val="24"/>
                <w:lang w:eastAsia="ar-SA"/>
              </w:rPr>
            </w:pPr>
          </w:p>
        </w:tc>
      </w:tr>
      <w:tr w:rsidR="00B56A5D" w:rsidRPr="005168AE" w:rsidTr="00560360">
        <w:trPr>
          <w:trHeight w:val="259"/>
        </w:trPr>
        <w:tc>
          <w:tcPr>
            <w:tcW w:w="212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right="-141"/>
              <w:jc w:val="both"/>
              <w:rPr>
                <w:rFonts w:eastAsia="Arial Unicode MS"/>
                <w:b/>
                <w:bCs/>
                <w:kern w:val="1"/>
                <w:sz w:val="24"/>
                <w:szCs w:val="24"/>
                <w:lang w:eastAsia="ar-SA"/>
              </w:rPr>
            </w:pPr>
            <w:r w:rsidRPr="007964D3">
              <w:rPr>
                <w:kern w:val="1"/>
                <w:sz w:val="24"/>
                <w:szCs w:val="24"/>
                <w:lang w:eastAsia="ar-SA"/>
              </w:rPr>
              <w:t>Рисование</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20" w:right="-141"/>
              <w:jc w:val="center"/>
              <w:rPr>
                <w:b/>
                <w:bCs/>
                <w:kern w:val="1"/>
                <w:sz w:val="24"/>
                <w:szCs w:val="24"/>
                <w:lang w:eastAsia="ar-SA"/>
              </w:rPr>
            </w:pPr>
            <w:r w:rsidRPr="007964D3">
              <w:rPr>
                <w:rFonts w:eastAsia="Arial Unicode MS"/>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35" w:right="-141"/>
              <w:jc w:val="center"/>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jc w:val="center"/>
              <w:rPr>
                <w:rFonts w:eastAsia="Arial Unicode MS"/>
                <w:kern w:val="1"/>
                <w:sz w:val="24"/>
                <w:szCs w:val="24"/>
                <w:lang w:eastAsia="ar-SA"/>
              </w:rPr>
            </w:pPr>
            <w:r w:rsidRPr="007964D3">
              <w:rPr>
                <w:rFonts w:eastAsia="Arial Unicode MS"/>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right="-141" w:firstLine="549"/>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right="-141" w:firstLine="567"/>
              <w:rPr>
                <w:rFonts w:eastAsia="Arial Unicode MS"/>
                <w:kern w:val="1"/>
                <w:sz w:val="24"/>
                <w:szCs w:val="24"/>
                <w:lang w:eastAsia="ar-SA"/>
              </w:rPr>
            </w:pPr>
            <w:r w:rsidRPr="007964D3">
              <w:rPr>
                <w:b/>
                <w:bCs/>
                <w:kern w:val="1"/>
                <w:sz w:val="24"/>
                <w:szCs w:val="24"/>
                <w:lang w:eastAsia="ar-SA"/>
              </w:rPr>
              <w:t xml:space="preserve">  2</w:t>
            </w:r>
          </w:p>
        </w:tc>
        <w:tc>
          <w:tcPr>
            <w:tcW w:w="708"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B56A5D" w:rsidRPr="007964D3" w:rsidRDefault="00B56A5D" w:rsidP="00560360">
            <w:pPr>
              <w:suppressAutoHyphens/>
              <w:ind w:left="141" w:right="-141" w:firstLine="567"/>
              <w:jc w:val="center"/>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6A5D" w:rsidRPr="007964D3" w:rsidRDefault="00B56A5D" w:rsidP="00560360">
            <w:pPr>
              <w:suppressAutoHyphens/>
              <w:snapToGrid w:val="0"/>
              <w:ind w:left="141" w:right="-141" w:firstLine="567"/>
              <w:rPr>
                <w:rFonts w:eastAsia="Arial Unicode MS"/>
                <w:kern w:val="1"/>
                <w:sz w:val="24"/>
                <w:szCs w:val="24"/>
                <w:lang w:eastAsia="ar-SA"/>
              </w:rPr>
            </w:pPr>
          </w:p>
        </w:tc>
      </w:tr>
      <w:tr w:rsidR="00560360" w:rsidRPr="005168AE" w:rsidTr="00560360">
        <w:trPr>
          <w:trHeight w:val="274"/>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jc w:val="both"/>
              <w:rPr>
                <w:b/>
                <w:bCs/>
                <w:kern w:val="1"/>
                <w:sz w:val="24"/>
                <w:szCs w:val="24"/>
                <w:lang w:eastAsia="ar-SA"/>
              </w:rPr>
            </w:pPr>
            <w:r w:rsidRPr="007964D3">
              <w:rPr>
                <w:kern w:val="1"/>
                <w:sz w:val="24"/>
                <w:szCs w:val="24"/>
                <w:lang w:eastAsia="ar-SA"/>
              </w:rPr>
              <w:t>Аппликация</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20" w:right="-141"/>
              <w:jc w:val="center"/>
              <w:rPr>
                <w:b/>
                <w:bCs/>
                <w:kern w:val="1"/>
                <w:sz w:val="24"/>
                <w:szCs w:val="24"/>
                <w:lang w:eastAsia="ar-SA"/>
              </w:rPr>
            </w:pP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35" w:right="-141"/>
              <w:jc w:val="center"/>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jc w:val="center"/>
              <w:rPr>
                <w:rFonts w:eastAsia="Arial Unicode M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r>
      <w:tr w:rsidR="00560360" w:rsidRPr="005168AE" w:rsidTr="00560360">
        <w:trPr>
          <w:trHeight w:val="264"/>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jc w:val="both"/>
              <w:rPr>
                <w:rFonts w:eastAsia="Arial Unicode MS"/>
                <w:kern w:val="1"/>
                <w:sz w:val="24"/>
                <w:szCs w:val="24"/>
                <w:lang w:eastAsia="ar-SA"/>
              </w:rPr>
            </w:pPr>
            <w:r w:rsidRPr="007964D3">
              <w:rPr>
                <w:kern w:val="1"/>
                <w:sz w:val="24"/>
                <w:szCs w:val="24"/>
                <w:lang w:eastAsia="ar-SA"/>
              </w:rPr>
              <w:t>Лепка</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20" w:right="-141"/>
              <w:jc w:val="center"/>
              <w:rPr>
                <w:b/>
                <w:bCs/>
                <w:kern w:val="1"/>
                <w:sz w:val="24"/>
                <w:szCs w:val="24"/>
                <w:lang w:eastAsia="ar-SA"/>
              </w:rPr>
            </w:pPr>
            <w:r w:rsidRPr="007964D3">
              <w:rPr>
                <w:rFonts w:eastAsia="Arial Unicode MS"/>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35" w:right="-141"/>
              <w:jc w:val="center"/>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jc w:val="center"/>
              <w:rPr>
                <w:rFonts w:eastAsia="Arial Unicode MS"/>
                <w:kern w:val="1"/>
                <w:sz w:val="24"/>
                <w:szCs w:val="24"/>
                <w:lang w:eastAsia="ar-SA"/>
              </w:rPr>
            </w:pPr>
            <w:r w:rsidRPr="007964D3">
              <w:rPr>
                <w:b/>
                <w:bCs/>
                <w:kern w:val="1"/>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left="141" w:right="-141"/>
              <w:rPr>
                <w:rFonts w:eastAsia="Arial Unicode MS"/>
                <w:kern w:val="1"/>
                <w:sz w:val="24"/>
                <w:szCs w:val="24"/>
                <w:lang w:eastAsia="ar-SA"/>
              </w:rPr>
            </w:pPr>
            <w:r w:rsidRPr="007964D3">
              <w:rPr>
                <w:b/>
                <w:bCs/>
                <w:kern w:val="1"/>
                <w:sz w:val="24"/>
                <w:szCs w:val="24"/>
                <w:lang w:eastAsia="ar-SA"/>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napToGrid w:val="0"/>
              <w:ind w:left="141" w:right="-141" w:firstLine="567"/>
              <w:rPr>
                <w:rFonts w:eastAsia="Arial Unicode MS"/>
                <w:kern w:val="1"/>
                <w:sz w:val="24"/>
                <w:szCs w:val="24"/>
                <w:lang w:eastAsia="ar-SA"/>
              </w:rPr>
            </w:pPr>
          </w:p>
        </w:tc>
      </w:tr>
      <w:tr w:rsidR="00560360" w:rsidRPr="005168AE" w:rsidTr="00560360">
        <w:trPr>
          <w:trHeight w:val="273"/>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73" w:lineRule="exact"/>
              <w:ind w:left="141" w:right="-141"/>
              <w:jc w:val="both"/>
              <w:rPr>
                <w:kern w:val="1"/>
                <w:sz w:val="24"/>
                <w:szCs w:val="24"/>
                <w:lang w:eastAsia="ar-SA"/>
              </w:rPr>
            </w:pPr>
            <w:r w:rsidRPr="007964D3">
              <w:rPr>
                <w:kern w:val="1"/>
                <w:sz w:val="24"/>
                <w:szCs w:val="24"/>
                <w:lang w:eastAsia="ar-SA"/>
              </w:rPr>
              <w:t>Конструктивно-модельная деятельность</w:t>
            </w:r>
          </w:p>
          <w:p w:rsidR="00560360" w:rsidRPr="007964D3" w:rsidRDefault="00560360" w:rsidP="00560360">
            <w:pPr>
              <w:suppressAutoHyphens/>
              <w:spacing w:line="173" w:lineRule="exact"/>
              <w:ind w:left="141" w:right="-141"/>
              <w:jc w:val="both"/>
              <w:rPr>
                <w:rFonts w:eastAsia="Arial Unicode MS"/>
                <w:kern w:val="1"/>
                <w:sz w:val="24"/>
                <w:szCs w:val="24"/>
                <w:lang w:eastAsia="ar-SA"/>
              </w:rPr>
            </w:pPr>
            <w:r w:rsidRPr="007964D3">
              <w:rPr>
                <w:kern w:val="1"/>
                <w:sz w:val="24"/>
                <w:szCs w:val="24"/>
                <w:lang w:eastAsia="ar-SA"/>
              </w:rPr>
              <w:t>(совместная деятельность)</w:t>
            </w:r>
          </w:p>
        </w:tc>
        <w:tc>
          <w:tcPr>
            <w:tcW w:w="1275"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92" w:lineRule="exact"/>
              <w:jc w:val="center"/>
              <w:rPr>
                <w:kern w:val="1"/>
                <w:sz w:val="24"/>
                <w:szCs w:val="24"/>
                <w:lang w:eastAsia="ar-SA"/>
              </w:rPr>
            </w:pPr>
            <w:r w:rsidRPr="007964D3">
              <w:rPr>
                <w:rFonts w:eastAsia="Arial Unicode MS"/>
                <w:kern w:val="1"/>
                <w:sz w:val="24"/>
                <w:szCs w:val="24"/>
                <w:lang w:eastAsia="ar-SA"/>
              </w:rPr>
              <w:t xml:space="preserve">еженедельно </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jc w:val="both"/>
              <w:rPr>
                <w:rFonts w:eastAsia="Arial Unicode MS"/>
                <w:kern w:val="1"/>
                <w:sz w:val="24"/>
                <w:szCs w:val="24"/>
                <w:lang w:eastAsia="ar-SA"/>
              </w:rPr>
            </w:pPr>
            <w:r w:rsidRPr="007964D3">
              <w:rPr>
                <w:kern w:val="1"/>
                <w:sz w:val="24"/>
                <w:szCs w:val="24"/>
                <w:lang w:eastAsia="ar-SA"/>
              </w:rPr>
              <w:t>еженедельно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97" w:lineRule="exact"/>
              <w:jc w:val="center"/>
              <w:rPr>
                <w:rFonts w:eastAsia="Arial Unicode MS"/>
                <w:kern w:val="1"/>
                <w:sz w:val="24"/>
                <w:szCs w:val="24"/>
                <w:lang w:eastAsia="ar-SA"/>
              </w:rPr>
            </w:pPr>
            <w:r w:rsidRPr="007964D3">
              <w:rPr>
                <w:rFonts w:eastAsia="Arial Unicode MS"/>
                <w:kern w:val="1"/>
                <w:sz w:val="24"/>
                <w:szCs w:val="24"/>
                <w:lang w:eastAsia="ar-SA"/>
              </w:rPr>
              <w:t xml:space="preserve">еженедельно </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97" w:lineRule="exact"/>
              <w:rPr>
                <w:rFonts w:eastAsia="Arial Unicode MS"/>
                <w:kern w:val="1"/>
                <w:sz w:val="24"/>
                <w:szCs w:val="24"/>
                <w:lang w:eastAsia="ar-SA"/>
              </w:rPr>
            </w:pPr>
            <w:r w:rsidRPr="007964D3">
              <w:rPr>
                <w:rFonts w:eastAsia="Arial Unicode MS"/>
                <w:kern w:val="1"/>
                <w:sz w:val="24"/>
                <w:szCs w:val="24"/>
                <w:lang w:eastAsia="ar-SA"/>
              </w:rPr>
              <w:t>еженедельно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97" w:lineRule="exact"/>
              <w:rPr>
                <w:kern w:val="1"/>
                <w:sz w:val="24"/>
                <w:szCs w:val="24"/>
                <w:lang w:eastAsia="ar-SA"/>
              </w:rPr>
            </w:pPr>
            <w:r w:rsidRPr="007964D3">
              <w:rPr>
                <w:rFonts w:eastAsia="Arial Unicode MS"/>
                <w:kern w:val="1"/>
                <w:sz w:val="24"/>
                <w:szCs w:val="24"/>
                <w:lang w:eastAsia="ar-SA"/>
              </w:rPr>
              <w:t xml:space="preserve">еженедельно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jc w:val="both"/>
              <w:rPr>
                <w:kern w:val="1"/>
                <w:sz w:val="24"/>
                <w:szCs w:val="24"/>
                <w:lang w:eastAsia="ar-SA"/>
              </w:rPr>
            </w:pPr>
            <w:r w:rsidRPr="007964D3">
              <w:rPr>
                <w:kern w:val="1"/>
                <w:sz w:val="24"/>
                <w:szCs w:val="24"/>
                <w:lang w:eastAsia="ar-SA"/>
              </w:rPr>
              <w:t>еженедельно</w:t>
            </w:r>
          </w:p>
        </w:tc>
      </w:tr>
      <w:tr w:rsidR="00560360" w:rsidRPr="005168AE" w:rsidTr="00560360">
        <w:trPr>
          <w:trHeight w:val="245"/>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567"/>
              <w:jc w:val="both"/>
              <w:rPr>
                <w:kern w:val="1"/>
                <w:sz w:val="24"/>
                <w:szCs w:val="24"/>
                <w:lang w:eastAsia="ar-SA"/>
              </w:rPr>
            </w:pPr>
            <w:r w:rsidRPr="007964D3">
              <w:rPr>
                <w:b/>
                <w:bCs/>
                <w:kern w:val="1"/>
                <w:sz w:val="24"/>
                <w:szCs w:val="24"/>
                <w:lang w:eastAsia="ar-SA"/>
              </w:rPr>
              <w:t>5. Физическое развитие</w:t>
            </w:r>
          </w:p>
        </w:tc>
      </w:tr>
      <w:tr w:rsidR="00560360" w:rsidRPr="005168AE" w:rsidTr="00560360">
        <w:trPr>
          <w:trHeight w:val="355"/>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73" w:lineRule="exact"/>
              <w:ind w:left="141"/>
              <w:jc w:val="both"/>
              <w:rPr>
                <w:rFonts w:eastAsia="Arial Unicode MS"/>
                <w:b/>
                <w:bCs/>
                <w:kern w:val="1"/>
                <w:sz w:val="24"/>
                <w:szCs w:val="24"/>
                <w:lang w:eastAsia="ar-SA"/>
              </w:rPr>
            </w:pPr>
            <w:r w:rsidRPr="007964D3">
              <w:rPr>
                <w:kern w:val="1"/>
                <w:sz w:val="24"/>
                <w:szCs w:val="24"/>
                <w:lang w:eastAsia="ar-SA"/>
              </w:rPr>
              <w:t>Физическая культура в помещении</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rFonts w:eastAsia="Arial Unicode MS"/>
                <w:b/>
                <w:bCs/>
                <w:kern w:val="1"/>
                <w:sz w:val="24"/>
                <w:szCs w:val="24"/>
                <w:lang w:eastAsia="ar-SA"/>
              </w:rPr>
              <w:t xml:space="preserve">     2</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2</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2</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r>
      <w:tr w:rsidR="00560360" w:rsidRPr="005168AE" w:rsidTr="00560360">
        <w:trPr>
          <w:trHeight w:val="360"/>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pacing w:line="178" w:lineRule="exact"/>
              <w:ind w:firstLine="567"/>
              <w:jc w:val="both"/>
              <w:rPr>
                <w:b/>
                <w:bCs/>
                <w:kern w:val="1"/>
                <w:sz w:val="24"/>
                <w:szCs w:val="24"/>
                <w:lang w:eastAsia="ar-SA"/>
              </w:rPr>
            </w:pPr>
            <w:r w:rsidRPr="007964D3">
              <w:rPr>
                <w:kern w:val="1"/>
                <w:sz w:val="24"/>
                <w:szCs w:val="24"/>
                <w:lang w:eastAsia="ar-SA"/>
              </w:rPr>
              <w:t>Физическая культура на воздухе</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kern w:val="1"/>
                <w:sz w:val="24"/>
                <w:szCs w:val="24"/>
                <w:lang w:eastAsia="ar-SA"/>
              </w:rPr>
            </w:pPr>
            <w:r w:rsidRPr="007964D3">
              <w:rPr>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1</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1</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rPr>
                <w:rFonts w:eastAsia="Arial Unicode MS"/>
                <w:kern w:val="1"/>
                <w:sz w:val="24"/>
                <w:szCs w:val="24"/>
                <w:lang w:eastAsia="ar-SA"/>
              </w:rPr>
            </w:pPr>
            <w:r w:rsidRPr="007964D3">
              <w:rPr>
                <w:b/>
                <w:bCs/>
                <w:kern w:val="1"/>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napToGrid w:val="0"/>
              <w:ind w:firstLine="141"/>
              <w:rPr>
                <w:rFonts w:eastAsia="Arial Unicode MS"/>
                <w:kern w:val="1"/>
                <w:sz w:val="24"/>
                <w:szCs w:val="24"/>
                <w:lang w:eastAsia="ar-SA"/>
              </w:rPr>
            </w:pPr>
          </w:p>
        </w:tc>
      </w:tr>
      <w:tr w:rsidR="00560360" w:rsidRPr="005168AE" w:rsidTr="00560360">
        <w:trPr>
          <w:trHeight w:val="250"/>
        </w:trPr>
        <w:tc>
          <w:tcPr>
            <w:tcW w:w="10490" w:type="dxa"/>
            <w:gridSpan w:val="13"/>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567"/>
              <w:jc w:val="both"/>
              <w:rPr>
                <w:kern w:val="1"/>
                <w:sz w:val="24"/>
                <w:szCs w:val="24"/>
                <w:lang w:eastAsia="ar-SA"/>
              </w:rPr>
            </w:pPr>
            <w:r w:rsidRPr="007964D3">
              <w:rPr>
                <w:b/>
                <w:bCs/>
                <w:kern w:val="1"/>
                <w:sz w:val="24"/>
                <w:szCs w:val="24"/>
                <w:lang w:eastAsia="ar-SA"/>
              </w:rPr>
              <w:t>Социально-коммуникативное развитие</w:t>
            </w:r>
          </w:p>
        </w:tc>
      </w:tr>
      <w:tr w:rsidR="00560360" w:rsidRPr="005168AE" w:rsidTr="00560360">
        <w:trPr>
          <w:trHeight w:val="350"/>
        </w:trPr>
        <w:tc>
          <w:tcPr>
            <w:tcW w:w="2127" w:type="dxa"/>
            <w:vMerge w:val="restart"/>
            <w:tcBorders>
              <w:top w:val="single" w:sz="4" w:space="0" w:color="000000"/>
              <w:left w:val="single" w:sz="4" w:space="0" w:color="000000"/>
              <w:bottom w:val="single" w:sz="4" w:space="0" w:color="000000"/>
            </w:tcBorders>
            <w:shd w:val="clear" w:color="auto" w:fill="FFFFFF"/>
          </w:tcPr>
          <w:p w:rsidR="00560360" w:rsidRPr="007964D3" w:rsidRDefault="00560360" w:rsidP="00545B96">
            <w:pPr>
              <w:suppressAutoHyphens/>
              <w:spacing w:line="173" w:lineRule="exact"/>
              <w:rPr>
                <w:kern w:val="1"/>
                <w:sz w:val="24"/>
                <w:szCs w:val="24"/>
                <w:lang w:eastAsia="ar-SA"/>
              </w:rPr>
            </w:pPr>
            <w:r w:rsidRPr="007964D3">
              <w:rPr>
                <w:kern w:val="1"/>
                <w:sz w:val="24"/>
                <w:szCs w:val="24"/>
                <w:lang w:eastAsia="ar-SA"/>
              </w:rPr>
              <w:t xml:space="preserve"> Социализация в семье и сообществе,</w:t>
            </w:r>
          </w:p>
          <w:p w:rsidR="00560360" w:rsidRPr="007964D3" w:rsidRDefault="00560360" w:rsidP="00545B96">
            <w:pPr>
              <w:suppressAutoHyphens/>
              <w:spacing w:line="173" w:lineRule="exact"/>
              <w:rPr>
                <w:rFonts w:eastAsia="Arial Unicode MS"/>
                <w:kern w:val="1"/>
                <w:sz w:val="24"/>
                <w:szCs w:val="24"/>
                <w:lang w:eastAsia="ar-SA"/>
              </w:rPr>
            </w:pPr>
            <w:r w:rsidRPr="007964D3">
              <w:rPr>
                <w:kern w:val="1"/>
                <w:sz w:val="24"/>
                <w:szCs w:val="24"/>
                <w:lang w:eastAsia="ar-SA"/>
              </w:rPr>
              <w:t xml:space="preserve">нравственное воспитание, формирование личности ребёнка, развитие общения </w:t>
            </w:r>
          </w:p>
        </w:tc>
        <w:tc>
          <w:tcPr>
            <w:tcW w:w="8363" w:type="dxa"/>
            <w:gridSpan w:val="1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pacing w:line="173" w:lineRule="exact"/>
              <w:ind w:firstLine="567"/>
              <w:jc w:val="center"/>
              <w:rPr>
                <w:kern w:val="1"/>
                <w:sz w:val="24"/>
                <w:szCs w:val="24"/>
                <w:lang w:eastAsia="ar-SA"/>
              </w:rPr>
            </w:pPr>
            <w:r w:rsidRPr="007964D3">
              <w:rPr>
                <w:rFonts w:eastAsia="Arial Unicode MS"/>
                <w:kern w:val="1"/>
                <w:sz w:val="24"/>
                <w:szCs w:val="24"/>
                <w:lang w:eastAsia="ar-SA"/>
              </w:rPr>
              <w:t>осуществляется в образовательной деятельности в ходе режимных моментов, в совместной и самостоятельно-игровой деятельности, в семье</w:t>
            </w:r>
          </w:p>
        </w:tc>
      </w:tr>
      <w:tr w:rsidR="00560360" w:rsidRPr="005168AE" w:rsidTr="00560360">
        <w:trPr>
          <w:trHeight w:val="656"/>
        </w:trPr>
        <w:tc>
          <w:tcPr>
            <w:tcW w:w="2127" w:type="dxa"/>
            <w:vMerge/>
            <w:tcBorders>
              <w:top w:val="single" w:sz="4" w:space="0" w:color="000000"/>
              <w:left w:val="single" w:sz="4" w:space="0" w:color="000000"/>
              <w:bottom w:val="single" w:sz="4" w:space="0" w:color="000000"/>
            </w:tcBorders>
            <w:shd w:val="clear" w:color="auto" w:fill="auto"/>
            <w:vAlign w:val="center"/>
          </w:tcPr>
          <w:p w:rsidR="00560360" w:rsidRPr="007964D3" w:rsidRDefault="00560360" w:rsidP="00545B96">
            <w:pPr>
              <w:suppressAutoHyphens/>
              <w:snapToGrid w:val="0"/>
              <w:ind w:firstLine="567"/>
              <w:jc w:val="both"/>
              <w:rPr>
                <w:rFonts w:eastAsia="Arial Unicode MS"/>
                <w:kern w:val="1"/>
                <w:sz w:val="24"/>
                <w:szCs w:val="24"/>
                <w:lang w:eastAsia="ar-SA"/>
              </w:rPr>
            </w:pPr>
          </w:p>
        </w:tc>
        <w:tc>
          <w:tcPr>
            <w:tcW w:w="1275"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both"/>
              <w:rPr>
                <w:rFonts w:eastAsia="Arial Unicode MS"/>
                <w:kern w:val="1"/>
                <w:sz w:val="24"/>
                <w:szCs w:val="24"/>
                <w:lang w:eastAsia="ar-SA"/>
              </w:rPr>
            </w:pPr>
            <w:r w:rsidRPr="007964D3">
              <w:rPr>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141"/>
              <w:jc w:val="both"/>
              <w:rPr>
                <w:kern w:val="1"/>
                <w:sz w:val="24"/>
                <w:szCs w:val="24"/>
                <w:lang w:eastAsia="ar-SA"/>
              </w:rPr>
            </w:pPr>
            <w:r w:rsidRPr="007964D3">
              <w:rPr>
                <w:kern w:val="1"/>
                <w:sz w:val="24"/>
                <w:szCs w:val="24"/>
                <w:lang w:eastAsia="ar-SA"/>
              </w:rPr>
              <w:t>ежедневно</w:t>
            </w:r>
          </w:p>
        </w:tc>
      </w:tr>
      <w:tr w:rsidR="00560360" w:rsidRPr="005168AE" w:rsidTr="00560360">
        <w:trPr>
          <w:trHeight w:val="355"/>
        </w:trPr>
        <w:tc>
          <w:tcPr>
            <w:tcW w:w="2127" w:type="dxa"/>
            <w:vMerge w:val="restart"/>
            <w:tcBorders>
              <w:top w:val="single" w:sz="4" w:space="0" w:color="000000"/>
              <w:left w:val="single" w:sz="4" w:space="0" w:color="000000"/>
              <w:bottom w:val="single" w:sz="4" w:space="0" w:color="000000"/>
            </w:tcBorders>
            <w:shd w:val="clear" w:color="auto" w:fill="FFFFFF"/>
          </w:tcPr>
          <w:p w:rsidR="00560360" w:rsidRPr="007964D3" w:rsidRDefault="00560360" w:rsidP="00545B96">
            <w:pPr>
              <w:suppressAutoHyphens/>
              <w:spacing w:line="173" w:lineRule="exact"/>
              <w:ind w:firstLine="567"/>
              <w:rPr>
                <w:rFonts w:eastAsia="Arial Unicode MS"/>
                <w:kern w:val="1"/>
                <w:sz w:val="24"/>
                <w:szCs w:val="24"/>
                <w:lang w:eastAsia="ar-SA"/>
              </w:rPr>
            </w:pPr>
            <w:r w:rsidRPr="007964D3">
              <w:rPr>
                <w:kern w:val="1"/>
                <w:sz w:val="24"/>
                <w:szCs w:val="24"/>
                <w:lang w:eastAsia="ar-SA"/>
              </w:rPr>
              <w:lastRenderedPageBreak/>
              <w:t xml:space="preserve">  Формирование позитивных установок к труду и творчеству </w:t>
            </w:r>
          </w:p>
        </w:tc>
        <w:tc>
          <w:tcPr>
            <w:tcW w:w="8363" w:type="dxa"/>
            <w:gridSpan w:val="1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spacing w:line="173" w:lineRule="exact"/>
              <w:ind w:firstLine="567"/>
              <w:jc w:val="center"/>
              <w:rPr>
                <w:kern w:val="1"/>
                <w:sz w:val="24"/>
                <w:szCs w:val="24"/>
                <w:lang w:eastAsia="ar-SA"/>
              </w:rPr>
            </w:pPr>
            <w:r w:rsidRPr="007964D3">
              <w:rPr>
                <w:rFonts w:eastAsia="Arial Unicode MS"/>
                <w:kern w:val="1"/>
                <w:sz w:val="24"/>
                <w:szCs w:val="24"/>
                <w:lang w:eastAsia="ar-SA"/>
              </w:rPr>
              <w:t>осуществляется в образовательной деятельности в ходе режимных моментов, в совместной и самостоятельно-игровой деятельности, в семье</w:t>
            </w:r>
          </w:p>
        </w:tc>
      </w:tr>
      <w:tr w:rsidR="00560360" w:rsidRPr="005168AE" w:rsidTr="00560360">
        <w:trPr>
          <w:trHeight w:val="293"/>
        </w:trPr>
        <w:tc>
          <w:tcPr>
            <w:tcW w:w="2127" w:type="dxa"/>
            <w:vMerge/>
            <w:tcBorders>
              <w:top w:val="single" w:sz="4" w:space="0" w:color="000000"/>
              <w:left w:val="single" w:sz="4" w:space="0" w:color="000000"/>
              <w:bottom w:val="single" w:sz="4" w:space="0" w:color="000000"/>
            </w:tcBorders>
            <w:shd w:val="clear" w:color="auto" w:fill="auto"/>
            <w:vAlign w:val="center"/>
          </w:tcPr>
          <w:p w:rsidR="00560360" w:rsidRPr="007964D3" w:rsidRDefault="00560360" w:rsidP="00545B96">
            <w:pPr>
              <w:suppressAutoHyphens/>
              <w:snapToGrid w:val="0"/>
              <w:ind w:firstLine="567"/>
              <w:rPr>
                <w:rFonts w:eastAsia="Arial Unicode MS"/>
                <w:kern w:val="1"/>
                <w:sz w:val="24"/>
                <w:szCs w:val="24"/>
                <w:lang w:eastAsia="ar-SA"/>
              </w:rPr>
            </w:pPr>
          </w:p>
        </w:tc>
        <w:tc>
          <w:tcPr>
            <w:tcW w:w="1275"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both"/>
              <w:rPr>
                <w:rFonts w:eastAsia="Arial Unicode MS"/>
                <w:kern w:val="1"/>
                <w:sz w:val="24"/>
                <w:szCs w:val="24"/>
                <w:lang w:eastAsia="ar-SA"/>
              </w:rPr>
            </w:pPr>
            <w:r w:rsidRPr="007964D3">
              <w:rPr>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rFonts w:eastAsia="Arial Unicode MS"/>
                <w:kern w:val="1"/>
                <w:sz w:val="24"/>
                <w:szCs w:val="24"/>
                <w:lang w:eastAsia="ar-SA"/>
              </w:rPr>
            </w:pPr>
            <w:r w:rsidRPr="007964D3">
              <w:rPr>
                <w:rFonts w:eastAsia="Arial Unicode MS"/>
                <w:kern w:val="1"/>
                <w:sz w:val="24"/>
                <w:szCs w:val="24"/>
                <w:lang w:eastAsia="ar-SA"/>
              </w:rPr>
              <w:t>ежедневно</w:t>
            </w:r>
          </w:p>
        </w:tc>
        <w:tc>
          <w:tcPr>
            <w:tcW w:w="1417" w:type="dxa"/>
            <w:gridSpan w:val="2"/>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center"/>
              <w:rPr>
                <w:kern w:val="1"/>
                <w:sz w:val="24"/>
                <w:szCs w:val="24"/>
                <w:lang w:eastAsia="ar-SA"/>
              </w:rPr>
            </w:pPr>
            <w:r w:rsidRPr="007964D3">
              <w:rPr>
                <w:rFonts w:eastAsia="Arial Unicode MS"/>
                <w:kern w:val="1"/>
                <w:sz w:val="24"/>
                <w:szCs w:val="24"/>
                <w:lang w:eastAsia="ar-SA"/>
              </w:rPr>
              <w:t>ежедневно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141"/>
              <w:jc w:val="both"/>
              <w:rPr>
                <w:kern w:val="1"/>
                <w:sz w:val="24"/>
                <w:szCs w:val="24"/>
                <w:lang w:eastAsia="ar-SA"/>
              </w:rPr>
            </w:pPr>
            <w:r w:rsidRPr="007964D3">
              <w:rPr>
                <w:kern w:val="1"/>
                <w:sz w:val="24"/>
                <w:szCs w:val="24"/>
                <w:lang w:eastAsia="ar-SA"/>
              </w:rPr>
              <w:t>ежедневно</w:t>
            </w:r>
          </w:p>
        </w:tc>
      </w:tr>
      <w:tr w:rsidR="00560360" w:rsidRPr="005168AE" w:rsidTr="00560360">
        <w:trPr>
          <w:trHeight w:val="451"/>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45B96">
            <w:pPr>
              <w:suppressAutoHyphens/>
              <w:spacing w:line="100" w:lineRule="atLeast"/>
              <w:rPr>
                <w:kern w:val="1"/>
                <w:sz w:val="24"/>
                <w:szCs w:val="24"/>
                <w:lang w:eastAsia="ar-SA"/>
              </w:rPr>
            </w:pPr>
            <w:r w:rsidRPr="007964D3">
              <w:rPr>
                <w:kern w:val="1"/>
                <w:sz w:val="24"/>
                <w:szCs w:val="24"/>
                <w:lang w:eastAsia="ar-SA"/>
              </w:rPr>
              <w:t>Формирование основ безопасности</w:t>
            </w:r>
          </w:p>
        </w:tc>
        <w:tc>
          <w:tcPr>
            <w:tcW w:w="8363" w:type="dxa"/>
            <w:gridSpan w:val="12"/>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567"/>
              <w:rPr>
                <w:kern w:val="1"/>
                <w:sz w:val="24"/>
                <w:szCs w:val="24"/>
                <w:lang w:eastAsia="ar-SA"/>
              </w:rPr>
            </w:pPr>
            <w:r w:rsidRPr="007964D3">
              <w:rPr>
                <w:kern w:val="1"/>
                <w:sz w:val="24"/>
                <w:szCs w:val="24"/>
                <w:lang w:eastAsia="ar-SA"/>
              </w:rPr>
              <w:t>осуществляется в образовательной деятельности в ходе режимных моментов, в совместной и самостоятельно-игровой деятельности, в семье</w:t>
            </w:r>
          </w:p>
        </w:tc>
      </w:tr>
      <w:tr w:rsidR="00560360" w:rsidRPr="005168AE" w:rsidTr="00560360">
        <w:trPr>
          <w:trHeight w:val="293"/>
        </w:trPr>
        <w:tc>
          <w:tcPr>
            <w:tcW w:w="212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ind w:firstLine="141"/>
              <w:jc w:val="both"/>
              <w:rPr>
                <w:b/>
                <w:bCs/>
                <w:kern w:val="1"/>
                <w:sz w:val="24"/>
                <w:szCs w:val="24"/>
                <w:lang w:eastAsia="ar-SA"/>
              </w:rPr>
            </w:pPr>
            <w:r w:rsidRPr="007964D3">
              <w:rPr>
                <w:b/>
                <w:bCs/>
                <w:kern w:val="1"/>
                <w:sz w:val="24"/>
                <w:szCs w:val="24"/>
                <w:lang w:eastAsia="ar-SA"/>
              </w:rPr>
              <w:t>Объем нагрузки</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10</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10</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10</w:t>
            </w:r>
          </w:p>
        </w:tc>
        <w:tc>
          <w:tcPr>
            <w:tcW w:w="567"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12</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4</w:t>
            </w: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13</w:t>
            </w:r>
          </w:p>
        </w:tc>
        <w:tc>
          <w:tcPr>
            <w:tcW w:w="708"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FFFFFF"/>
          </w:tcPr>
          <w:p w:rsidR="00560360" w:rsidRPr="007964D3" w:rsidRDefault="00560360" w:rsidP="00560360">
            <w:pPr>
              <w:suppressAutoHyphens/>
              <w:snapToGrid w:val="0"/>
              <w:ind w:firstLine="141"/>
              <w:rPr>
                <w:b/>
                <w:bCs/>
                <w:kern w:val="1"/>
                <w:sz w:val="24"/>
                <w:szCs w:val="24"/>
                <w:lang w:eastAsia="ar-SA"/>
              </w:rPr>
            </w:pPr>
            <w:r w:rsidRPr="007964D3">
              <w:rPr>
                <w:b/>
                <w:bCs/>
                <w:kern w:val="1"/>
                <w:sz w:val="24"/>
                <w:szCs w:val="24"/>
                <w:lang w:eastAsia="ar-SA"/>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60360" w:rsidRPr="007964D3" w:rsidRDefault="00560360" w:rsidP="00560360">
            <w:pPr>
              <w:suppressAutoHyphens/>
              <w:ind w:firstLine="141"/>
              <w:rPr>
                <w:kern w:val="1"/>
                <w:sz w:val="24"/>
                <w:szCs w:val="24"/>
                <w:lang w:eastAsia="ar-SA"/>
              </w:rPr>
            </w:pPr>
            <w:r w:rsidRPr="007964D3">
              <w:rPr>
                <w:b/>
                <w:bCs/>
                <w:kern w:val="1"/>
                <w:sz w:val="24"/>
                <w:szCs w:val="24"/>
                <w:lang w:eastAsia="ar-SA"/>
              </w:rPr>
              <w:t>4</w:t>
            </w:r>
          </w:p>
        </w:tc>
      </w:tr>
    </w:tbl>
    <w:p w:rsidR="00B56A5D" w:rsidRPr="007964D3" w:rsidRDefault="00B56A5D" w:rsidP="00B310B8">
      <w:pPr>
        <w:suppressLineNumbers/>
        <w:suppressAutoHyphens/>
        <w:spacing w:line="100" w:lineRule="atLeast"/>
        <w:ind w:firstLine="567"/>
        <w:jc w:val="center"/>
        <w:rPr>
          <w:b/>
          <w:bCs/>
          <w:kern w:val="1"/>
          <w:sz w:val="24"/>
          <w:szCs w:val="28"/>
          <w:lang w:eastAsia="ar-SA"/>
        </w:rPr>
      </w:pPr>
    </w:p>
    <w:p w:rsidR="00B56A5D" w:rsidRPr="007964D3" w:rsidRDefault="00B56A5D" w:rsidP="00B310B8">
      <w:pPr>
        <w:suppressLineNumbers/>
        <w:suppressAutoHyphens/>
        <w:spacing w:line="100" w:lineRule="atLeast"/>
        <w:ind w:firstLine="567"/>
        <w:jc w:val="center"/>
        <w:rPr>
          <w:b/>
          <w:bCs/>
          <w:kern w:val="1"/>
          <w:sz w:val="24"/>
          <w:szCs w:val="28"/>
          <w:lang w:eastAsia="ar-SA"/>
        </w:rPr>
      </w:pPr>
      <w:r w:rsidRPr="007964D3">
        <w:rPr>
          <w:b/>
          <w:bCs/>
          <w:kern w:val="1"/>
          <w:sz w:val="24"/>
          <w:szCs w:val="28"/>
          <w:lang w:eastAsia="ar-SA"/>
        </w:rPr>
        <w:t xml:space="preserve">Часть, формируемая участниками  образовательных отношений </w:t>
      </w:r>
    </w:p>
    <w:tbl>
      <w:tblPr>
        <w:tblW w:w="10490" w:type="dxa"/>
        <w:tblInd w:w="-568" w:type="dxa"/>
        <w:tblLayout w:type="fixed"/>
        <w:tblCellMar>
          <w:top w:w="55" w:type="dxa"/>
          <w:left w:w="55" w:type="dxa"/>
          <w:bottom w:w="55" w:type="dxa"/>
          <w:right w:w="55" w:type="dxa"/>
        </w:tblCellMar>
        <w:tblLook w:val="0000"/>
      </w:tblPr>
      <w:tblGrid>
        <w:gridCol w:w="1701"/>
        <w:gridCol w:w="426"/>
        <w:gridCol w:w="425"/>
        <w:gridCol w:w="567"/>
        <w:gridCol w:w="413"/>
        <w:gridCol w:w="437"/>
        <w:gridCol w:w="567"/>
        <w:gridCol w:w="426"/>
        <w:gridCol w:w="567"/>
        <w:gridCol w:w="567"/>
        <w:gridCol w:w="425"/>
        <w:gridCol w:w="425"/>
        <w:gridCol w:w="567"/>
        <w:gridCol w:w="425"/>
        <w:gridCol w:w="567"/>
        <w:gridCol w:w="567"/>
        <w:gridCol w:w="556"/>
        <w:gridCol w:w="425"/>
        <w:gridCol w:w="437"/>
      </w:tblGrid>
      <w:tr w:rsidR="00B56A5D" w:rsidRPr="005168AE" w:rsidTr="00343FD1">
        <w:tc>
          <w:tcPr>
            <w:tcW w:w="1701" w:type="dxa"/>
            <w:vMerge w:val="restart"/>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Образователь-ная деятельность</w:t>
            </w:r>
          </w:p>
        </w:tc>
        <w:tc>
          <w:tcPr>
            <w:tcW w:w="1418"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Младшая</w:t>
            </w:r>
          </w:p>
        </w:tc>
        <w:tc>
          <w:tcPr>
            <w:tcW w:w="1417"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Средняя</w:t>
            </w:r>
          </w:p>
        </w:tc>
        <w:tc>
          <w:tcPr>
            <w:tcW w:w="1560"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 xml:space="preserve">Старшая </w:t>
            </w:r>
          </w:p>
        </w:tc>
        <w:tc>
          <w:tcPr>
            <w:tcW w:w="1417"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Старшая компенси-рующая</w:t>
            </w:r>
          </w:p>
        </w:tc>
        <w:tc>
          <w:tcPr>
            <w:tcW w:w="1559" w:type="dxa"/>
            <w:gridSpan w:val="3"/>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Подготови-тельная</w:t>
            </w:r>
          </w:p>
        </w:tc>
        <w:tc>
          <w:tcPr>
            <w:tcW w:w="1418" w:type="dxa"/>
            <w:gridSpan w:val="3"/>
            <w:tcBorders>
              <w:top w:val="single" w:sz="1" w:space="0" w:color="000000"/>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Подготови-тельная компенси-рующая</w:t>
            </w:r>
          </w:p>
        </w:tc>
      </w:tr>
      <w:tr w:rsidR="00343FD1" w:rsidRPr="005168AE" w:rsidTr="00343FD1">
        <w:trPr>
          <w:cantSplit/>
          <w:trHeight w:val="1134"/>
        </w:trPr>
        <w:tc>
          <w:tcPr>
            <w:tcW w:w="1701" w:type="dxa"/>
            <w:vMerge/>
            <w:tcBorders>
              <w:top w:val="single" w:sz="1" w:space="0" w:color="000000"/>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6"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425"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c>
          <w:tcPr>
            <w:tcW w:w="413"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43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c>
          <w:tcPr>
            <w:tcW w:w="426"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c>
          <w:tcPr>
            <w:tcW w:w="425"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425"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c>
          <w:tcPr>
            <w:tcW w:w="425"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567"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c>
          <w:tcPr>
            <w:tcW w:w="556"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неделя</w:t>
            </w:r>
          </w:p>
        </w:tc>
        <w:tc>
          <w:tcPr>
            <w:tcW w:w="425" w:type="dxa"/>
            <w:tcBorders>
              <w:left w:val="single" w:sz="1" w:space="0" w:color="000000"/>
              <w:bottom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месяц</w:t>
            </w:r>
          </w:p>
        </w:tc>
        <w:tc>
          <w:tcPr>
            <w:tcW w:w="437" w:type="dxa"/>
            <w:tcBorders>
              <w:left w:val="single" w:sz="1" w:space="0" w:color="000000"/>
              <w:bottom w:val="single" w:sz="1" w:space="0" w:color="000000"/>
              <w:right w:val="single" w:sz="1" w:space="0" w:color="000000"/>
            </w:tcBorders>
            <w:shd w:val="clear" w:color="auto" w:fill="auto"/>
            <w:textDirection w:val="btLr"/>
          </w:tcPr>
          <w:p w:rsidR="00B56A5D" w:rsidRPr="007964D3" w:rsidRDefault="00B56A5D" w:rsidP="00560360">
            <w:pPr>
              <w:suppressLineNumbers/>
              <w:suppressAutoHyphens/>
              <w:spacing w:line="100" w:lineRule="atLeast"/>
              <w:ind w:right="113" w:firstLine="86"/>
              <w:jc w:val="center"/>
              <w:rPr>
                <w:kern w:val="1"/>
                <w:sz w:val="24"/>
                <w:szCs w:val="24"/>
                <w:lang w:eastAsia="ar-SA"/>
              </w:rPr>
            </w:pPr>
            <w:r w:rsidRPr="007964D3">
              <w:rPr>
                <w:kern w:val="1"/>
                <w:sz w:val="24"/>
                <w:szCs w:val="24"/>
                <w:lang w:eastAsia="ar-SA"/>
              </w:rPr>
              <w:t>год</w:t>
            </w:r>
          </w:p>
        </w:tc>
      </w:tr>
      <w:tr w:rsidR="00343FD1" w:rsidRPr="005168AE" w:rsidTr="00343FD1">
        <w:tc>
          <w:tcPr>
            <w:tcW w:w="1701"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«Акварелька»</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c>
          <w:tcPr>
            <w:tcW w:w="413"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43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5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37" w:type="dxa"/>
            <w:tcBorders>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r>
      <w:tr w:rsidR="00343FD1" w:rsidRPr="005168AE" w:rsidTr="00343FD1">
        <w:tc>
          <w:tcPr>
            <w:tcW w:w="1701"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Английский для малышей»</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13"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43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c>
          <w:tcPr>
            <w:tcW w:w="55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37" w:type="dxa"/>
            <w:tcBorders>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r>
      <w:tr w:rsidR="00343FD1" w:rsidRPr="005168AE" w:rsidTr="00343FD1">
        <w:tc>
          <w:tcPr>
            <w:tcW w:w="1701"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«Информати</w:t>
            </w:r>
            <w:r w:rsidR="00343FD1">
              <w:rPr>
                <w:kern w:val="1"/>
                <w:sz w:val="24"/>
                <w:szCs w:val="24"/>
                <w:lang w:eastAsia="ar-SA"/>
              </w:rPr>
              <w:t>-</w:t>
            </w:r>
            <w:r w:rsidRPr="007964D3">
              <w:rPr>
                <w:kern w:val="1"/>
                <w:sz w:val="24"/>
                <w:szCs w:val="24"/>
                <w:lang w:eastAsia="ar-SA"/>
              </w:rPr>
              <w:t>ка для малышей»</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13"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3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c>
          <w:tcPr>
            <w:tcW w:w="55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437" w:type="dxa"/>
            <w:tcBorders>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r>
      <w:tr w:rsidR="00343FD1" w:rsidRPr="005168AE" w:rsidTr="00343FD1">
        <w:tc>
          <w:tcPr>
            <w:tcW w:w="1701"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«Эколята-дошколята»</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13"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3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napToGrid w:val="0"/>
              <w:spacing w:line="100" w:lineRule="atLeast"/>
              <w:ind w:firstLine="86"/>
              <w:jc w:val="center"/>
              <w:rPr>
                <w:kern w:val="1"/>
                <w:sz w:val="24"/>
                <w:szCs w:val="24"/>
                <w:lang w:eastAsia="ar-SA"/>
              </w:rPr>
            </w:pPr>
            <w:r w:rsidRPr="007964D3">
              <w:rPr>
                <w:kern w:val="1"/>
                <w:sz w:val="24"/>
                <w:szCs w:val="24"/>
                <w:lang w:eastAsia="ar-SA"/>
              </w:rPr>
              <w:t>36</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c>
          <w:tcPr>
            <w:tcW w:w="55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4</w:t>
            </w:r>
          </w:p>
        </w:tc>
        <w:tc>
          <w:tcPr>
            <w:tcW w:w="437" w:type="dxa"/>
            <w:tcBorders>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kern w:val="1"/>
                <w:sz w:val="24"/>
                <w:szCs w:val="24"/>
                <w:lang w:eastAsia="ar-SA"/>
              </w:rPr>
              <w:t>36</w:t>
            </w:r>
          </w:p>
        </w:tc>
      </w:tr>
      <w:tr w:rsidR="00343FD1" w:rsidRPr="005168AE" w:rsidTr="00343FD1">
        <w:tc>
          <w:tcPr>
            <w:tcW w:w="1701"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Всего</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1</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4</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36</w:t>
            </w:r>
          </w:p>
        </w:tc>
        <w:tc>
          <w:tcPr>
            <w:tcW w:w="413"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2</w:t>
            </w:r>
          </w:p>
        </w:tc>
        <w:tc>
          <w:tcPr>
            <w:tcW w:w="43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8</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72</w:t>
            </w:r>
          </w:p>
        </w:tc>
        <w:tc>
          <w:tcPr>
            <w:tcW w:w="42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3</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12</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108</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2</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8</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72</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3</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12</w:t>
            </w:r>
          </w:p>
        </w:tc>
        <w:tc>
          <w:tcPr>
            <w:tcW w:w="567"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108</w:t>
            </w:r>
          </w:p>
        </w:tc>
        <w:tc>
          <w:tcPr>
            <w:tcW w:w="556"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2</w:t>
            </w:r>
          </w:p>
        </w:tc>
        <w:tc>
          <w:tcPr>
            <w:tcW w:w="425" w:type="dxa"/>
            <w:tcBorders>
              <w:left w:val="single" w:sz="1" w:space="0" w:color="000000"/>
              <w:bottom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b/>
                <w:bCs/>
                <w:kern w:val="1"/>
                <w:sz w:val="24"/>
                <w:szCs w:val="24"/>
                <w:lang w:eastAsia="ar-SA"/>
              </w:rPr>
            </w:pPr>
            <w:r w:rsidRPr="007964D3">
              <w:rPr>
                <w:b/>
                <w:bCs/>
                <w:kern w:val="1"/>
                <w:sz w:val="24"/>
                <w:szCs w:val="24"/>
                <w:lang w:eastAsia="ar-SA"/>
              </w:rPr>
              <w:t>8</w:t>
            </w:r>
          </w:p>
        </w:tc>
        <w:tc>
          <w:tcPr>
            <w:tcW w:w="437" w:type="dxa"/>
            <w:tcBorders>
              <w:left w:val="single" w:sz="1" w:space="0" w:color="000000"/>
              <w:bottom w:val="single" w:sz="1" w:space="0" w:color="000000"/>
              <w:right w:val="single" w:sz="1" w:space="0" w:color="000000"/>
            </w:tcBorders>
            <w:shd w:val="clear" w:color="auto" w:fill="auto"/>
          </w:tcPr>
          <w:p w:rsidR="00B56A5D" w:rsidRPr="007964D3" w:rsidRDefault="00B56A5D" w:rsidP="00560360">
            <w:pPr>
              <w:suppressLineNumbers/>
              <w:suppressAutoHyphens/>
              <w:spacing w:line="100" w:lineRule="atLeast"/>
              <w:ind w:firstLine="86"/>
              <w:jc w:val="center"/>
              <w:rPr>
                <w:kern w:val="1"/>
                <w:sz w:val="24"/>
                <w:szCs w:val="24"/>
                <w:lang w:eastAsia="ar-SA"/>
              </w:rPr>
            </w:pPr>
            <w:r w:rsidRPr="007964D3">
              <w:rPr>
                <w:b/>
                <w:bCs/>
                <w:kern w:val="1"/>
                <w:sz w:val="24"/>
                <w:szCs w:val="24"/>
                <w:lang w:eastAsia="ar-SA"/>
              </w:rPr>
              <w:t>72</w:t>
            </w:r>
          </w:p>
        </w:tc>
      </w:tr>
    </w:tbl>
    <w:p w:rsidR="003739EE" w:rsidRDefault="003739EE" w:rsidP="00B310B8">
      <w:pPr>
        <w:tabs>
          <w:tab w:val="left" w:pos="1800"/>
        </w:tabs>
        <w:ind w:firstLine="567"/>
        <w:jc w:val="both"/>
        <w:rPr>
          <w:sz w:val="28"/>
          <w:szCs w:val="28"/>
        </w:rPr>
      </w:pP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С целью максимального удовлетворения запросов родителей по воспитанию, обучению и всестороннему развитию детей в МАДОУ ЦРР - д/с № 34 осуществляются дополнительные платные образовательные услуги по направлениям:</w:t>
      </w:r>
    </w:p>
    <w:p w:rsidR="003739EE" w:rsidRPr="003739EE" w:rsidRDefault="00343FD1" w:rsidP="00E55607">
      <w:pPr>
        <w:widowControl/>
        <w:suppressAutoHyphens/>
        <w:autoSpaceDE/>
        <w:spacing w:line="276" w:lineRule="auto"/>
        <w:ind w:left="567"/>
        <w:jc w:val="both"/>
        <w:textAlignment w:val="baseline"/>
        <w:rPr>
          <w:rFonts w:eastAsia="SimSun"/>
          <w:kern w:val="3"/>
          <w:sz w:val="28"/>
          <w:szCs w:val="28"/>
        </w:rPr>
      </w:pPr>
      <w:r>
        <w:rPr>
          <w:kern w:val="3"/>
          <w:sz w:val="28"/>
          <w:szCs w:val="28"/>
          <w:lang w:eastAsia="ru-RU"/>
        </w:rPr>
        <w:t>1.Художественно-эстетическое:</w:t>
      </w:r>
    </w:p>
    <w:p w:rsidR="003739EE" w:rsidRPr="003739EE" w:rsidRDefault="003739EE" w:rsidP="00E55607">
      <w:pPr>
        <w:widowControl/>
        <w:suppressAutoHyphens/>
        <w:autoSpaceDE/>
        <w:spacing w:line="276" w:lineRule="auto"/>
        <w:ind w:firstLine="567"/>
        <w:jc w:val="both"/>
        <w:textAlignment w:val="baseline"/>
        <w:rPr>
          <w:rFonts w:eastAsia="SimSun"/>
          <w:kern w:val="3"/>
          <w:sz w:val="28"/>
          <w:szCs w:val="28"/>
        </w:rPr>
      </w:pPr>
      <w:r w:rsidRPr="003739EE">
        <w:rPr>
          <w:kern w:val="3"/>
          <w:sz w:val="28"/>
          <w:szCs w:val="28"/>
          <w:lang w:eastAsia="ru-RU"/>
        </w:rPr>
        <w:t>-  "В гостях у сказки"</w:t>
      </w:r>
      <w:r w:rsidRPr="003739EE">
        <w:rPr>
          <w:rFonts w:eastAsia="SimSun"/>
          <w:kern w:val="3"/>
          <w:sz w:val="28"/>
          <w:szCs w:val="28"/>
        </w:rPr>
        <w:t xml:space="preserve"> </w:t>
      </w:r>
    </w:p>
    <w:p w:rsidR="003739EE" w:rsidRPr="003739EE" w:rsidRDefault="003739EE" w:rsidP="00E55607">
      <w:pPr>
        <w:suppressAutoHyphens/>
        <w:autoSpaceDE/>
        <w:spacing w:line="276" w:lineRule="auto"/>
        <w:ind w:firstLine="567"/>
        <w:jc w:val="both"/>
        <w:textAlignment w:val="baseline"/>
        <w:rPr>
          <w:rFonts w:eastAsia="SimSun"/>
          <w:kern w:val="3"/>
          <w:sz w:val="28"/>
          <w:szCs w:val="28"/>
        </w:rPr>
      </w:pPr>
      <w:r w:rsidRPr="003739EE">
        <w:rPr>
          <w:rFonts w:eastAsia="SimSun"/>
          <w:kern w:val="3"/>
          <w:sz w:val="28"/>
          <w:szCs w:val="28"/>
        </w:rPr>
        <w:t xml:space="preserve">-  «Теремок» </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xml:space="preserve">-  «Волшебная палитра» </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2. Социально-педагогическое:</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«Грамотейка-1»,</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«Грамотейка-2»;</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xml:space="preserve">-  «В мире информатики», </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«Игровой английский»;</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xml:space="preserve">3. Физкультурно-спортивное: </w:t>
      </w:r>
    </w:p>
    <w:p w:rsid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«Ритмическая мозаика».</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t xml:space="preserve">По всем платным группам педагогами, ведущими работу, составлены рабочие программы с перспективными планами. </w:t>
      </w:r>
      <w:r>
        <w:rPr>
          <w:kern w:val="3"/>
          <w:sz w:val="28"/>
          <w:szCs w:val="28"/>
          <w:lang w:eastAsia="ru-RU"/>
        </w:rPr>
        <w:t>Р</w:t>
      </w:r>
      <w:r w:rsidRPr="003739EE">
        <w:rPr>
          <w:kern w:val="3"/>
          <w:sz w:val="28"/>
          <w:szCs w:val="28"/>
          <w:lang w:eastAsia="ru-RU"/>
        </w:rPr>
        <w:t>абочие программы</w:t>
      </w:r>
      <w:r>
        <w:rPr>
          <w:kern w:val="3"/>
          <w:sz w:val="28"/>
          <w:szCs w:val="28"/>
          <w:lang w:eastAsia="ru-RU"/>
        </w:rPr>
        <w:t xml:space="preserve"> разработаны</w:t>
      </w:r>
      <w:r w:rsidRPr="003739EE">
        <w:rPr>
          <w:kern w:val="3"/>
          <w:sz w:val="28"/>
          <w:szCs w:val="28"/>
          <w:lang w:eastAsia="ru-RU"/>
        </w:rPr>
        <w:t xml:space="preserve"> на основе современных программ, технологий, и методических рекомендаций.</w:t>
      </w:r>
    </w:p>
    <w:p w:rsidR="003739EE" w:rsidRDefault="003739EE" w:rsidP="00E55607">
      <w:pPr>
        <w:suppressAutoHyphens/>
        <w:autoSpaceDE/>
        <w:spacing w:line="276" w:lineRule="auto"/>
        <w:ind w:firstLine="567"/>
        <w:jc w:val="both"/>
        <w:textAlignment w:val="baseline"/>
        <w:rPr>
          <w:kern w:val="3"/>
          <w:sz w:val="28"/>
          <w:szCs w:val="28"/>
          <w:lang w:eastAsia="ru-RU"/>
        </w:rPr>
      </w:pPr>
      <w:r w:rsidRPr="003739EE">
        <w:rPr>
          <w:kern w:val="3"/>
          <w:sz w:val="28"/>
          <w:szCs w:val="28"/>
          <w:lang w:eastAsia="ru-RU"/>
        </w:rPr>
        <w:lastRenderedPageBreak/>
        <w:t xml:space="preserve">Организованы услуги по проведению индивидуальных и коллективных </w:t>
      </w:r>
      <w:r>
        <w:rPr>
          <w:kern w:val="3"/>
          <w:sz w:val="28"/>
          <w:szCs w:val="28"/>
          <w:lang w:eastAsia="ru-RU"/>
        </w:rPr>
        <w:t xml:space="preserve">праздников. </w:t>
      </w:r>
    </w:p>
    <w:p w:rsidR="003739EE" w:rsidRPr="003739EE" w:rsidRDefault="003739EE" w:rsidP="00E55607">
      <w:pPr>
        <w:suppressAutoHyphens/>
        <w:autoSpaceDE/>
        <w:spacing w:line="276" w:lineRule="auto"/>
        <w:ind w:firstLine="567"/>
        <w:jc w:val="both"/>
        <w:textAlignment w:val="baseline"/>
        <w:rPr>
          <w:kern w:val="3"/>
          <w:sz w:val="28"/>
          <w:szCs w:val="28"/>
          <w:lang w:eastAsia="ru-RU"/>
        </w:rPr>
      </w:pPr>
      <w:r>
        <w:rPr>
          <w:kern w:val="3"/>
          <w:sz w:val="28"/>
          <w:szCs w:val="28"/>
          <w:lang w:eastAsia="ru-RU"/>
        </w:rPr>
        <w:t>В 2021</w:t>
      </w:r>
      <w:r w:rsidRPr="003739EE">
        <w:rPr>
          <w:kern w:val="3"/>
          <w:sz w:val="28"/>
          <w:szCs w:val="28"/>
          <w:lang w:eastAsia="ru-RU"/>
        </w:rPr>
        <w:t xml:space="preserve"> учебном году дополнительные платные обра</w:t>
      </w:r>
      <w:r>
        <w:rPr>
          <w:kern w:val="3"/>
          <w:sz w:val="28"/>
          <w:szCs w:val="28"/>
          <w:lang w:eastAsia="ru-RU"/>
        </w:rPr>
        <w:t>зовательные услуги посещали  161 ребенок</w:t>
      </w:r>
      <w:r w:rsidRPr="003739EE">
        <w:rPr>
          <w:kern w:val="3"/>
          <w:sz w:val="28"/>
          <w:szCs w:val="28"/>
          <w:lang w:eastAsia="ru-RU"/>
        </w:rPr>
        <w:t>.</w:t>
      </w:r>
    </w:p>
    <w:p w:rsidR="003739EE" w:rsidRPr="003739EE" w:rsidRDefault="003739EE" w:rsidP="00E55607">
      <w:pPr>
        <w:suppressAutoHyphens/>
        <w:autoSpaceDE/>
        <w:spacing w:line="276" w:lineRule="auto"/>
        <w:ind w:firstLine="567"/>
        <w:jc w:val="center"/>
        <w:textAlignment w:val="baseline"/>
        <w:rPr>
          <w:b/>
          <w:kern w:val="3"/>
          <w:sz w:val="28"/>
          <w:szCs w:val="28"/>
          <w:lang w:eastAsia="ru-RU"/>
        </w:rPr>
      </w:pPr>
      <w:r w:rsidRPr="003739EE">
        <w:rPr>
          <w:b/>
          <w:kern w:val="3"/>
          <w:sz w:val="28"/>
          <w:szCs w:val="28"/>
          <w:lang w:eastAsia="ru-RU"/>
        </w:rPr>
        <w:t>Консультационный центр</w:t>
      </w:r>
    </w:p>
    <w:p w:rsidR="003739EE" w:rsidRPr="003739EE" w:rsidRDefault="003739EE" w:rsidP="00E55607">
      <w:pPr>
        <w:autoSpaceDE/>
        <w:autoSpaceDN/>
        <w:spacing w:line="276" w:lineRule="auto"/>
        <w:ind w:firstLine="567"/>
        <w:jc w:val="both"/>
        <w:rPr>
          <w:rFonts w:eastAsia="Calibri"/>
          <w:sz w:val="28"/>
          <w:szCs w:val="28"/>
          <w:lang w:eastAsia="ru-RU"/>
        </w:rPr>
      </w:pPr>
      <w:r w:rsidRPr="003739EE">
        <w:rPr>
          <w:rFonts w:eastAsia="Calibri"/>
          <w:sz w:val="28"/>
          <w:szCs w:val="28"/>
        </w:rPr>
        <w:t xml:space="preserve">На основании приказа управления образования администрации муниципального образования Кавказский район № 112 от 04.02.2019 г. с целью обеспечения единства семейного и общественного воспитания; формирования родительской компетентности и оказания семье психолого-педагогической помощи, поддержки всестороннего развития личности детей; создания комплексной системы педагогического сопровождения развития ребенка раннего и дошкольного возраста в условиях семейного воспитания; </w:t>
      </w:r>
      <w:r w:rsidRPr="003739EE">
        <w:rPr>
          <w:rFonts w:eastAsia="Calibri"/>
          <w:sz w:val="28"/>
          <w:szCs w:val="28"/>
          <w:lang w:eastAsia="ru-RU"/>
        </w:rPr>
        <w:t xml:space="preserve">популяризации деятельности </w:t>
      </w:r>
      <w:r w:rsidRPr="003739EE">
        <w:rPr>
          <w:rFonts w:eastAsia="Calibri"/>
          <w:sz w:val="28"/>
          <w:szCs w:val="28"/>
        </w:rPr>
        <w:t>образовательной организации</w:t>
      </w:r>
      <w:r w:rsidRPr="003739EE">
        <w:rPr>
          <w:rFonts w:eastAsia="Calibri"/>
          <w:sz w:val="28"/>
          <w:szCs w:val="28"/>
          <w:lang w:eastAsia="ru-RU"/>
        </w:rPr>
        <w:t xml:space="preserve"> на базе МАДОУ ЦРР</w:t>
      </w:r>
      <w:r w:rsidR="00545B96">
        <w:rPr>
          <w:rFonts w:eastAsia="Calibri"/>
          <w:sz w:val="28"/>
          <w:szCs w:val="28"/>
          <w:lang w:eastAsia="ru-RU"/>
        </w:rPr>
        <w:t xml:space="preserve"> </w:t>
      </w:r>
      <w:r w:rsidRPr="003739EE">
        <w:rPr>
          <w:rFonts w:eastAsia="Calibri"/>
          <w:sz w:val="28"/>
          <w:szCs w:val="28"/>
          <w:lang w:eastAsia="ru-RU"/>
        </w:rPr>
        <w:t>-</w:t>
      </w:r>
      <w:r w:rsidR="00545B96">
        <w:rPr>
          <w:rFonts w:eastAsia="Calibri"/>
          <w:sz w:val="28"/>
          <w:szCs w:val="28"/>
          <w:lang w:eastAsia="ru-RU"/>
        </w:rPr>
        <w:t xml:space="preserve"> д/с № 34 г.</w:t>
      </w:r>
      <w:r w:rsidRPr="003739EE">
        <w:rPr>
          <w:rFonts w:eastAsia="Calibri"/>
          <w:sz w:val="28"/>
          <w:szCs w:val="28"/>
          <w:lang w:eastAsia="ru-RU"/>
        </w:rPr>
        <w:t xml:space="preserve">Кропоткин муниципального образования Кавказский район создан консультационный центр для родителей (законных представителей) детей </w:t>
      </w:r>
      <w:r w:rsidRPr="003739EE">
        <w:rPr>
          <w:rFonts w:eastAsia="Calibri"/>
          <w:sz w:val="28"/>
          <w:szCs w:val="28"/>
        </w:rPr>
        <w:t>в возрасте от 2 месяцев до 8 лет</w:t>
      </w:r>
      <w:r w:rsidRPr="003739EE">
        <w:rPr>
          <w:rFonts w:eastAsia="Calibri"/>
          <w:sz w:val="28"/>
          <w:szCs w:val="28"/>
          <w:lang w:eastAsia="ru-RU"/>
        </w:rPr>
        <w:t>, не посещающих ДОО</w:t>
      </w:r>
      <w:r w:rsidRPr="003739EE">
        <w:rPr>
          <w:rFonts w:eastAsia="Calibri"/>
          <w:sz w:val="28"/>
          <w:szCs w:val="28"/>
        </w:rPr>
        <w:t xml:space="preserve"> .</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xml:space="preserve">Основными задачами предоставления методической, психолого-педагогической, диагностической и консультативной помощи консультационного центра являются: </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оказание помощи родителям (законным представителям) и их детям для обеспечения равных старто</w:t>
      </w:r>
      <w:r w:rsidR="00343FD1">
        <w:rPr>
          <w:rFonts w:eastAsia="Calibri"/>
          <w:sz w:val="28"/>
          <w:szCs w:val="28"/>
        </w:rPr>
        <w:t>вых возможностей при поступлении</w:t>
      </w:r>
      <w:r w:rsidRPr="003739EE">
        <w:rPr>
          <w:rFonts w:eastAsia="Calibri"/>
          <w:sz w:val="28"/>
          <w:szCs w:val="28"/>
        </w:rPr>
        <w:t xml:space="preserve"> в общеобразовательные организации; </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xml:space="preserve">- оказание консультативной помощи родителям (законным представителям) по различным вопросам воспитания, обучения и развития детей дошкольного возраста; </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оказание содействия в социализации детей дошкольного возраста;</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xml:space="preserve">- своевременное диагностирование проблем в развитии у детей раннего и дошкольного возраста с целью оказания им коррекционной, психологической и педагогической помощи; </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xml:space="preserve">- </w:t>
      </w:r>
      <w:r w:rsidRPr="003739EE">
        <w:rPr>
          <w:rFonts w:eastAsia="Calibri"/>
          <w:sz w:val="28"/>
          <w:szCs w:val="28"/>
          <w:lang w:eastAsia="ru-RU"/>
        </w:rPr>
        <w:t>осуществление необходимых коррекционных и развивающих мероприятий в рамках деятельности консультативного центра;</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разработка индивидуальных рекомендаций по оказанию детям возможной методической, психолого-педагогической, диагностической и консультативной помощи, организация их специального обучения и воспитания в семье;</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 обеспечение непрерывности и преемственности педагогического воздействия в семье и в образовательной организации.</w:t>
      </w:r>
    </w:p>
    <w:p w:rsidR="003739EE" w:rsidRPr="003739EE" w:rsidRDefault="003739EE" w:rsidP="00E55607">
      <w:pPr>
        <w:autoSpaceDE/>
        <w:autoSpaceDN/>
        <w:spacing w:line="276" w:lineRule="auto"/>
        <w:ind w:firstLine="567"/>
        <w:jc w:val="both"/>
        <w:rPr>
          <w:rFonts w:eastAsia="Calibri"/>
          <w:sz w:val="28"/>
          <w:szCs w:val="28"/>
        </w:rPr>
      </w:pPr>
      <w:r w:rsidRPr="003739EE">
        <w:rPr>
          <w:rFonts w:eastAsia="Calibri"/>
          <w:sz w:val="28"/>
          <w:szCs w:val="28"/>
        </w:rPr>
        <w:t>Вся информация о деятельности Консультационного центра для родителей (законных представителей) детей от 2 мес. до 8 лет не посещающих ДОУ размещена на сайте МАДОУ ЦРР-д/с № 34  (</w:t>
      </w:r>
      <w:r w:rsidRPr="003739EE">
        <w:rPr>
          <w:rFonts w:eastAsia="Calibri"/>
          <w:sz w:val="28"/>
          <w:szCs w:val="28"/>
          <w:lang w:val="en-US"/>
        </w:rPr>
        <w:t>https</w:t>
      </w:r>
      <w:r w:rsidRPr="003739EE">
        <w:rPr>
          <w:rFonts w:eastAsia="Calibri"/>
          <w:sz w:val="28"/>
          <w:szCs w:val="28"/>
        </w:rPr>
        <w:t>://</w:t>
      </w:r>
      <w:r w:rsidRPr="003739EE">
        <w:rPr>
          <w:rFonts w:eastAsia="Calibri"/>
          <w:sz w:val="28"/>
          <w:szCs w:val="28"/>
          <w:lang w:val="en-US"/>
        </w:rPr>
        <w:t>ds</w:t>
      </w:r>
      <w:r w:rsidRPr="003739EE">
        <w:rPr>
          <w:rFonts w:eastAsia="Calibri"/>
          <w:sz w:val="28"/>
          <w:szCs w:val="28"/>
        </w:rPr>
        <w:t>34.</w:t>
      </w:r>
      <w:r w:rsidRPr="003739EE">
        <w:rPr>
          <w:rFonts w:eastAsia="Calibri"/>
          <w:sz w:val="28"/>
          <w:szCs w:val="28"/>
          <w:lang w:val="en-US"/>
        </w:rPr>
        <w:t>uokvz</w:t>
      </w:r>
      <w:r w:rsidRPr="003739EE">
        <w:rPr>
          <w:rFonts w:eastAsia="Calibri"/>
          <w:sz w:val="28"/>
          <w:szCs w:val="28"/>
        </w:rPr>
        <w:t>.</w:t>
      </w:r>
      <w:r w:rsidRPr="003739EE">
        <w:rPr>
          <w:rFonts w:eastAsia="Calibri"/>
          <w:sz w:val="28"/>
          <w:szCs w:val="28"/>
          <w:lang w:val="en-US"/>
        </w:rPr>
        <w:t>ru</w:t>
      </w:r>
      <w:r w:rsidRPr="003739EE">
        <w:rPr>
          <w:rFonts w:eastAsia="Calibri"/>
          <w:sz w:val="28"/>
          <w:szCs w:val="28"/>
        </w:rPr>
        <w:t xml:space="preserve">/). Работает горячая телефонная линия, электронная почта. Собран банк консультационных </w:t>
      </w:r>
      <w:r w:rsidRPr="003739EE">
        <w:rPr>
          <w:rFonts w:eastAsia="Calibri"/>
          <w:sz w:val="28"/>
          <w:szCs w:val="28"/>
        </w:rPr>
        <w:lastRenderedPageBreak/>
        <w:t>материалов по вопросам воспитания детей в форме семейного образования.</w:t>
      </w:r>
    </w:p>
    <w:p w:rsidR="003739EE" w:rsidRPr="001810F6" w:rsidRDefault="003739EE" w:rsidP="00E55607">
      <w:pPr>
        <w:autoSpaceDE/>
        <w:autoSpaceDN/>
        <w:spacing w:line="276" w:lineRule="auto"/>
        <w:ind w:firstLine="567"/>
        <w:jc w:val="both"/>
        <w:rPr>
          <w:rFonts w:eastAsia="Calibri"/>
          <w:sz w:val="28"/>
          <w:szCs w:val="28"/>
        </w:rPr>
      </w:pPr>
      <w:r w:rsidRPr="003739EE">
        <w:rPr>
          <w:rFonts w:eastAsia="Calibri"/>
          <w:sz w:val="28"/>
          <w:szCs w:val="28"/>
        </w:rPr>
        <w:t>В 2</w:t>
      </w:r>
      <w:r w:rsidR="00044A4A">
        <w:rPr>
          <w:rFonts w:eastAsia="Calibri"/>
          <w:sz w:val="28"/>
          <w:szCs w:val="28"/>
        </w:rPr>
        <w:t>021</w:t>
      </w:r>
      <w:r w:rsidRPr="003739EE">
        <w:rPr>
          <w:rFonts w:eastAsia="Calibri"/>
          <w:sz w:val="28"/>
          <w:szCs w:val="28"/>
        </w:rPr>
        <w:t xml:space="preserve"> году зарегистрировано </w:t>
      </w:r>
      <w:r w:rsidR="00506CC9">
        <w:rPr>
          <w:rFonts w:eastAsia="Calibri"/>
          <w:sz w:val="28"/>
          <w:szCs w:val="28"/>
        </w:rPr>
        <w:t>40</w:t>
      </w:r>
      <w:r w:rsidRPr="00506CC9">
        <w:rPr>
          <w:rFonts w:eastAsia="Calibri"/>
          <w:sz w:val="28"/>
          <w:szCs w:val="28"/>
        </w:rPr>
        <w:t xml:space="preserve"> обращений родителей</w:t>
      </w:r>
      <w:r w:rsidRPr="003739EE">
        <w:rPr>
          <w:rFonts w:eastAsia="Calibri"/>
          <w:sz w:val="28"/>
          <w:szCs w:val="28"/>
        </w:rPr>
        <w:t xml:space="preserve"> (законных представителей) детей не посещающих дошкольные учреждения. Всем оказана необ</w:t>
      </w:r>
      <w:r w:rsidR="001810F6">
        <w:rPr>
          <w:rFonts w:eastAsia="Calibri"/>
          <w:sz w:val="28"/>
          <w:szCs w:val="28"/>
        </w:rPr>
        <w:t>ходимая консультативная помощь.</w:t>
      </w:r>
    </w:p>
    <w:p w:rsidR="001810F6" w:rsidRPr="00506CC9" w:rsidRDefault="001810F6" w:rsidP="00E55607">
      <w:pPr>
        <w:spacing w:line="276" w:lineRule="auto"/>
        <w:ind w:firstLine="567"/>
        <w:jc w:val="center"/>
        <w:rPr>
          <w:b/>
          <w:sz w:val="28"/>
          <w:szCs w:val="28"/>
        </w:rPr>
      </w:pPr>
      <w:r w:rsidRPr="00506CC9">
        <w:rPr>
          <w:b/>
          <w:sz w:val="28"/>
          <w:szCs w:val="28"/>
        </w:rPr>
        <w:t xml:space="preserve">1.4 </w:t>
      </w:r>
      <w:r w:rsidR="00082B7A" w:rsidRPr="00506CC9">
        <w:rPr>
          <w:b/>
          <w:sz w:val="28"/>
          <w:szCs w:val="28"/>
        </w:rPr>
        <w:t>Оценка</w:t>
      </w:r>
      <w:r w:rsidR="00082B7A" w:rsidRPr="00506CC9">
        <w:rPr>
          <w:b/>
          <w:spacing w:val="-2"/>
          <w:sz w:val="28"/>
          <w:szCs w:val="28"/>
        </w:rPr>
        <w:t xml:space="preserve"> </w:t>
      </w:r>
      <w:r w:rsidR="00082B7A" w:rsidRPr="00506CC9">
        <w:rPr>
          <w:b/>
          <w:sz w:val="28"/>
          <w:szCs w:val="28"/>
        </w:rPr>
        <w:t>содержания</w:t>
      </w:r>
      <w:r w:rsidR="00082B7A" w:rsidRPr="00506CC9">
        <w:rPr>
          <w:b/>
          <w:spacing w:val="-5"/>
          <w:sz w:val="28"/>
          <w:szCs w:val="28"/>
        </w:rPr>
        <w:t xml:space="preserve"> </w:t>
      </w:r>
      <w:r w:rsidR="00082B7A" w:rsidRPr="00506CC9">
        <w:rPr>
          <w:b/>
          <w:sz w:val="28"/>
          <w:szCs w:val="28"/>
        </w:rPr>
        <w:t>и</w:t>
      </w:r>
      <w:r w:rsidR="00082B7A" w:rsidRPr="00506CC9">
        <w:rPr>
          <w:b/>
          <w:spacing w:val="-3"/>
          <w:sz w:val="28"/>
          <w:szCs w:val="28"/>
        </w:rPr>
        <w:t xml:space="preserve"> </w:t>
      </w:r>
      <w:r w:rsidR="00082B7A" w:rsidRPr="00506CC9">
        <w:rPr>
          <w:b/>
          <w:sz w:val="28"/>
          <w:szCs w:val="28"/>
        </w:rPr>
        <w:t>качества</w:t>
      </w:r>
      <w:r w:rsidR="00082B7A" w:rsidRPr="00506CC9">
        <w:rPr>
          <w:b/>
          <w:spacing w:val="-2"/>
          <w:sz w:val="28"/>
          <w:szCs w:val="28"/>
        </w:rPr>
        <w:t xml:space="preserve"> </w:t>
      </w:r>
      <w:r w:rsidR="00082B7A" w:rsidRPr="00506CC9">
        <w:rPr>
          <w:b/>
          <w:sz w:val="28"/>
          <w:szCs w:val="28"/>
        </w:rPr>
        <w:t>подготовки</w:t>
      </w:r>
      <w:r w:rsidR="00082B7A" w:rsidRPr="00506CC9">
        <w:rPr>
          <w:b/>
          <w:spacing w:val="-3"/>
          <w:sz w:val="28"/>
          <w:szCs w:val="28"/>
        </w:rPr>
        <w:t xml:space="preserve"> </w:t>
      </w:r>
      <w:r w:rsidR="00082B7A" w:rsidRPr="00506CC9">
        <w:rPr>
          <w:b/>
          <w:sz w:val="28"/>
          <w:szCs w:val="28"/>
        </w:rPr>
        <w:t>воспитанников</w:t>
      </w:r>
    </w:p>
    <w:p w:rsidR="001810F6" w:rsidRPr="00506CC9" w:rsidRDefault="001810F6" w:rsidP="00E55607">
      <w:pPr>
        <w:spacing w:line="276" w:lineRule="auto"/>
        <w:ind w:firstLine="567"/>
        <w:jc w:val="both"/>
        <w:rPr>
          <w:sz w:val="28"/>
          <w:szCs w:val="28"/>
        </w:rPr>
      </w:pPr>
      <w:r w:rsidRPr="00506CC9">
        <w:rPr>
          <w:sz w:val="28"/>
          <w:szCs w:val="28"/>
        </w:rPr>
        <w:t>В МАДОУ в 2021 году эффективно функционировала внутренняя система оценки качества образования. Для достижения максимальной объективности внутренней системы оценки качества образования эффективно использовались такие формы работы, как мониторинг, кон</w:t>
      </w:r>
      <w:r w:rsidR="00343FD1">
        <w:rPr>
          <w:sz w:val="28"/>
          <w:szCs w:val="28"/>
        </w:rPr>
        <w:t xml:space="preserve">троль и  анкетирование, а также </w:t>
      </w:r>
      <w:r w:rsidRPr="00506CC9">
        <w:rPr>
          <w:sz w:val="28"/>
          <w:szCs w:val="28"/>
        </w:rPr>
        <w:t>участие (в рамках эксперимента) в мониторинге качества дошкольного образования детей от 3 до 7 лет в субъектах Российской Федерации.</w:t>
      </w:r>
    </w:p>
    <w:p w:rsidR="001810F6" w:rsidRPr="001810F6" w:rsidRDefault="001810F6" w:rsidP="00E55607">
      <w:pPr>
        <w:spacing w:line="276" w:lineRule="auto"/>
        <w:ind w:firstLine="567"/>
        <w:jc w:val="both"/>
        <w:rPr>
          <w:sz w:val="28"/>
          <w:szCs w:val="28"/>
        </w:rPr>
      </w:pPr>
      <w:r w:rsidRPr="00506CC9">
        <w:rPr>
          <w:sz w:val="28"/>
          <w:szCs w:val="28"/>
        </w:rPr>
        <w:t>В 2021 году в МАДОУ функционировала внутренняя система оценки качества образования, которая</w:t>
      </w:r>
      <w:r w:rsidRPr="001810F6">
        <w:rPr>
          <w:sz w:val="28"/>
          <w:szCs w:val="28"/>
        </w:rPr>
        <w:t xml:space="preserve"> включала в себя:</w:t>
      </w:r>
    </w:p>
    <w:p w:rsidR="001810F6" w:rsidRPr="001810F6" w:rsidRDefault="001810F6" w:rsidP="00E55607">
      <w:pPr>
        <w:spacing w:line="276" w:lineRule="auto"/>
        <w:ind w:firstLine="567"/>
        <w:jc w:val="both"/>
        <w:rPr>
          <w:sz w:val="28"/>
          <w:szCs w:val="28"/>
        </w:rPr>
      </w:pPr>
      <w:r>
        <w:rPr>
          <w:sz w:val="28"/>
          <w:szCs w:val="28"/>
        </w:rPr>
        <w:t>-</w:t>
      </w:r>
      <w:r w:rsidRPr="001810F6">
        <w:rPr>
          <w:sz w:val="28"/>
          <w:szCs w:val="28"/>
        </w:rPr>
        <w:t>мониторинг здоровья и посещаемости воспитанников;</w:t>
      </w:r>
    </w:p>
    <w:p w:rsidR="001810F6" w:rsidRPr="001810F6" w:rsidRDefault="001810F6" w:rsidP="00E55607">
      <w:pPr>
        <w:spacing w:line="276" w:lineRule="auto"/>
        <w:ind w:firstLine="567"/>
        <w:jc w:val="both"/>
        <w:rPr>
          <w:sz w:val="28"/>
          <w:szCs w:val="28"/>
        </w:rPr>
      </w:pPr>
      <w:r>
        <w:rPr>
          <w:sz w:val="28"/>
          <w:szCs w:val="28"/>
        </w:rPr>
        <w:t>-</w:t>
      </w:r>
      <w:r w:rsidRPr="001810F6">
        <w:rPr>
          <w:sz w:val="28"/>
          <w:szCs w:val="28"/>
        </w:rPr>
        <w:t>контроль: тематический и оперативный,</w:t>
      </w:r>
    </w:p>
    <w:p w:rsidR="001810F6" w:rsidRPr="001810F6" w:rsidRDefault="001810F6" w:rsidP="00E55607">
      <w:pPr>
        <w:spacing w:line="276" w:lineRule="auto"/>
        <w:ind w:firstLine="567"/>
        <w:jc w:val="both"/>
        <w:rPr>
          <w:sz w:val="28"/>
          <w:szCs w:val="28"/>
        </w:rPr>
      </w:pPr>
      <w:r>
        <w:rPr>
          <w:sz w:val="28"/>
          <w:szCs w:val="28"/>
        </w:rPr>
        <w:t>-</w:t>
      </w:r>
      <w:r w:rsidRPr="001810F6">
        <w:rPr>
          <w:sz w:val="28"/>
          <w:szCs w:val="28"/>
        </w:rPr>
        <w:t>анкетирование родителей по вопросу оценки качества образовательных услуг.</w:t>
      </w:r>
    </w:p>
    <w:p w:rsidR="001810F6" w:rsidRPr="001810F6" w:rsidRDefault="001810F6" w:rsidP="00E55607">
      <w:pPr>
        <w:spacing w:line="276" w:lineRule="auto"/>
        <w:ind w:firstLine="567"/>
        <w:jc w:val="both"/>
        <w:rPr>
          <w:sz w:val="28"/>
          <w:szCs w:val="28"/>
        </w:rPr>
      </w:pPr>
      <w:r>
        <w:rPr>
          <w:sz w:val="28"/>
          <w:szCs w:val="28"/>
        </w:rPr>
        <w:t xml:space="preserve">       </w:t>
      </w:r>
      <w:r w:rsidRPr="001810F6">
        <w:rPr>
          <w:sz w:val="28"/>
          <w:szCs w:val="28"/>
        </w:rPr>
        <w:t>В течение 2021 года проводился мониторинг посещаемости и заболеваемости воспитанников. Для повышения эффективности работы по снижению заболеваемости, в 2021 году в план оздоровительно</w:t>
      </w:r>
      <w:r w:rsidR="00343FD1">
        <w:rPr>
          <w:sz w:val="28"/>
          <w:szCs w:val="28"/>
        </w:rPr>
        <w:t xml:space="preserve"> </w:t>
      </w:r>
      <w:r w:rsidRPr="001810F6">
        <w:rPr>
          <w:sz w:val="28"/>
          <w:szCs w:val="28"/>
        </w:rPr>
        <w:t>- профилактической работы были включены мероприятия, направленные на укрепление иммунитета воспитанников. Проведение оздоровительных мероприятий (утренняя гимнастика, упражнения и подвижные игры в помещении и на воздухе, воздушные ванны, дыхательная гимнастика, ходьба босиком по профилактическим коврикам до и после сна, проветривание и кварцевание помещений группы) обеспечило эффективность системы.</w:t>
      </w:r>
    </w:p>
    <w:p w:rsidR="001810F6" w:rsidRPr="001810F6" w:rsidRDefault="001810F6" w:rsidP="00E55607">
      <w:pPr>
        <w:spacing w:line="276" w:lineRule="auto"/>
        <w:ind w:firstLine="567"/>
        <w:jc w:val="both"/>
        <w:rPr>
          <w:sz w:val="28"/>
          <w:szCs w:val="28"/>
        </w:rPr>
      </w:pPr>
      <w:r>
        <w:rPr>
          <w:sz w:val="28"/>
          <w:szCs w:val="28"/>
        </w:rPr>
        <w:t xml:space="preserve">       </w:t>
      </w:r>
      <w:r w:rsidRPr="001810F6">
        <w:rPr>
          <w:sz w:val="28"/>
          <w:szCs w:val="28"/>
        </w:rPr>
        <w:t>За 2021 календарный год в группах общеразвивающей направленности была реализована Основная общеобразовательная программа – образовательная прог</w:t>
      </w:r>
      <w:r>
        <w:rPr>
          <w:sz w:val="28"/>
          <w:szCs w:val="28"/>
        </w:rPr>
        <w:t>рамма дошкольного образования МА</w:t>
      </w:r>
      <w:r w:rsidRPr="001810F6">
        <w:rPr>
          <w:sz w:val="28"/>
          <w:szCs w:val="28"/>
        </w:rPr>
        <w:t>ДОУ</w:t>
      </w:r>
      <w:r>
        <w:rPr>
          <w:sz w:val="28"/>
          <w:szCs w:val="28"/>
        </w:rPr>
        <w:t xml:space="preserve"> ЦРР- д/с №34, разработанная в</w:t>
      </w:r>
      <w:r w:rsidRPr="001810F6">
        <w:rPr>
          <w:sz w:val="28"/>
          <w:szCs w:val="28"/>
        </w:rPr>
        <w:t xml:space="preserve"> соответствии с основной общеобразовательной программой дошкольного обра</w:t>
      </w:r>
      <w:r w:rsidR="00B42DEC">
        <w:rPr>
          <w:sz w:val="28"/>
          <w:szCs w:val="28"/>
        </w:rPr>
        <w:t>зования «От рождения до школы» п</w:t>
      </w:r>
      <w:r w:rsidRPr="001810F6">
        <w:rPr>
          <w:sz w:val="28"/>
          <w:szCs w:val="28"/>
        </w:rPr>
        <w:t>од редакцией Н.Е.Вераксы, Т.С.Комаровой, М.А. Васильевой.</w:t>
      </w:r>
      <w:r w:rsidR="00B42DEC">
        <w:rPr>
          <w:sz w:val="28"/>
          <w:szCs w:val="28"/>
        </w:rPr>
        <w:t xml:space="preserve"> </w:t>
      </w:r>
      <w:r w:rsidRPr="001810F6">
        <w:rPr>
          <w:sz w:val="28"/>
          <w:szCs w:val="28"/>
        </w:rPr>
        <w:t>-</w:t>
      </w:r>
      <w:r w:rsidR="00B42DEC">
        <w:rPr>
          <w:sz w:val="28"/>
          <w:szCs w:val="28"/>
        </w:rPr>
        <w:t xml:space="preserve"> </w:t>
      </w:r>
      <w:r w:rsidRPr="001810F6">
        <w:rPr>
          <w:sz w:val="28"/>
          <w:szCs w:val="28"/>
        </w:rPr>
        <w:t>4-е изд., пер</w:t>
      </w:r>
      <w:r>
        <w:rPr>
          <w:sz w:val="28"/>
          <w:szCs w:val="28"/>
        </w:rPr>
        <w:t>ераб.-М.:МОЗАИКА-СИНТЕЗ, 2016г</w:t>
      </w:r>
      <w:r w:rsidRPr="001810F6">
        <w:rPr>
          <w:sz w:val="28"/>
          <w:szCs w:val="28"/>
        </w:rPr>
        <w:t>.</w:t>
      </w:r>
    </w:p>
    <w:p w:rsidR="001810F6" w:rsidRPr="001810F6" w:rsidRDefault="00B42DEC" w:rsidP="00E55607">
      <w:pPr>
        <w:spacing w:line="276" w:lineRule="auto"/>
        <w:ind w:firstLine="567"/>
        <w:jc w:val="both"/>
        <w:rPr>
          <w:sz w:val="28"/>
          <w:szCs w:val="28"/>
        </w:rPr>
      </w:pPr>
      <w:r>
        <w:rPr>
          <w:sz w:val="28"/>
          <w:szCs w:val="28"/>
        </w:rPr>
        <w:t xml:space="preserve">       </w:t>
      </w:r>
      <w:r w:rsidR="001810F6" w:rsidRPr="001810F6">
        <w:rPr>
          <w:sz w:val="28"/>
          <w:szCs w:val="28"/>
        </w:rPr>
        <w:t>Цель реализации ООПОПДО - развитие личности детей дошкольного возраста в различных видах общения деятельности с учетом их возрастных, индивидуальных психологических и физиологических особенностей.</w:t>
      </w:r>
    </w:p>
    <w:p w:rsidR="001810F6" w:rsidRPr="001810F6" w:rsidRDefault="001810F6" w:rsidP="00E55607">
      <w:pPr>
        <w:spacing w:line="276" w:lineRule="auto"/>
        <w:ind w:firstLine="567"/>
        <w:jc w:val="both"/>
        <w:rPr>
          <w:sz w:val="28"/>
          <w:szCs w:val="28"/>
        </w:rPr>
      </w:pPr>
      <w:r w:rsidRPr="001810F6">
        <w:rPr>
          <w:sz w:val="28"/>
          <w:szCs w:val="28"/>
        </w:rPr>
        <w:t>Программа направлена на:</w:t>
      </w:r>
    </w:p>
    <w:p w:rsidR="001810F6" w:rsidRPr="001810F6" w:rsidRDefault="001810F6" w:rsidP="00E55607">
      <w:pPr>
        <w:spacing w:line="276" w:lineRule="auto"/>
        <w:ind w:firstLine="567"/>
        <w:jc w:val="both"/>
        <w:rPr>
          <w:sz w:val="28"/>
          <w:szCs w:val="28"/>
        </w:rPr>
      </w:pPr>
      <w:r w:rsidRPr="001810F6">
        <w:rPr>
          <w:sz w:val="28"/>
          <w:szCs w:val="28"/>
        </w:rPr>
        <w:t>-</w:t>
      </w:r>
      <w:r w:rsidR="00343FD1">
        <w:rPr>
          <w:sz w:val="28"/>
          <w:szCs w:val="28"/>
        </w:rPr>
        <w:t xml:space="preserve"> </w:t>
      </w:r>
      <w:r w:rsidRPr="001810F6">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1810F6" w:rsidRPr="001810F6" w:rsidRDefault="001810F6" w:rsidP="00E55607">
      <w:pPr>
        <w:spacing w:line="276" w:lineRule="auto"/>
        <w:ind w:firstLine="567"/>
        <w:jc w:val="both"/>
        <w:rPr>
          <w:sz w:val="28"/>
          <w:szCs w:val="28"/>
        </w:rPr>
      </w:pPr>
      <w:r w:rsidRPr="001810F6">
        <w:rPr>
          <w:sz w:val="28"/>
          <w:szCs w:val="28"/>
        </w:rPr>
        <w:lastRenderedPageBreak/>
        <w:t>-</w:t>
      </w:r>
      <w:r w:rsidR="00343FD1">
        <w:rPr>
          <w:sz w:val="28"/>
          <w:szCs w:val="28"/>
        </w:rPr>
        <w:t xml:space="preserve"> </w:t>
      </w:r>
      <w:r w:rsidRPr="001810F6">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1810F6" w:rsidRPr="001810F6" w:rsidRDefault="00B42DEC" w:rsidP="00E55607">
      <w:pPr>
        <w:spacing w:line="276" w:lineRule="auto"/>
        <w:ind w:firstLine="567"/>
        <w:jc w:val="both"/>
        <w:rPr>
          <w:sz w:val="28"/>
          <w:szCs w:val="28"/>
        </w:rPr>
      </w:pPr>
      <w:r>
        <w:rPr>
          <w:sz w:val="28"/>
          <w:szCs w:val="28"/>
        </w:rPr>
        <w:t xml:space="preserve">       </w:t>
      </w:r>
      <w:r w:rsidR="001810F6" w:rsidRPr="001810F6">
        <w:rPr>
          <w:sz w:val="28"/>
          <w:szCs w:val="28"/>
        </w:rPr>
        <w:t>Адаптированная основная образовательная программа дошкольного образования для детей дошкольного возраста с</w:t>
      </w:r>
      <w:r w:rsidR="001810F6">
        <w:rPr>
          <w:sz w:val="28"/>
          <w:szCs w:val="28"/>
        </w:rPr>
        <w:t xml:space="preserve"> тяжелыми нарушениями речи МАДОУ ЦРР - д/с № 34</w:t>
      </w:r>
      <w:r w:rsidR="001810F6" w:rsidRPr="001810F6">
        <w:rPr>
          <w:sz w:val="28"/>
          <w:szCs w:val="28"/>
        </w:rPr>
        <w:t>, разработанная с учетом комплексной образовательной программы для детей с тяжелыми нарушениями речи (общим недоразвитием речи) с 3 до 7 лет Н.В. Нищевой. Издание третье, переработанное и дополненное в соответствии с ФГОС ДО. Санкт – Петербург, Детство - Пресс, 2020 год.</w:t>
      </w:r>
    </w:p>
    <w:p w:rsidR="00392545" w:rsidRDefault="001810F6" w:rsidP="00E55607">
      <w:pPr>
        <w:spacing w:line="276" w:lineRule="auto"/>
        <w:ind w:firstLine="567"/>
        <w:jc w:val="both"/>
        <w:rPr>
          <w:sz w:val="28"/>
          <w:szCs w:val="28"/>
        </w:rPr>
      </w:pPr>
      <w:r>
        <w:rPr>
          <w:sz w:val="28"/>
          <w:szCs w:val="28"/>
        </w:rPr>
        <w:t xml:space="preserve">       </w:t>
      </w:r>
      <w:r w:rsidRPr="001810F6">
        <w:rPr>
          <w:sz w:val="28"/>
          <w:szCs w:val="28"/>
        </w:rPr>
        <w:t>В целях обеспечения комплексного подхода к оценке итоговых и промежуточных результатов освоения основной образовательной программы, на основании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проведен мониторинг освоения Основной общеобразовательной программы – образовательной прог</w:t>
      </w:r>
      <w:r>
        <w:rPr>
          <w:sz w:val="28"/>
          <w:szCs w:val="28"/>
        </w:rPr>
        <w:t>раммы дошкольного образования МА</w:t>
      </w:r>
      <w:r w:rsidRPr="001810F6">
        <w:rPr>
          <w:sz w:val="28"/>
          <w:szCs w:val="28"/>
        </w:rPr>
        <w:t xml:space="preserve">ДОУ </w:t>
      </w:r>
      <w:r>
        <w:rPr>
          <w:sz w:val="28"/>
          <w:szCs w:val="28"/>
        </w:rPr>
        <w:t>ЦРР- д/с № 34</w:t>
      </w:r>
      <w:r w:rsidRPr="001810F6">
        <w:rPr>
          <w:sz w:val="28"/>
          <w:szCs w:val="28"/>
        </w:rPr>
        <w:t xml:space="preserve"> по образовательным областям.</w:t>
      </w:r>
    </w:p>
    <w:p w:rsidR="00B42DEC" w:rsidRPr="00392545" w:rsidRDefault="00B42DEC" w:rsidP="00B310B8">
      <w:pPr>
        <w:ind w:firstLine="567"/>
        <w:jc w:val="center"/>
        <w:rPr>
          <w:sz w:val="28"/>
          <w:szCs w:val="28"/>
        </w:rPr>
      </w:pPr>
      <w:r w:rsidRPr="00B42DEC">
        <w:rPr>
          <w:b/>
          <w:sz w:val="28"/>
          <w:szCs w:val="28"/>
        </w:rPr>
        <w:t>Результаты мониторинга уровня развития воспитанников</w:t>
      </w:r>
    </w:p>
    <w:p w:rsidR="00B42DEC" w:rsidRDefault="00B42DEC" w:rsidP="00B310B8">
      <w:pPr>
        <w:ind w:firstLine="567"/>
        <w:jc w:val="center"/>
        <w:rPr>
          <w:b/>
          <w:sz w:val="28"/>
          <w:szCs w:val="28"/>
        </w:rPr>
      </w:pPr>
      <w:r w:rsidRPr="00B42DEC">
        <w:rPr>
          <w:b/>
          <w:sz w:val="28"/>
          <w:szCs w:val="28"/>
        </w:rPr>
        <w:t xml:space="preserve"> в 2020-2021 учебном году</w:t>
      </w:r>
    </w:p>
    <w:p w:rsidR="00392545" w:rsidRDefault="00392545" w:rsidP="00B310B8">
      <w:pPr>
        <w:ind w:firstLine="567"/>
        <w:jc w:val="center"/>
        <w:rPr>
          <w:b/>
          <w:sz w:val="28"/>
          <w:szCs w:val="28"/>
        </w:rPr>
      </w:pPr>
    </w:p>
    <w:tbl>
      <w:tblPr>
        <w:tblStyle w:val="ab"/>
        <w:tblW w:w="0" w:type="auto"/>
        <w:tblInd w:w="-572" w:type="dxa"/>
        <w:tblLook w:val="04A0"/>
      </w:tblPr>
      <w:tblGrid>
        <w:gridCol w:w="1701"/>
        <w:gridCol w:w="2694"/>
        <w:gridCol w:w="991"/>
        <w:gridCol w:w="1605"/>
        <w:gridCol w:w="2365"/>
        <w:gridCol w:w="845"/>
      </w:tblGrid>
      <w:tr w:rsidR="00B42DEC" w:rsidTr="00851EF5">
        <w:tc>
          <w:tcPr>
            <w:tcW w:w="10201" w:type="dxa"/>
            <w:gridSpan w:val="6"/>
          </w:tcPr>
          <w:p w:rsidR="00B42DEC" w:rsidRPr="00851EF5" w:rsidRDefault="00B42DEC" w:rsidP="00B310B8">
            <w:pPr>
              <w:ind w:firstLine="567"/>
              <w:jc w:val="center"/>
              <w:rPr>
                <w:b/>
                <w:sz w:val="28"/>
                <w:szCs w:val="28"/>
              </w:rPr>
            </w:pPr>
            <w:r w:rsidRPr="00851EF5">
              <w:rPr>
                <w:b/>
                <w:sz w:val="28"/>
                <w:szCs w:val="28"/>
              </w:rPr>
              <w:t>ОО «Социально-коммуникативное развитие»</w:t>
            </w:r>
          </w:p>
        </w:tc>
      </w:tr>
      <w:tr w:rsidR="00851EF5" w:rsidTr="00851EF5">
        <w:tc>
          <w:tcPr>
            <w:tcW w:w="1701" w:type="dxa"/>
            <w:vMerge w:val="restart"/>
          </w:tcPr>
          <w:p w:rsidR="00851EF5" w:rsidRPr="00B42DEC" w:rsidRDefault="00851EF5" w:rsidP="00343FD1">
            <w:pPr>
              <w:ind w:firstLine="33"/>
              <w:jc w:val="center"/>
              <w:rPr>
                <w:sz w:val="28"/>
                <w:szCs w:val="28"/>
              </w:rPr>
            </w:pPr>
            <w:r w:rsidRPr="00B42DEC">
              <w:rPr>
                <w:sz w:val="28"/>
                <w:szCs w:val="28"/>
              </w:rPr>
              <w:t>Начало года</w:t>
            </w:r>
          </w:p>
        </w:tc>
        <w:tc>
          <w:tcPr>
            <w:tcW w:w="2694" w:type="dxa"/>
          </w:tcPr>
          <w:p w:rsidR="00851EF5" w:rsidRPr="00B42DEC" w:rsidRDefault="00851EF5" w:rsidP="00343FD1">
            <w:pPr>
              <w:ind w:firstLine="33"/>
              <w:rPr>
                <w:sz w:val="28"/>
                <w:szCs w:val="28"/>
              </w:rPr>
            </w:pPr>
            <w:r w:rsidRPr="00B42DEC">
              <w:rPr>
                <w:sz w:val="28"/>
                <w:szCs w:val="28"/>
              </w:rPr>
              <w:t>Высокий уровень</w:t>
            </w:r>
          </w:p>
        </w:tc>
        <w:tc>
          <w:tcPr>
            <w:tcW w:w="991" w:type="dxa"/>
          </w:tcPr>
          <w:p w:rsidR="00851EF5" w:rsidRPr="00B42DEC" w:rsidRDefault="00392545" w:rsidP="00343FD1">
            <w:pPr>
              <w:ind w:firstLine="33"/>
              <w:jc w:val="center"/>
              <w:rPr>
                <w:sz w:val="28"/>
                <w:szCs w:val="28"/>
              </w:rPr>
            </w:pPr>
            <w:r>
              <w:rPr>
                <w:sz w:val="28"/>
                <w:szCs w:val="28"/>
              </w:rPr>
              <w:t>17%</w:t>
            </w:r>
          </w:p>
        </w:tc>
        <w:tc>
          <w:tcPr>
            <w:tcW w:w="1605" w:type="dxa"/>
            <w:vMerge w:val="restart"/>
          </w:tcPr>
          <w:p w:rsidR="00851EF5" w:rsidRPr="00B42DEC" w:rsidRDefault="00851EF5" w:rsidP="00343FD1">
            <w:pPr>
              <w:ind w:firstLine="33"/>
              <w:jc w:val="center"/>
              <w:rPr>
                <w:sz w:val="28"/>
                <w:szCs w:val="28"/>
              </w:rPr>
            </w:pPr>
            <w:r w:rsidRPr="00B42DEC">
              <w:rPr>
                <w:sz w:val="28"/>
                <w:szCs w:val="28"/>
              </w:rPr>
              <w:t>Конец года</w:t>
            </w:r>
          </w:p>
        </w:tc>
        <w:tc>
          <w:tcPr>
            <w:tcW w:w="2365" w:type="dxa"/>
          </w:tcPr>
          <w:p w:rsidR="00851EF5" w:rsidRPr="00B42DEC" w:rsidRDefault="00851EF5" w:rsidP="00343FD1">
            <w:pPr>
              <w:ind w:firstLine="33"/>
              <w:rPr>
                <w:sz w:val="28"/>
                <w:szCs w:val="28"/>
              </w:rPr>
            </w:pPr>
            <w:r w:rsidRPr="00B42DEC">
              <w:rPr>
                <w:sz w:val="28"/>
                <w:szCs w:val="28"/>
              </w:rPr>
              <w:t>Высокий уровень</w:t>
            </w:r>
          </w:p>
        </w:tc>
        <w:tc>
          <w:tcPr>
            <w:tcW w:w="845" w:type="dxa"/>
          </w:tcPr>
          <w:p w:rsidR="00851EF5" w:rsidRPr="00B42DEC" w:rsidRDefault="00392545" w:rsidP="00343FD1">
            <w:pPr>
              <w:ind w:firstLine="33"/>
              <w:jc w:val="center"/>
              <w:rPr>
                <w:sz w:val="28"/>
                <w:szCs w:val="28"/>
              </w:rPr>
            </w:pPr>
            <w:r>
              <w:rPr>
                <w:sz w:val="28"/>
                <w:szCs w:val="28"/>
              </w:rPr>
              <w:t>67%</w:t>
            </w:r>
          </w:p>
        </w:tc>
      </w:tr>
      <w:tr w:rsidR="00851EF5"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Средний уровень</w:t>
            </w:r>
          </w:p>
        </w:tc>
        <w:tc>
          <w:tcPr>
            <w:tcW w:w="991" w:type="dxa"/>
          </w:tcPr>
          <w:p w:rsidR="00851EF5" w:rsidRPr="00B42DEC" w:rsidRDefault="00392545" w:rsidP="00343FD1">
            <w:pPr>
              <w:ind w:firstLine="33"/>
              <w:jc w:val="center"/>
              <w:rPr>
                <w:sz w:val="28"/>
                <w:szCs w:val="28"/>
              </w:rPr>
            </w:pPr>
            <w:r>
              <w:rPr>
                <w:sz w:val="28"/>
                <w:szCs w:val="28"/>
              </w:rPr>
              <w:t>59%</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Средний уровень</w:t>
            </w:r>
          </w:p>
        </w:tc>
        <w:tc>
          <w:tcPr>
            <w:tcW w:w="845" w:type="dxa"/>
          </w:tcPr>
          <w:p w:rsidR="00851EF5" w:rsidRPr="00B42DEC" w:rsidRDefault="00392545" w:rsidP="00343FD1">
            <w:pPr>
              <w:ind w:firstLine="33"/>
              <w:jc w:val="center"/>
              <w:rPr>
                <w:sz w:val="28"/>
                <w:szCs w:val="28"/>
              </w:rPr>
            </w:pPr>
            <w:r>
              <w:rPr>
                <w:sz w:val="28"/>
                <w:szCs w:val="28"/>
              </w:rPr>
              <w:t>33%</w:t>
            </w:r>
          </w:p>
        </w:tc>
      </w:tr>
      <w:tr w:rsidR="00851EF5"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Низкий уровень</w:t>
            </w:r>
          </w:p>
        </w:tc>
        <w:tc>
          <w:tcPr>
            <w:tcW w:w="991" w:type="dxa"/>
          </w:tcPr>
          <w:p w:rsidR="00851EF5" w:rsidRPr="00B42DEC" w:rsidRDefault="00392545" w:rsidP="00343FD1">
            <w:pPr>
              <w:ind w:firstLine="33"/>
              <w:jc w:val="center"/>
              <w:rPr>
                <w:sz w:val="28"/>
                <w:szCs w:val="28"/>
              </w:rPr>
            </w:pPr>
            <w:r>
              <w:rPr>
                <w:sz w:val="28"/>
                <w:szCs w:val="28"/>
              </w:rPr>
              <w:t>24%</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Низкий уровень</w:t>
            </w:r>
          </w:p>
        </w:tc>
        <w:tc>
          <w:tcPr>
            <w:tcW w:w="845" w:type="dxa"/>
          </w:tcPr>
          <w:p w:rsidR="00851EF5" w:rsidRPr="00B42DEC" w:rsidRDefault="00392545" w:rsidP="00343FD1">
            <w:pPr>
              <w:ind w:firstLine="33"/>
              <w:jc w:val="center"/>
              <w:rPr>
                <w:sz w:val="28"/>
                <w:szCs w:val="28"/>
              </w:rPr>
            </w:pPr>
            <w:r>
              <w:rPr>
                <w:sz w:val="28"/>
                <w:szCs w:val="28"/>
              </w:rPr>
              <w:t>0%</w:t>
            </w:r>
          </w:p>
        </w:tc>
      </w:tr>
      <w:tr w:rsidR="00B42DEC" w:rsidTr="00851EF5">
        <w:tc>
          <w:tcPr>
            <w:tcW w:w="10201" w:type="dxa"/>
            <w:gridSpan w:val="6"/>
          </w:tcPr>
          <w:p w:rsidR="00B42DEC" w:rsidRPr="00851EF5" w:rsidRDefault="00B42DEC" w:rsidP="00B310B8">
            <w:pPr>
              <w:ind w:firstLine="567"/>
              <w:jc w:val="center"/>
              <w:rPr>
                <w:b/>
                <w:sz w:val="28"/>
                <w:szCs w:val="28"/>
              </w:rPr>
            </w:pPr>
            <w:r w:rsidRPr="00851EF5">
              <w:rPr>
                <w:b/>
                <w:sz w:val="28"/>
                <w:szCs w:val="28"/>
              </w:rPr>
              <w:t>ОО «Познавательное развитие»</w:t>
            </w:r>
          </w:p>
        </w:tc>
      </w:tr>
      <w:tr w:rsidR="00851EF5" w:rsidTr="00851EF5">
        <w:tc>
          <w:tcPr>
            <w:tcW w:w="1701" w:type="dxa"/>
            <w:vMerge w:val="restart"/>
          </w:tcPr>
          <w:p w:rsidR="00851EF5" w:rsidRPr="00B42DEC" w:rsidRDefault="00851EF5" w:rsidP="00343FD1">
            <w:pPr>
              <w:ind w:firstLine="33"/>
              <w:jc w:val="center"/>
              <w:rPr>
                <w:sz w:val="28"/>
                <w:szCs w:val="28"/>
              </w:rPr>
            </w:pPr>
            <w:r w:rsidRPr="00B42DEC">
              <w:rPr>
                <w:sz w:val="28"/>
                <w:szCs w:val="28"/>
              </w:rPr>
              <w:t>Начало года</w:t>
            </w:r>
          </w:p>
        </w:tc>
        <w:tc>
          <w:tcPr>
            <w:tcW w:w="2694" w:type="dxa"/>
          </w:tcPr>
          <w:p w:rsidR="00851EF5" w:rsidRPr="00B42DEC" w:rsidRDefault="00851EF5" w:rsidP="00343FD1">
            <w:pPr>
              <w:ind w:firstLine="33"/>
              <w:rPr>
                <w:sz w:val="28"/>
                <w:szCs w:val="28"/>
              </w:rPr>
            </w:pPr>
            <w:r w:rsidRPr="00B42DEC">
              <w:rPr>
                <w:sz w:val="28"/>
                <w:szCs w:val="28"/>
              </w:rPr>
              <w:t>Высокий уровень</w:t>
            </w:r>
          </w:p>
        </w:tc>
        <w:tc>
          <w:tcPr>
            <w:tcW w:w="991" w:type="dxa"/>
          </w:tcPr>
          <w:p w:rsidR="00851EF5" w:rsidRPr="00B42DEC" w:rsidRDefault="00392545" w:rsidP="00343FD1">
            <w:pPr>
              <w:ind w:firstLine="33"/>
              <w:jc w:val="center"/>
              <w:rPr>
                <w:sz w:val="28"/>
                <w:szCs w:val="28"/>
              </w:rPr>
            </w:pPr>
            <w:r>
              <w:rPr>
                <w:sz w:val="28"/>
                <w:szCs w:val="28"/>
              </w:rPr>
              <w:t>41%</w:t>
            </w:r>
          </w:p>
        </w:tc>
        <w:tc>
          <w:tcPr>
            <w:tcW w:w="1605" w:type="dxa"/>
            <w:vMerge w:val="restart"/>
          </w:tcPr>
          <w:p w:rsidR="00851EF5" w:rsidRPr="00B42DEC" w:rsidRDefault="00851EF5" w:rsidP="00343FD1">
            <w:pPr>
              <w:ind w:firstLine="33"/>
              <w:jc w:val="center"/>
              <w:rPr>
                <w:sz w:val="28"/>
                <w:szCs w:val="28"/>
              </w:rPr>
            </w:pPr>
            <w:r w:rsidRPr="00B42DEC">
              <w:rPr>
                <w:sz w:val="28"/>
                <w:szCs w:val="28"/>
              </w:rPr>
              <w:t>Конец года</w:t>
            </w:r>
          </w:p>
        </w:tc>
        <w:tc>
          <w:tcPr>
            <w:tcW w:w="2365" w:type="dxa"/>
          </w:tcPr>
          <w:p w:rsidR="00851EF5" w:rsidRPr="00B42DEC" w:rsidRDefault="00851EF5" w:rsidP="00343FD1">
            <w:pPr>
              <w:ind w:firstLine="33"/>
              <w:rPr>
                <w:sz w:val="28"/>
                <w:szCs w:val="28"/>
              </w:rPr>
            </w:pPr>
            <w:r w:rsidRPr="00B42DEC">
              <w:rPr>
                <w:sz w:val="28"/>
                <w:szCs w:val="28"/>
              </w:rPr>
              <w:t>Высокий уровень</w:t>
            </w:r>
          </w:p>
        </w:tc>
        <w:tc>
          <w:tcPr>
            <w:tcW w:w="845" w:type="dxa"/>
          </w:tcPr>
          <w:p w:rsidR="00851EF5" w:rsidRPr="00B42DEC" w:rsidRDefault="00392545" w:rsidP="00343FD1">
            <w:pPr>
              <w:ind w:firstLine="33"/>
              <w:jc w:val="center"/>
              <w:rPr>
                <w:sz w:val="28"/>
                <w:szCs w:val="28"/>
              </w:rPr>
            </w:pPr>
            <w:r>
              <w:rPr>
                <w:sz w:val="28"/>
                <w:szCs w:val="28"/>
              </w:rPr>
              <w:t>94%</w:t>
            </w:r>
          </w:p>
        </w:tc>
      </w:tr>
      <w:tr w:rsidR="00851EF5"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Средний уровень</w:t>
            </w:r>
          </w:p>
        </w:tc>
        <w:tc>
          <w:tcPr>
            <w:tcW w:w="991" w:type="dxa"/>
          </w:tcPr>
          <w:p w:rsidR="00851EF5" w:rsidRPr="00B42DEC" w:rsidRDefault="00392545" w:rsidP="00343FD1">
            <w:pPr>
              <w:ind w:firstLine="33"/>
              <w:jc w:val="center"/>
              <w:rPr>
                <w:sz w:val="28"/>
                <w:szCs w:val="28"/>
              </w:rPr>
            </w:pPr>
            <w:r>
              <w:rPr>
                <w:sz w:val="28"/>
                <w:szCs w:val="28"/>
              </w:rPr>
              <w:t>51%</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Средний уровень</w:t>
            </w:r>
          </w:p>
        </w:tc>
        <w:tc>
          <w:tcPr>
            <w:tcW w:w="845" w:type="dxa"/>
          </w:tcPr>
          <w:p w:rsidR="00851EF5" w:rsidRPr="00B42DEC" w:rsidRDefault="00392545" w:rsidP="00343FD1">
            <w:pPr>
              <w:ind w:firstLine="33"/>
              <w:jc w:val="center"/>
              <w:rPr>
                <w:sz w:val="28"/>
                <w:szCs w:val="28"/>
              </w:rPr>
            </w:pPr>
            <w:r>
              <w:rPr>
                <w:sz w:val="28"/>
                <w:szCs w:val="28"/>
              </w:rPr>
              <w:t>6%</w:t>
            </w:r>
          </w:p>
        </w:tc>
      </w:tr>
      <w:tr w:rsidR="00851EF5"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Низкий уровень</w:t>
            </w:r>
          </w:p>
        </w:tc>
        <w:tc>
          <w:tcPr>
            <w:tcW w:w="991" w:type="dxa"/>
          </w:tcPr>
          <w:p w:rsidR="00851EF5" w:rsidRPr="00B42DEC" w:rsidRDefault="00392545" w:rsidP="00343FD1">
            <w:pPr>
              <w:ind w:firstLine="33"/>
              <w:jc w:val="center"/>
              <w:rPr>
                <w:sz w:val="28"/>
                <w:szCs w:val="28"/>
              </w:rPr>
            </w:pPr>
            <w:r>
              <w:rPr>
                <w:sz w:val="28"/>
                <w:szCs w:val="28"/>
              </w:rPr>
              <w:t>8%</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Низкий уровень</w:t>
            </w:r>
          </w:p>
        </w:tc>
        <w:tc>
          <w:tcPr>
            <w:tcW w:w="845" w:type="dxa"/>
          </w:tcPr>
          <w:p w:rsidR="00851EF5" w:rsidRPr="00B42DEC" w:rsidRDefault="00392545" w:rsidP="00343FD1">
            <w:pPr>
              <w:ind w:firstLine="33"/>
              <w:jc w:val="center"/>
              <w:rPr>
                <w:sz w:val="28"/>
                <w:szCs w:val="28"/>
              </w:rPr>
            </w:pPr>
            <w:r w:rsidRPr="00392545">
              <w:rPr>
                <w:sz w:val="28"/>
                <w:szCs w:val="28"/>
              </w:rPr>
              <w:t>0%</w:t>
            </w:r>
          </w:p>
        </w:tc>
      </w:tr>
      <w:tr w:rsidR="00851EF5" w:rsidTr="00851EF5">
        <w:tc>
          <w:tcPr>
            <w:tcW w:w="10201" w:type="dxa"/>
            <w:gridSpan w:val="6"/>
          </w:tcPr>
          <w:p w:rsidR="00851EF5" w:rsidRPr="00851EF5" w:rsidRDefault="00851EF5" w:rsidP="00B310B8">
            <w:pPr>
              <w:ind w:firstLine="567"/>
              <w:jc w:val="center"/>
              <w:rPr>
                <w:b/>
                <w:sz w:val="28"/>
                <w:szCs w:val="28"/>
              </w:rPr>
            </w:pPr>
            <w:r w:rsidRPr="00851EF5">
              <w:rPr>
                <w:b/>
                <w:spacing w:val="-1"/>
                <w:sz w:val="28"/>
                <w:szCs w:val="28"/>
              </w:rPr>
              <w:t>ОО</w:t>
            </w:r>
            <w:r w:rsidRPr="00851EF5">
              <w:rPr>
                <w:b/>
                <w:spacing w:val="-6"/>
                <w:sz w:val="28"/>
                <w:szCs w:val="28"/>
              </w:rPr>
              <w:t xml:space="preserve"> </w:t>
            </w:r>
            <w:r w:rsidRPr="00851EF5">
              <w:rPr>
                <w:b/>
                <w:spacing w:val="-1"/>
                <w:sz w:val="28"/>
                <w:szCs w:val="28"/>
              </w:rPr>
              <w:t>«Художественно-эстетическое</w:t>
            </w:r>
            <w:r w:rsidRPr="00851EF5">
              <w:rPr>
                <w:b/>
                <w:spacing w:val="-10"/>
                <w:sz w:val="28"/>
                <w:szCs w:val="28"/>
              </w:rPr>
              <w:t xml:space="preserve"> </w:t>
            </w:r>
            <w:r w:rsidRPr="00851EF5">
              <w:rPr>
                <w:b/>
                <w:sz w:val="28"/>
                <w:szCs w:val="28"/>
              </w:rPr>
              <w:t>развитие»</w:t>
            </w:r>
            <w:r w:rsidRPr="00851EF5">
              <w:rPr>
                <w:b/>
                <w:spacing w:val="-13"/>
                <w:sz w:val="28"/>
                <w:szCs w:val="28"/>
              </w:rPr>
              <w:t xml:space="preserve"> </w:t>
            </w:r>
            <w:r w:rsidRPr="00851EF5">
              <w:rPr>
                <w:b/>
                <w:sz w:val="28"/>
                <w:szCs w:val="28"/>
              </w:rPr>
              <w:t>(лепка,</w:t>
            </w:r>
            <w:r w:rsidRPr="00851EF5">
              <w:rPr>
                <w:b/>
                <w:spacing w:val="-9"/>
                <w:sz w:val="28"/>
                <w:szCs w:val="28"/>
              </w:rPr>
              <w:t xml:space="preserve"> </w:t>
            </w:r>
            <w:r w:rsidRPr="00851EF5">
              <w:rPr>
                <w:b/>
                <w:sz w:val="28"/>
                <w:szCs w:val="28"/>
              </w:rPr>
              <w:t>аппликация,</w:t>
            </w:r>
            <w:r w:rsidRPr="00851EF5">
              <w:rPr>
                <w:b/>
                <w:spacing w:val="-8"/>
                <w:sz w:val="28"/>
                <w:szCs w:val="28"/>
              </w:rPr>
              <w:t xml:space="preserve"> </w:t>
            </w:r>
            <w:r w:rsidRPr="00851EF5">
              <w:rPr>
                <w:b/>
                <w:sz w:val="28"/>
                <w:szCs w:val="28"/>
              </w:rPr>
              <w:t>рисование)</w:t>
            </w:r>
          </w:p>
        </w:tc>
      </w:tr>
      <w:tr w:rsidR="00851EF5" w:rsidTr="00851EF5">
        <w:tc>
          <w:tcPr>
            <w:tcW w:w="1701" w:type="dxa"/>
            <w:vMerge w:val="restart"/>
          </w:tcPr>
          <w:p w:rsidR="00851EF5" w:rsidRPr="00B42DEC" w:rsidRDefault="00851EF5" w:rsidP="00343FD1">
            <w:pPr>
              <w:ind w:firstLine="33"/>
              <w:jc w:val="center"/>
              <w:rPr>
                <w:sz w:val="28"/>
                <w:szCs w:val="28"/>
              </w:rPr>
            </w:pPr>
            <w:r w:rsidRPr="00B42DEC">
              <w:rPr>
                <w:sz w:val="28"/>
                <w:szCs w:val="28"/>
              </w:rPr>
              <w:t>Начало года</w:t>
            </w:r>
          </w:p>
        </w:tc>
        <w:tc>
          <w:tcPr>
            <w:tcW w:w="2694" w:type="dxa"/>
          </w:tcPr>
          <w:p w:rsidR="00851EF5" w:rsidRPr="00B42DEC" w:rsidRDefault="00851EF5" w:rsidP="00343FD1">
            <w:pPr>
              <w:ind w:firstLine="33"/>
              <w:rPr>
                <w:sz w:val="28"/>
                <w:szCs w:val="28"/>
              </w:rPr>
            </w:pPr>
            <w:r w:rsidRPr="00B42DEC">
              <w:rPr>
                <w:sz w:val="28"/>
                <w:szCs w:val="28"/>
              </w:rPr>
              <w:t>Высокий уровень</w:t>
            </w:r>
          </w:p>
        </w:tc>
        <w:tc>
          <w:tcPr>
            <w:tcW w:w="991" w:type="dxa"/>
          </w:tcPr>
          <w:p w:rsidR="00851EF5" w:rsidRPr="00B42DEC" w:rsidRDefault="00392545" w:rsidP="00343FD1">
            <w:pPr>
              <w:ind w:firstLine="33"/>
              <w:jc w:val="center"/>
              <w:rPr>
                <w:sz w:val="28"/>
                <w:szCs w:val="28"/>
              </w:rPr>
            </w:pPr>
            <w:r>
              <w:rPr>
                <w:sz w:val="28"/>
                <w:szCs w:val="28"/>
              </w:rPr>
              <w:t>21%</w:t>
            </w:r>
          </w:p>
        </w:tc>
        <w:tc>
          <w:tcPr>
            <w:tcW w:w="1605" w:type="dxa"/>
            <w:vMerge w:val="restart"/>
          </w:tcPr>
          <w:p w:rsidR="00851EF5" w:rsidRPr="00B42DEC" w:rsidRDefault="00851EF5" w:rsidP="00343FD1">
            <w:pPr>
              <w:ind w:firstLine="33"/>
              <w:jc w:val="center"/>
              <w:rPr>
                <w:sz w:val="28"/>
                <w:szCs w:val="28"/>
              </w:rPr>
            </w:pPr>
            <w:r w:rsidRPr="00B42DEC">
              <w:rPr>
                <w:sz w:val="28"/>
                <w:szCs w:val="28"/>
              </w:rPr>
              <w:t>Конец года</w:t>
            </w:r>
          </w:p>
        </w:tc>
        <w:tc>
          <w:tcPr>
            <w:tcW w:w="2365" w:type="dxa"/>
          </w:tcPr>
          <w:p w:rsidR="00851EF5" w:rsidRPr="00B42DEC" w:rsidRDefault="00851EF5" w:rsidP="00343FD1">
            <w:pPr>
              <w:ind w:firstLine="33"/>
              <w:rPr>
                <w:sz w:val="28"/>
                <w:szCs w:val="28"/>
              </w:rPr>
            </w:pPr>
            <w:r w:rsidRPr="00B42DEC">
              <w:rPr>
                <w:sz w:val="28"/>
                <w:szCs w:val="28"/>
              </w:rPr>
              <w:t>Высокий уровень</w:t>
            </w:r>
          </w:p>
        </w:tc>
        <w:tc>
          <w:tcPr>
            <w:tcW w:w="845" w:type="dxa"/>
          </w:tcPr>
          <w:p w:rsidR="00851EF5" w:rsidRPr="00B42DEC" w:rsidRDefault="00392545" w:rsidP="00343FD1">
            <w:pPr>
              <w:ind w:firstLine="33"/>
              <w:jc w:val="center"/>
              <w:rPr>
                <w:sz w:val="28"/>
                <w:szCs w:val="28"/>
              </w:rPr>
            </w:pPr>
            <w:r>
              <w:rPr>
                <w:sz w:val="28"/>
                <w:szCs w:val="28"/>
              </w:rPr>
              <w:t>63%</w:t>
            </w:r>
          </w:p>
        </w:tc>
      </w:tr>
      <w:tr w:rsidR="00851EF5" w:rsidRPr="00B42DEC"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Средний уровень</w:t>
            </w:r>
          </w:p>
        </w:tc>
        <w:tc>
          <w:tcPr>
            <w:tcW w:w="991" w:type="dxa"/>
          </w:tcPr>
          <w:p w:rsidR="00851EF5" w:rsidRPr="00B42DEC" w:rsidRDefault="00392545" w:rsidP="00343FD1">
            <w:pPr>
              <w:ind w:firstLine="33"/>
              <w:jc w:val="center"/>
              <w:rPr>
                <w:sz w:val="28"/>
                <w:szCs w:val="28"/>
              </w:rPr>
            </w:pPr>
            <w:r>
              <w:rPr>
                <w:sz w:val="28"/>
                <w:szCs w:val="28"/>
              </w:rPr>
              <w:t>40%</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Средний уровень</w:t>
            </w:r>
          </w:p>
        </w:tc>
        <w:tc>
          <w:tcPr>
            <w:tcW w:w="845" w:type="dxa"/>
          </w:tcPr>
          <w:p w:rsidR="00851EF5" w:rsidRPr="00B42DEC" w:rsidRDefault="00392545" w:rsidP="00343FD1">
            <w:pPr>
              <w:ind w:firstLine="33"/>
              <w:jc w:val="center"/>
              <w:rPr>
                <w:sz w:val="28"/>
                <w:szCs w:val="28"/>
              </w:rPr>
            </w:pPr>
            <w:r>
              <w:rPr>
                <w:sz w:val="28"/>
                <w:szCs w:val="28"/>
              </w:rPr>
              <w:t>37%</w:t>
            </w:r>
          </w:p>
        </w:tc>
      </w:tr>
      <w:tr w:rsidR="00851EF5" w:rsidRPr="00B42DEC" w:rsidTr="00851EF5">
        <w:tc>
          <w:tcPr>
            <w:tcW w:w="1701" w:type="dxa"/>
            <w:vMerge/>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Низкий уровень</w:t>
            </w:r>
          </w:p>
        </w:tc>
        <w:tc>
          <w:tcPr>
            <w:tcW w:w="991" w:type="dxa"/>
          </w:tcPr>
          <w:p w:rsidR="00851EF5" w:rsidRPr="00B42DEC" w:rsidRDefault="00392545" w:rsidP="00343FD1">
            <w:pPr>
              <w:ind w:firstLine="33"/>
              <w:jc w:val="center"/>
              <w:rPr>
                <w:sz w:val="28"/>
                <w:szCs w:val="28"/>
              </w:rPr>
            </w:pPr>
            <w:r>
              <w:rPr>
                <w:sz w:val="28"/>
                <w:szCs w:val="28"/>
              </w:rPr>
              <w:t>19%</w:t>
            </w:r>
          </w:p>
        </w:tc>
        <w:tc>
          <w:tcPr>
            <w:tcW w:w="1605" w:type="dxa"/>
            <w:vMerge/>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Низкий уровень</w:t>
            </w:r>
          </w:p>
        </w:tc>
        <w:tc>
          <w:tcPr>
            <w:tcW w:w="845" w:type="dxa"/>
          </w:tcPr>
          <w:p w:rsidR="00851EF5" w:rsidRPr="00B42DEC" w:rsidRDefault="00392545" w:rsidP="00343FD1">
            <w:pPr>
              <w:ind w:firstLine="33"/>
              <w:jc w:val="center"/>
              <w:rPr>
                <w:sz w:val="28"/>
                <w:szCs w:val="28"/>
              </w:rPr>
            </w:pPr>
            <w:r w:rsidRPr="00392545">
              <w:rPr>
                <w:sz w:val="28"/>
                <w:szCs w:val="28"/>
              </w:rPr>
              <w:t>0%</w:t>
            </w:r>
          </w:p>
        </w:tc>
      </w:tr>
      <w:tr w:rsidR="00851EF5" w:rsidRPr="00B42DEC" w:rsidTr="00495626">
        <w:tc>
          <w:tcPr>
            <w:tcW w:w="10201" w:type="dxa"/>
            <w:gridSpan w:val="6"/>
          </w:tcPr>
          <w:p w:rsidR="00851EF5" w:rsidRPr="00851EF5" w:rsidRDefault="00851EF5" w:rsidP="00B310B8">
            <w:pPr>
              <w:ind w:firstLine="567"/>
              <w:jc w:val="center"/>
              <w:rPr>
                <w:b/>
                <w:sz w:val="28"/>
                <w:szCs w:val="28"/>
              </w:rPr>
            </w:pPr>
            <w:r w:rsidRPr="00851EF5">
              <w:rPr>
                <w:b/>
                <w:sz w:val="28"/>
                <w:szCs w:val="28"/>
              </w:rPr>
              <w:t>ОО «Художественно-эстетическое развитие» (музыка)</w:t>
            </w:r>
          </w:p>
        </w:tc>
      </w:tr>
      <w:tr w:rsidR="00851EF5" w:rsidRPr="00B42DEC" w:rsidTr="00851EF5">
        <w:tc>
          <w:tcPr>
            <w:tcW w:w="1701" w:type="dxa"/>
          </w:tcPr>
          <w:p w:rsidR="00851EF5" w:rsidRPr="00B42DEC" w:rsidRDefault="00851EF5" w:rsidP="00343FD1">
            <w:pPr>
              <w:ind w:firstLine="33"/>
              <w:jc w:val="center"/>
              <w:rPr>
                <w:sz w:val="28"/>
                <w:szCs w:val="28"/>
              </w:rPr>
            </w:pPr>
            <w:r w:rsidRPr="00B42DEC">
              <w:rPr>
                <w:sz w:val="28"/>
                <w:szCs w:val="28"/>
              </w:rPr>
              <w:t>Начало года</w:t>
            </w:r>
          </w:p>
        </w:tc>
        <w:tc>
          <w:tcPr>
            <w:tcW w:w="2694" w:type="dxa"/>
          </w:tcPr>
          <w:p w:rsidR="00851EF5" w:rsidRPr="00B42DEC" w:rsidRDefault="00851EF5" w:rsidP="00343FD1">
            <w:pPr>
              <w:ind w:firstLine="33"/>
              <w:rPr>
                <w:sz w:val="28"/>
                <w:szCs w:val="28"/>
              </w:rPr>
            </w:pPr>
            <w:r w:rsidRPr="00B42DEC">
              <w:rPr>
                <w:sz w:val="28"/>
                <w:szCs w:val="28"/>
              </w:rPr>
              <w:t>Высокий уровень</w:t>
            </w:r>
          </w:p>
        </w:tc>
        <w:tc>
          <w:tcPr>
            <w:tcW w:w="991" w:type="dxa"/>
          </w:tcPr>
          <w:p w:rsidR="00851EF5" w:rsidRPr="00B42DEC" w:rsidRDefault="00392545" w:rsidP="00343FD1">
            <w:pPr>
              <w:ind w:firstLine="33"/>
              <w:jc w:val="center"/>
              <w:rPr>
                <w:sz w:val="28"/>
                <w:szCs w:val="28"/>
              </w:rPr>
            </w:pPr>
            <w:r>
              <w:rPr>
                <w:sz w:val="28"/>
                <w:szCs w:val="28"/>
              </w:rPr>
              <w:t>26%</w:t>
            </w:r>
          </w:p>
        </w:tc>
        <w:tc>
          <w:tcPr>
            <w:tcW w:w="1605" w:type="dxa"/>
          </w:tcPr>
          <w:p w:rsidR="00851EF5" w:rsidRPr="00B42DEC" w:rsidRDefault="00851EF5" w:rsidP="00343FD1">
            <w:pPr>
              <w:ind w:firstLine="33"/>
              <w:jc w:val="center"/>
              <w:rPr>
                <w:sz w:val="28"/>
                <w:szCs w:val="28"/>
              </w:rPr>
            </w:pPr>
            <w:r w:rsidRPr="00B42DEC">
              <w:rPr>
                <w:sz w:val="28"/>
                <w:szCs w:val="28"/>
              </w:rPr>
              <w:t>Конец года</w:t>
            </w:r>
          </w:p>
        </w:tc>
        <w:tc>
          <w:tcPr>
            <w:tcW w:w="2365" w:type="dxa"/>
          </w:tcPr>
          <w:p w:rsidR="00851EF5" w:rsidRPr="00B42DEC" w:rsidRDefault="00851EF5" w:rsidP="00343FD1">
            <w:pPr>
              <w:ind w:firstLine="33"/>
              <w:rPr>
                <w:sz w:val="28"/>
                <w:szCs w:val="28"/>
              </w:rPr>
            </w:pPr>
            <w:r w:rsidRPr="00B42DEC">
              <w:rPr>
                <w:sz w:val="28"/>
                <w:szCs w:val="28"/>
              </w:rPr>
              <w:t>Высокий уровень</w:t>
            </w:r>
          </w:p>
        </w:tc>
        <w:tc>
          <w:tcPr>
            <w:tcW w:w="845" w:type="dxa"/>
          </w:tcPr>
          <w:p w:rsidR="00851EF5" w:rsidRPr="00B42DEC" w:rsidRDefault="00392545" w:rsidP="00343FD1">
            <w:pPr>
              <w:ind w:firstLine="33"/>
              <w:jc w:val="center"/>
              <w:rPr>
                <w:sz w:val="28"/>
                <w:szCs w:val="28"/>
              </w:rPr>
            </w:pPr>
            <w:r>
              <w:rPr>
                <w:sz w:val="28"/>
                <w:szCs w:val="28"/>
              </w:rPr>
              <w:t>68%</w:t>
            </w:r>
          </w:p>
        </w:tc>
      </w:tr>
      <w:tr w:rsidR="00851EF5" w:rsidRPr="00B42DEC" w:rsidTr="00851EF5">
        <w:tc>
          <w:tcPr>
            <w:tcW w:w="1701" w:type="dxa"/>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Средний уровень</w:t>
            </w:r>
          </w:p>
        </w:tc>
        <w:tc>
          <w:tcPr>
            <w:tcW w:w="991" w:type="dxa"/>
          </w:tcPr>
          <w:p w:rsidR="00851EF5" w:rsidRPr="00B42DEC" w:rsidRDefault="00392545" w:rsidP="00343FD1">
            <w:pPr>
              <w:ind w:firstLine="33"/>
              <w:jc w:val="center"/>
              <w:rPr>
                <w:sz w:val="28"/>
                <w:szCs w:val="28"/>
              </w:rPr>
            </w:pPr>
            <w:r>
              <w:rPr>
                <w:sz w:val="28"/>
                <w:szCs w:val="28"/>
              </w:rPr>
              <w:t>62%</w:t>
            </w:r>
          </w:p>
        </w:tc>
        <w:tc>
          <w:tcPr>
            <w:tcW w:w="1605" w:type="dxa"/>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Средний уровень</w:t>
            </w:r>
          </w:p>
        </w:tc>
        <w:tc>
          <w:tcPr>
            <w:tcW w:w="845" w:type="dxa"/>
          </w:tcPr>
          <w:p w:rsidR="00851EF5" w:rsidRPr="00B42DEC" w:rsidRDefault="00392545" w:rsidP="00343FD1">
            <w:pPr>
              <w:ind w:firstLine="33"/>
              <w:jc w:val="center"/>
              <w:rPr>
                <w:sz w:val="28"/>
                <w:szCs w:val="28"/>
              </w:rPr>
            </w:pPr>
            <w:r>
              <w:rPr>
                <w:sz w:val="28"/>
                <w:szCs w:val="28"/>
              </w:rPr>
              <w:t>32%</w:t>
            </w:r>
          </w:p>
        </w:tc>
      </w:tr>
      <w:tr w:rsidR="00851EF5" w:rsidRPr="00B42DEC" w:rsidTr="00495626">
        <w:tc>
          <w:tcPr>
            <w:tcW w:w="1701" w:type="dxa"/>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Низкий уровень</w:t>
            </w:r>
          </w:p>
        </w:tc>
        <w:tc>
          <w:tcPr>
            <w:tcW w:w="991" w:type="dxa"/>
          </w:tcPr>
          <w:p w:rsidR="00851EF5" w:rsidRPr="00B42DEC" w:rsidRDefault="00392545" w:rsidP="00343FD1">
            <w:pPr>
              <w:ind w:firstLine="33"/>
              <w:jc w:val="center"/>
              <w:rPr>
                <w:sz w:val="28"/>
                <w:szCs w:val="28"/>
              </w:rPr>
            </w:pPr>
            <w:r>
              <w:rPr>
                <w:sz w:val="28"/>
                <w:szCs w:val="28"/>
              </w:rPr>
              <w:t>12%</w:t>
            </w:r>
          </w:p>
        </w:tc>
        <w:tc>
          <w:tcPr>
            <w:tcW w:w="1605" w:type="dxa"/>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Низкий уровень</w:t>
            </w:r>
          </w:p>
        </w:tc>
        <w:tc>
          <w:tcPr>
            <w:tcW w:w="845" w:type="dxa"/>
          </w:tcPr>
          <w:p w:rsidR="00851EF5" w:rsidRPr="00B42DEC" w:rsidRDefault="00392545" w:rsidP="00343FD1">
            <w:pPr>
              <w:ind w:firstLine="33"/>
              <w:jc w:val="center"/>
              <w:rPr>
                <w:sz w:val="28"/>
                <w:szCs w:val="28"/>
              </w:rPr>
            </w:pPr>
            <w:r w:rsidRPr="00392545">
              <w:rPr>
                <w:sz w:val="28"/>
                <w:szCs w:val="28"/>
              </w:rPr>
              <w:t>0%</w:t>
            </w:r>
          </w:p>
        </w:tc>
      </w:tr>
      <w:tr w:rsidR="00851EF5" w:rsidRPr="00B42DEC" w:rsidTr="00495626">
        <w:tc>
          <w:tcPr>
            <w:tcW w:w="10201" w:type="dxa"/>
            <w:gridSpan w:val="6"/>
          </w:tcPr>
          <w:p w:rsidR="00851EF5" w:rsidRPr="00851EF5" w:rsidRDefault="00851EF5" w:rsidP="00B310B8">
            <w:pPr>
              <w:ind w:firstLine="567"/>
              <w:jc w:val="center"/>
              <w:rPr>
                <w:b/>
                <w:sz w:val="28"/>
                <w:szCs w:val="28"/>
              </w:rPr>
            </w:pPr>
            <w:r w:rsidRPr="00851EF5">
              <w:rPr>
                <w:b/>
                <w:sz w:val="28"/>
                <w:szCs w:val="28"/>
              </w:rPr>
              <w:t>ОО «Речевое развитие»</w:t>
            </w:r>
          </w:p>
        </w:tc>
      </w:tr>
      <w:tr w:rsidR="00851EF5" w:rsidRPr="00B42DEC" w:rsidTr="00495626">
        <w:tc>
          <w:tcPr>
            <w:tcW w:w="1701" w:type="dxa"/>
          </w:tcPr>
          <w:p w:rsidR="00851EF5" w:rsidRPr="00B42DEC" w:rsidRDefault="00851EF5" w:rsidP="00343FD1">
            <w:pPr>
              <w:ind w:firstLine="33"/>
              <w:jc w:val="center"/>
              <w:rPr>
                <w:sz w:val="28"/>
                <w:szCs w:val="28"/>
              </w:rPr>
            </w:pPr>
            <w:r w:rsidRPr="00B42DEC">
              <w:rPr>
                <w:sz w:val="28"/>
                <w:szCs w:val="28"/>
              </w:rPr>
              <w:t>Начало года</w:t>
            </w:r>
          </w:p>
        </w:tc>
        <w:tc>
          <w:tcPr>
            <w:tcW w:w="2694" w:type="dxa"/>
          </w:tcPr>
          <w:p w:rsidR="00851EF5" w:rsidRPr="00B42DEC" w:rsidRDefault="00851EF5" w:rsidP="00343FD1">
            <w:pPr>
              <w:ind w:firstLine="33"/>
              <w:rPr>
                <w:sz w:val="28"/>
                <w:szCs w:val="28"/>
              </w:rPr>
            </w:pPr>
            <w:r w:rsidRPr="00B42DEC">
              <w:rPr>
                <w:sz w:val="28"/>
                <w:szCs w:val="28"/>
              </w:rPr>
              <w:t>Высокий уровень</w:t>
            </w:r>
          </w:p>
        </w:tc>
        <w:tc>
          <w:tcPr>
            <w:tcW w:w="991" w:type="dxa"/>
          </w:tcPr>
          <w:p w:rsidR="00851EF5" w:rsidRPr="00B42DEC" w:rsidRDefault="00392545" w:rsidP="00343FD1">
            <w:pPr>
              <w:ind w:firstLine="33"/>
              <w:jc w:val="center"/>
              <w:rPr>
                <w:sz w:val="28"/>
                <w:szCs w:val="28"/>
              </w:rPr>
            </w:pPr>
            <w:r>
              <w:rPr>
                <w:sz w:val="28"/>
                <w:szCs w:val="28"/>
              </w:rPr>
              <w:t>14%</w:t>
            </w:r>
          </w:p>
        </w:tc>
        <w:tc>
          <w:tcPr>
            <w:tcW w:w="1605" w:type="dxa"/>
          </w:tcPr>
          <w:p w:rsidR="00851EF5" w:rsidRPr="00B42DEC" w:rsidRDefault="00851EF5" w:rsidP="00343FD1">
            <w:pPr>
              <w:ind w:firstLine="33"/>
              <w:jc w:val="center"/>
              <w:rPr>
                <w:sz w:val="28"/>
                <w:szCs w:val="28"/>
              </w:rPr>
            </w:pPr>
            <w:r w:rsidRPr="00B42DEC">
              <w:rPr>
                <w:sz w:val="28"/>
                <w:szCs w:val="28"/>
              </w:rPr>
              <w:t>Конец года</w:t>
            </w:r>
          </w:p>
        </w:tc>
        <w:tc>
          <w:tcPr>
            <w:tcW w:w="2365" w:type="dxa"/>
          </w:tcPr>
          <w:p w:rsidR="00851EF5" w:rsidRPr="00B42DEC" w:rsidRDefault="00851EF5" w:rsidP="00343FD1">
            <w:pPr>
              <w:ind w:firstLine="33"/>
              <w:rPr>
                <w:sz w:val="28"/>
                <w:szCs w:val="28"/>
              </w:rPr>
            </w:pPr>
            <w:r w:rsidRPr="00B42DEC">
              <w:rPr>
                <w:sz w:val="28"/>
                <w:szCs w:val="28"/>
              </w:rPr>
              <w:t>Высокий уровень</w:t>
            </w:r>
          </w:p>
        </w:tc>
        <w:tc>
          <w:tcPr>
            <w:tcW w:w="845" w:type="dxa"/>
          </w:tcPr>
          <w:p w:rsidR="00851EF5" w:rsidRPr="00B42DEC" w:rsidRDefault="00392545" w:rsidP="00343FD1">
            <w:pPr>
              <w:ind w:firstLine="33"/>
              <w:jc w:val="center"/>
              <w:rPr>
                <w:sz w:val="28"/>
                <w:szCs w:val="28"/>
              </w:rPr>
            </w:pPr>
            <w:r>
              <w:rPr>
                <w:sz w:val="28"/>
                <w:szCs w:val="28"/>
              </w:rPr>
              <w:t>59%</w:t>
            </w:r>
          </w:p>
        </w:tc>
      </w:tr>
      <w:tr w:rsidR="00851EF5" w:rsidRPr="00B42DEC" w:rsidTr="00495626">
        <w:tc>
          <w:tcPr>
            <w:tcW w:w="1701" w:type="dxa"/>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Средний уровень</w:t>
            </w:r>
          </w:p>
        </w:tc>
        <w:tc>
          <w:tcPr>
            <w:tcW w:w="991" w:type="dxa"/>
          </w:tcPr>
          <w:p w:rsidR="00851EF5" w:rsidRPr="00B42DEC" w:rsidRDefault="00392545" w:rsidP="00343FD1">
            <w:pPr>
              <w:ind w:firstLine="33"/>
              <w:jc w:val="center"/>
              <w:rPr>
                <w:sz w:val="28"/>
                <w:szCs w:val="28"/>
              </w:rPr>
            </w:pPr>
            <w:r>
              <w:rPr>
                <w:sz w:val="28"/>
                <w:szCs w:val="28"/>
              </w:rPr>
              <w:t>64%</w:t>
            </w:r>
          </w:p>
        </w:tc>
        <w:tc>
          <w:tcPr>
            <w:tcW w:w="1605" w:type="dxa"/>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Средний уровень</w:t>
            </w:r>
          </w:p>
        </w:tc>
        <w:tc>
          <w:tcPr>
            <w:tcW w:w="845" w:type="dxa"/>
          </w:tcPr>
          <w:p w:rsidR="00851EF5" w:rsidRPr="00B42DEC" w:rsidRDefault="00392545" w:rsidP="00343FD1">
            <w:pPr>
              <w:ind w:firstLine="33"/>
              <w:jc w:val="center"/>
              <w:rPr>
                <w:sz w:val="28"/>
                <w:szCs w:val="28"/>
              </w:rPr>
            </w:pPr>
            <w:r>
              <w:rPr>
                <w:sz w:val="28"/>
                <w:szCs w:val="28"/>
              </w:rPr>
              <w:t>41%</w:t>
            </w:r>
          </w:p>
        </w:tc>
      </w:tr>
      <w:tr w:rsidR="00851EF5" w:rsidRPr="00B42DEC" w:rsidTr="00495626">
        <w:tc>
          <w:tcPr>
            <w:tcW w:w="1701" w:type="dxa"/>
          </w:tcPr>
          <w:p w:rsidR="00851EF5" w:rsidRPr="00B42DEC" w:rsidRDefault="00851EF5" w:rsidP="00343FD1">
            <w:pPr>
              <w:ind w:firstLine="33"/>
              <w:jc w:val="center"/>
              <w:rPr>
                <w:sz w:val="28"/>
                <w:szCs w:val="28"/>
              </w:rPr>
            </w:pPr>
          </w:p>
        </w:tc>
        <w:tc>
          <w:tcPr>
            <w:tcW w:w="2694" w:type="dxa"/>
          </w:tcPr>
          <w:p w:rsidR="00851EF5" w:rsidRPr="00B42DEC" w:rsidRDefault="00851EF5" w:rsidP="00343FD1">
            <w:pPr>
              <w:ind w:firstLine="33"/>
              <w:rPr>
                <w:sz w:val="28"/>
                <w:szCs w:val="28"/>
              </w:rPr>
            </w:pPr>
            <w:r w:rsidRPr="00B42DEC">
              <w:rPr>
                <w:sz w:val="28"/>
                <w:szCs w:val="28"/>
              </w:rPr>
              <w:t>Низкий уровень</w:t>
            </w:r>
          </w:p>
        </w:tc>
        <w:tc>
          <w:tcPr>
            <w:tcW w:w="991" w:type="dxa"/>
          </w:tcPr>
          <w:p w:rsidR="00851EF5" w:rsidRPr="00B42DEC" w:rsidRDefault="00392545" w:rsidP="00343FD1">
            <w:pPr>
              <w:ind w:firstLine="33"/>
              <w:jc w:val="center"/>
              <w:rPr>
                <w:sz w:val="28"/>
                <w:szCs w:val="28"/>
              </w:rPr>
            </w:pPr>
            <w:r>
              <w:rPr>
                <w:sz w:val="28"/>
                <w:szCs w:val="28"/>
              </w:rPr>
              <w:t>22%</w:t>
            </w:r>
          </w:p>
        </w:tc>
        <w:tc>
          <w:tcPr>
            <w:tcW w:w="1605" w:type="dxa"/>
          </w:tcPr>
          <w:p w:rsidR="00851EF5" w:rsidRPr="00B42DEC" w:rsidRDefault="00851EF5" w:rsidP="00343FD1">
            <w:pPr>
              <w:ind w:firstLine="33"/>
              <w:jc w:val="center"/>
              <w:rPr>
                <w:sz w:val="28"/>
                <w:szCs w:val="28"/>
              </w:rPr>
            </w:pPr>
          </w:p>
        </w:tc>
        <w:tc>
          <w:tcPr>
            <w:tcW w:w="2365" w:type="dxa"/>
          </w:tcPr>
          <w:p w:rsidR="00851EF5" w:rsidRPr="00B42DEC" w:rsidRDefault="00851EF5" w:rsidP="00343FD1">
            <w:pPr>
              <w:ind w:firstLine="33"/>
              <w:rPr>
                <w:sz w:val="28"/>
                <w:szCs w:val="28"/>
              </w:rPr>
            </w:pPr>
            <w:r w:rsidRPr="00B42DEC">
              <w:rPr>
                <w:sz w:val="28"/>
                <w:szCs w:val="28"/>
              </w:rPr>
              <w:t>Низкий уровень</w:t>
            </w:r>
          </w:p>
        </w:tc>
        <w:tc>
          <w:tcPr>
            <w:tcW w:w="845" w:type="dxa"/>
          </w:tcPr>
          <w:p w:rsidR="00851EF5" w:rsidRPr="00B42DEC" w:rsidRDefault="00392545" w:rsidP="00343FD1">
            <w:pPr>
              <w:ind w:firstLine="33"/>
              <w:jc w:val="center"/>
              <w:rPr>
                <w:sz w:val="28"/>
                <w:szCs w:val="28"/>
              </w:rPr>
            </w:pPr>
            <w:r w:rsidRPr="00392545">
              <w:rPr>
                <w:sz w:val="28"/>
                <w:szCs w:val="28"/>
              </w:rPr>
              <w:t>0%</w:t>
            </w:r>
          </w:p>
        </w:tc>
      </w:tr>
      <w:tr w:rsidR="00851EF5" w:rsidRPr="00B42DEC" w:rsidTr="00495626">
        <w:tc>
          <w:tcPr>
            <w:tcW w:w="10201" w:type="dxa"/>
            <w:gridSpan w:val="6"/>
          </w:tcPr>
          <w:p w:rsidR="00851EF5" w:rsidRPr="00851EF5" w:rsidRDefault="00851EF5" w:rsidP="00B310B8">
            <w:pPr>
              <w:ind w:firstLine="567"/>
              <w:jc w:val="center"/>
              <w:rPr>
                <w:b/>
                <w:sz w:val="28"/>
                <w:szCs w:val="28"/>
              </w:rPr>
            </w:pPr>
            <w:r w:rsidRPr="00851EF5">
              <w:rPr>
                <w:b/>
                <w:sz w:val="28"/>
                <w:szCs w:val="28"/>
              </w:rPr>
              <w:lastRenderedPageBreak/>
              <w:t>Игровая деятельность</w:t>
            </w:r>
          </w:p>
        </w:tc>
      </w:tr>
      <w:tr w:rsidR="00392545" w:rsidRPr="00B42DEC" w:rsidTr="00495626">
        <w:tc>
          <w:tcPr>
            <w:tcW w:w="1701" w:type="dxa"/>
          </w:tcPr>
          <w:p w:rsidR="00392545" w:rsidRPr="00B42DEC" w:rsidRDefault="00392545" w:rsidP="00343FD1">
            <w:pPr>
              <w:ind w:firstLine="33"/>
              <w:jc w:val="center"/>
              <w:rPr>
                <w:sz w:val="28"/>
                <w:szCs w:val="28"/>
              </w:rPr>
            </w:pPr>
            <w:r w:rsidRPr="00B42DEC">
              <w:rPr>
                <w:sz w:val="28"/>
                <w:szCs w:val="28"/>
              </w:rPr>
              <w:t>Начало года</w:t>
            </w:r>
          </w:p>
        </w:tc>
        <w:tc>
          <w:tcPr>
            <w:tcW w:w="2694" w:type="dxa"/>
          </w:tcPr>
          <w:p w:rsidR="00392545" w:rsidRPr="00B42DEC" w:rsidRDefault="00392545" w:rsidP="00343FD1">
            <w:pPr>
              <w:ind w:firstLine="33"/>
              <w:rPr>
                <w:sz w:val="28"/>
                <w:szCs w:val="28"/>
              </w:rPr>
            </w:pPr>
            <w:r w:rsidRPr="00B42DEC">
              <w:rPr>
                <w:sz w:val="28"/>
                <w:szCs w:val="28"/>
              </w:rPr>
              <w:t>Высокий уровень</w:t>
            </w:r>
          </w:p>
        </w:tc>
        <w:tc>
          <w:tcPr>
            <w:tcW w:w="991" w:type="dxa"/>
          </w:tcPr>
          <w:p w:rsidR="00392545" w:rsidRPr="00B42DEC" w:rsidRDefault="00392545" w:rsidP="00343FD1">
            <w:pPr>
              <w:ind w:firstLine="33"/>
              <w:jc w:val="center"/>
              <w:rPr>
                <w:sz w:val="28"/>
                <w:szCs w:val="28"/>
              </w:rPr>
            </w:pPr>
            <w:r>
              <w:rPr>
                <w:sz w:val="28"/>
                <w:szCs w:val="28"/>
              </w:rPr>
              <w:t>18%</w:t>
            </w:r>
          </w:p>
        </w:tc>
        <w:tc>
          <w:tcPr>
            <w:tcW w:w="1605" w:type="dxa"/>
          </w:tcPr>
          <w:p w:rsidR="00392545" w:rsidRPr="00B42DEC" w:rsidRDefault="00392545" w:rsidP="00343FD1">
            <w:pPr>
              <w:ind w:firstLine="33"/>
              <w:jc w:val="center"/>
              <w:rPr>
                <w:sz w:val="28"/>
                <w:szCs w:val="28"/>
              </w:rPr>
            </w:pPr>
            <w:r w:rsidRPr="00B42DEC">
              <w:rPr>
                <w:sz w:val="28"/>
                <w:szCs w:val="28"/>
              </w:rPr>
              <w:t>Конец года</w:t>
            </w:r>
          </w:p>
        </w:tc>
        <w:tc>
          <w:tcPr>
            <w:tcW w:w="2365" w:type="dxa"/>
          </w:tcPr>
          <w:p w:rsidR="00392545" w:rsidRPr="00B42DEC" w:rsidRDefault="00392545" w:rsidP="00343FD1">
            <w:pPr>
              <w:ind w:firstLine="33"/>
              <w:rPr>
                <w:sz w:val="28"/>
                <w:szCs w:val="28"/>
              </w:rPr>
            </w:pPr>
            <w:r w:rsidRPr="00B42DEC">
              <w:rPr>
                <w:sz w:val="28"/>
                <w:szCs w:val="28"/>
              </w:rPr>
              <w:t>Высокий уровень</w:t>
            </w:r>
          </w:p>
        </w:tc>
        <w:tc>
          <w:tcPr>
            <w:tcW w:w="845" w:type="dxa"/>
          </w:tcPr>
          <w:p w:rsidR="00392545" w:rsidRPr="00B42DEC" w:rsidRDefault="00392545" w:rsidP="00343FD1">
            <w:pPr>
              <w:ind w:firstLine="33"/>
              <w:jc w:val="center"/>
              <w:rPr>
                <w:sz w:val="28"/>
                <w:szCs w:val="28"/>
              </w:rPr>
            </w:pPr>
            <w:r>
              <w:rPr>
                <w:sz w:val="28"/>
                <w:szCs w:val="28"/>
              </w:rPr>
              <w:t>79%</w:t>
            </w:r>
          </w:p>
        </w:tc>
      </w:tr>
      <w:tr w:rsidR="00392545" w:rsidRPr="00B42DEC" w:rsidTr="00495626">
        <w:tc>
          <w:tcPr>
            <w:tcW w:w="1701" w:type="dxa"/>
          </w:tcPr>
          <w:p w:rsidR="00392545" w:rsidRPr="00B42DEC" w:rsidRDefault="00392545" w:rsidP="00343FD1">
            <w:pPr>
              <w:ind w:firstLine="33"/>
              <w:jc w:val="center"/>
              <w:rPr>
                <w:sz w:val="28"/>
                <w:szCs w:val="28"/>
              </w:rPr>
            </w:pPr>
          </w:p>
        </w:tc>
        <w:tc>
          <w:tcPr>
            <w:tcW w:w="2694" w:type="dxa"/>
          </w:tcPr>
          <w:p w:rsidR="00392545" w:rsidRPr="00B42DEC" w:rsidRDefault="00392545" w:rsidP="00343FD1">
            <w:pPr>
              <w:ind w:firstLine="33"/>
              <w:rPr>
                <w:sz w:val="28"/>
                <w:szCs w:val="28"/>
              </w:rPr>
            </w:pPr>
            <w:r w:rsidRPr="00B42DEC">
              <w:rPr>
                <w:sz w:val="28"/>
                <w:szCs w:val="28"/>
              </w:rPr>
              <w:t>Средний уровень</w:t>
            </w:r>
          </w:p>
        </w:tc>
        <w:tc>
          <w:tcPr>
            <w:tcW w:w="991" w:type="dxa"/>
          </w:tcPr>
          <w:p w:rsidR="00392545" w:rsidRPr="00B42DEC" w:rsidRDefault="00392545" w:rsidP="00343FD1">
            <w:pPr>
              <w:ind w:firstLine="33"/>
              <w:jc w:val="center"/>
              <w:rPr>
                <w:sz w:val="28"/>
                <w:szCs w:val="28"/>
              </w:rPr>
            </w:pPr>
            <w:r>
              <w:rPr>
                <w:sz w:val="28"/>
                <w:szCs w:val="28"/>
              </w:rPr>
              <w:t>71%</w:t>
            </w:r>
          </w:p>
        </w:tc>
        <w:tc>
          <w:tcPr>
            <w:tcW w:w="1605" w:type="dxa"/>
          </w:tcPr>
          <w:p w:rsidR="00392545" w:rsidRPr="00B42DEC" w:rsidRDefault="00392545" w:rsidP="00343FD1">
            <w:pPr>
              <w:ind w:firstLine="33"/>
              <w:jc w:val="center"/>
              <w:rPr>
                <w:sz w:val="28"/>
                <w:szCs w:val="28"/>
              </w:rPr>
            </w:pPr>
          </w:p>
        </w:tc>
        <w:tc>
          <w:tcPr>
            <w:tcW w:w="2365" w:type="dxa"/>
          </w:tcPr>
          <w:p w:rsidR="00392545" w:rsidRPr="00B42DEC" w:rsidRDefault="00392545" w:rsidP="00343FD1">
            <w:pPr>
              <w:ind w:firstLine="33"/>
              <w:rPr>
                <w:sz w:val="28"/>
                <w:szCs w:val="28"/>
              </w:rPr>
            </w:pPr>
            <w:r w:rsidRPr="00B42DEC">
              <w:rPr>
                <w:sz w:val="28"/>
                <w:szCs w:val="28"/>
              </w:rPr>
              <w:t>Средний уровень</w:t>
            </w:r>
          </w:p>
        </w:tc>
        <w:tc>
          <w:tcPr>
            <w:tcW w:w="845" w:type="dxa"/>
          </w:tcPr>
          <w:p w:rsidR="00392545" w:rsidRPr="00B42DEC" w:rsidRDefault="00392545" w:rsidP="00343FD1">
            <w:pPr>
              <w:ind w:firstLine="33"/>
              <w:jc w:val="center"/>
              <w:rPr>
                <w:sz w:val="28"/>
                <w:szCs w:val="28"/>
              </w:rPr>
            </w:pPr>
            <w:r>
              <w:rPr>
                <w:sz w:val="28"/>
                <w:szCs w:val="28"/>
              </w:rPr>
              <w:t>21%</w:t>
            </w:r>
          </w:p>
        </w:tc>
      </w:tr>
      <w:tr w:rsidR="00392545" w:rsidRPr="00B42DEC" w:rsidTr="00495626">
        <w:tc>
          <w:tcPr>
            <w:tcW w:w="1701" w:type="dxa"/>
          </w:tcPr>
          <w:p w:rsidR="00392545" w:rsidRPr="00B42DEC" w:rsidRDefault="00392545" w:rsidP="00343FD1">
            <w:pPr>
              <w:ind w:firstLine="33"/>
              <w:jc w:val="center"/>
              <w:rPr>
                <w:sz w:val="28"/>
                <w:szCs w:val="28"/>
              </w:rPr>
            </w:pPr>
          </w:p>
        </w:tc>
        <w:tc>
          <w:tcPr>
            <w:tcW w:w="2694" w:type="dxa"/>
          </w:tcPr>
          <w:p w:rsidR="00392545" w:rsidRPr="00B42DEC" w:rsidRDefault="00392545" w:rsidP="00343FD1">
            <w:pPr>
              <w:ind w:firstLine="33"/>
              <w:rPr>
                <w:sz w:val="28"/>
                <w:szCs w:val="28"/>
              </w:rPr>
            </w:pPr>
            <w:r w:rsidRPr="00B42DEC">
              <w:rPr>
                <w:sz w:val="28"/>
                <w:szCs w:val="28"/>
              </w:rPr>
              <w:t>Низкий уровень</w:t>
            </w:r>
          </w:p>
        </w:tc>
        <w:tc>
          <w:tcPr>
            <w:tcW w:w="991" w:type="dxa"/>
          </w:tcPr>
          <w:p w:rsidR="00392545" w:rsidRPr="00B42DEC" w:rsidRDefault="00392545" w:rsidP="00343FD1">
            <w:pPr>
              <w:ind w:firstLine="33"/>
              <w:jc w:val="center"/>
              <w:rPr>
                <w:sz w:val="28"/>
                <w:szCs w:val="28"/>
              </w:rPr>
            </w:pPr>
            <w:r>
              <w:rPr>
                <w:sz w:val="28"/>
                <w:szCs w:val="28"/>
              </w:rPr>
              <w:t>11%</w:t>
            </w:r>
          </w:p>
        </w:tc>
        <w:tc>
          <w:tcPr>
            <w:tcW w:w="1605" w:type="dxa"/>
          </w:tcPr>
          <w:p w:rsidR="00392545" w:rsidRPr="00B42DEC" w:rsidRDefault="00392545" w:rsidP="00343FD1">
            <w:pPr>
              <w:ind w:firstLine="33"/>
              <w:jc w:val="center"/>
              <w:rPr>
                <w:sz w:val="28"/>
                <w:szCs w:val="28"/>
              </w:rPr>
            </w:pPr>
          </w:p>
        </w:tc>
        <w:tc>
          <w:tcPr>
            <w:tcW w:w="2365" w:type="dxa"/>
          </w:tcPr>
          <w:p w:rsidR="00392545" w:rsidRPr="00B42DEC" w:rsidRDefault="00392545" w:rsidP="00343FD1">
            <w:pPr>
              <w:ind w:firstLine="33"/>
              <w:rPr>
                <w:sz w:val="28"/>
                <w:szCs w:val="28"/>
              </w:rPr>
            </w:pPr>
            <w:r w:rsidRPr="00B42DEC">
              <w:rPr>
                <w:sz w:val="28"/>
                <w:szCs w:val="28"/>
              </w:rPr>
              <w:t>Низкий уровень</w:t>
            </w:r>
          </w:p>
        </w:tc>
        <w:tc>
          <w:tcPr>
            <w:tcW w:w="845" w:type="dxa"/>
          </w:tcPr>
          <w:p w:rsidR="00392545" w:rsidRPr="00B42DEC" w:rsidRDefault="00392545" w:rsidP="00343FD1">
            <w:pPr>
              <w:ind w:firstLine="33"/>
              <w:jc w:val="center"/>
              <w:rPr>
                <w:sz w:val="28"/>
                <w:szCs w:val="28"/>
              </w:rPr>
            </w:pPr>
            <w:r w:rsidRPr="00392545">
              <w:rPr>
                <w:sz w:val="28"/>
                <w:szCs w:val="28"/>
              </w:rPr>
              <w:t>0%</w:t>
            </w:r>
          </w:p>
        </w:tc>
      </w:tr>
    </w:tbl>
    <w:p w:rsidR="00B42DEC" w:rsidRDefault="00B42DEC" w:rsidP="00B310B8">
      <w:pPr>
        <w:ind w:firstLine="567"/>
        <w:jc w:val="center"/>
        <w:rPr>
          <w:b/>
          <w:sz w:val="28"/>
          <w:szCs w:val="28"/>
        </w:rPr>
      </w:pPr>
    </w:p>
    <w:p w:rsidR="00392545" w:rsidRPr="00343FD1" w:rsidRDefault="00392545" w:rsidP="00343FD1">
      <w:pPr>
        <w:pStyle w:val="a3"/>
        <w:spacing w:line="276" w:lineRule="auto"/>
        <w:ind w:left="0" w:right="444" w:firstLine="567"/>
      </w:pPr>
      <w:r>
        <w:t>Анализ</w:t>
      </w:r>
      <w:r>
        <w:rPr>
          <w:spacing w:val="1"/>
        </w:rPr>
        <w:t xml:space="preserve"> </w:t>
      </w:r>
      <w:r>
        <w:t>результатов</w:t>
      </w:r>
      <w:r>
        <w:rPr>
          <w:spacing w:val="1"/>
        </w:rPr>
        <w:t xml:space="preserve"> </w:t>
      </w:r>
      <w:r>
        <w:t>показал,</w:t>
      </w:r>
      <w:r>
        <w:rPr>
          <w:spacing w:val="1"/>
        </w:rPr>
        <w:t xml:space="preserve"> </w:t>
      </w:r>
      <w:r>
        <w:t>что</w:t>
      </w:r>
      <w:r>
        <w:rPr>
          <w:spacing w:val="1"/>
        </w:rPr>
        <w:t xml:space="preserve"> </w:t>
      </w:r>
      <w:r>
        <w:t>уровень</w:t>
      </w:r>
      <w:r>
        <w:rPr>
          <w:spacing w:val="1"/>
        </w:rPr>
        <w:t xml:space="preserve"> </w:t>
      </w:r>
      <w:r>
        <w:t>овладения</w:t>
      </w:r>
      <w:r>
        <w:rPr>
          <w:spacing w:val="1"/>
        </w:rPr>
        <w:t xml:space="preserve"> </w:t>
      </w:r>
      <w:r>
        <w:t>детьми</w:t>
      </w:r>
      <w:r>
        <w:rPr>
          <w:spacing w:val="1"/>
        </w:rPr>
        <w:t xml:space="preserve"> </w:t>
      </w:r>
      <w:r>
        <w:t>необходимыми</w:t>
      </w:r>
      <w:r>
        <w:rPr>
          <w:spacing w:val="1"/>
        </w:rPr>
        <w:t xml:space="preserve"> </w:t>
      </w:r>
      <w:r>
        <w:t>знаниями,</w:t>
      </w:r>
      <w:r>
        <w:rPr>
          <w:spacing w:val="1"/>
        </w:rPr>
        <w:t xml:space="preserve"> </w:t>
      </w:r>
      <w:r>
        <w:t>навыками</w:t>
      </w:r>
      <w:r>
        <w:rPr>
          <w:spacing w:val="1"/>
        </w:rPr>
        <w:t xml:space="preserve"> </w:t>
      </w:r>
      <w:r>
        <w:t>и</w:t>
      </w:r>
      <w:r>
        <w:rPr>
          <w:spacing w:val="1"/>
        </w:rPr>
        <w:t xml:space="preserve"> </w:t>
      </w:r>
      <w:r>
        <w:t>умениями</w:t>
      </w:r>
      <w:r>
        <w:rPr>
          <w:spacing w:val="1"/>
        </w:rPr>
        <w:t xml:space="preserve"> </w:t>
      </w:r>
      <w:r>
        <w:t>по</w:t>
      </w:r>
      <w:r>
        <w:rPr>
          <w:spacing w:val="1"/>
        </w:rPr>
        <w:t xml:space="preserve"> </w:t>
      </w:r>
      <w:r>
        <w:t>всем</w:t>
      </w:r>
      <w:r>
        <w:rPr>
          <w:spacing w:val="1"/>
        </w:rPr>
        <w:t xml:space="preserve"> </w:t>
      </w:r>
      <w:r>
        <w:t>образовательным</w:t>
      </w:r>
      <w:r>
        <w:rPr>
          <w:spacing w:val="-67"/>
        </w:rPr>
        <w:t xml:space="preserve"> </w:t>
      </w:r>
      <w:r>
        <w:t>областям соответствует возрасту. Хорошие результаты достигнуты благодаря</w:t>
      </w:r>
      <w:r>
        <w:rPr>
          <w:spacing w:val="1"/>
        </w:rPr>
        <w:t xml:space="preserve"> </w:t>
      </w:r>
      <w:r>
        <w:t>использованию</w:t>
      </w:r>
      <w:r>
        <w:rPr>
          <w:spacing w:val="1"/>
        </w:rPr>
        <w:t xml:space="preserve"> </w:t>
      </w:r>
      <w:r>
        <w:t>в</w:t>
      </w:r>
      <w:r>
        <w:rPr>
          <w:spacing w:val="1"/>
        </w:rPr>
        <w:t xml:space="preserve"> </w:t>
      </w:r>
      <w:r>
        <w:t>работе</w:t>
      </w:r>
      <w:r>
        <w:rPr>
          <w:spacing w:val="1"/>
        </w:rPr>
        <w:t xml:space="preserve"> </w:t>
      </w:r>
      <w:r>
        <w:t>методов,</w:t>
      </w:r>
      <w:r>
        <w:rPr>
          <w:spacing w:val="1"/>
        </w:rPr>
        <w:t xml:space="preserve"> </w:t>
      </w:r>
      <w:r>
        <w:t>способствующих</w:t>
      </w:r>
      <w:r>
        <w:rPr>
          <w:spacing w:val="1"/>
        </w:rPr>
        <w:t xml:space="preserve"> </w:t>
      </w:r>
      <w:r>
        <w:t>развитию</w:t>
      </w:r>
      <w:r>
        <w:rPr>
          <w:spacing w:val="-67"/>
        </w:rPr>
        <w:t xml:space="preserve"> </w:t>
      </w:r>
      <w:r>
        <w:t>самостоятельности,</w:t>
      </w:r>
      <w:r>
        <w:rPr>
          <w:spacing w:val="1"/>
        </w:rPr>
        <w:t xml:space="preserve"> </w:t>
      </w:r>
      <w:r>
        <w:t>познавательных</w:t>
      </w:r>
      <w:r>
        <w:rPr>
          <w:spacing w:val="1"/>
        </w:rPr>
        <w:t xml:space="preserve"> </w:t>
      </w:r>
      <w:r>
        <w:t>интересов</w:t>
      </w:r>
      <w:r>
        <w:rPr>
          <w:spacing w:val="1"/>
        </w:rPr>
        <w:t xml:space="preserve"> </w:t>
      </w:r>
      <w:r>
        <w:t>детей,</w:t>
      </w:r>
      <w:r>
        <w:rPr>
          <w:spacing w:val="1"/>
        </w:rPr>
        <w:t xml:space="preserve"> </w:t>
      </w:r>
      <w:r>
        <w:t>созданию</w:t>
      </w:r>
      <w:r>
        <w:rPr>
          <w:spacing w:val="1"/>
        </w:rPr>
        <w:t xml:space="preserve"> </w:t>
      </w:r>
      <w:r>
        <w:t>проблемно -</w:t>
      </w:r>
      <w:r>
        <w:rPr>
          <w:spacing w:val="-67"/>
        </w:rPr>
        <w:t xml:space="preserve"> </w:t>
      </w:r>
      <w:r>
        <w:t>поисковых</w:t>
      </w:r>
      <w:r>
        <w:rPr>
          <w:spacing w:val="1"/>
        </w:rPr>
        <w:t xml:space="preserve"> </w:t>
      </w:r>
      <w:r>
        <w:t>ситуаций</w:t>
      </w:r>
      <w:r>
        <w:rPr>
          <w:spacing w:val="1"/>
        </w:rPr>
        <w:t xml:space="preserve"> </w:t>
      </w:r>
      <w:r>
        <w:t>и</w:t>
      </w:r>
      <w:r>
        <w:rPr>
          <w:spacing w:val="1"/>
        </w:rPr>
        <w:t xml:space="preserve"> </w:t>
      </w:r>
      <w:r>
        <w:t>обогащению</w:t>
      </w:r>
      <w:r>
        <w:rPr>
          <w:spacing w:val="1"/>
        </w:rPr>
        <w:t xml:space="preserve"> </w:t>
      </w:r>
      <w:r>
        <w:t>развивающей</w:t>
      </w:r>
      <w:r>
        <w:rPr>
          <w:spacing w:val="1"/>
        </w:rPr>
        <w:t xml:space="preserve"> </w:t>
      </w:r>
      <w:r>
        <w:t>предметно-</w:t>
      </w:r>
      <w:r>
        <w:rPr>
          <w:spacing w:val="-67"/>
        </w:rPr>
        <w:t xml:space="preserve"> </w:t>
      </w:r>
      <w:r>
        <w:t>пространственной</w:t>
      </w:r>
      <w:r>
        <w:rPr>
          <w:spacing w:val="-1"/>
        </w:rPr>
        <w:t xml:space="preserve"> </w:t>
      </w:r>
      <w:r>
        <w:t>среды.</w:t>
      </w:r>
    </w:p>
    <w:p w:rsidR="00392545" w:rsidRDefault="00392545" w:rsidP="00343FD1">
      <w:pPr>
        <w:ind w:firstLine="567"/>
        <w:jc w:val="center"/>
        <w:rPr>
          <w:b/>
          <w:sz w:val="28"/>
          <w:szCs w:val="28"/>
        </w:rPr>
      </w:pPr>
      <w:r w:rsidRPr="00392545">
        <w:rPr>
          <w:b/>
          <w:sz w:val="28"/>
          <w:szCs w:val="28"/>
        </w:rPr>
        <w:t>Уровень готовности детей к обучению в школе в 2020-2021 учебный год</w:t>
      </w:r>
    </w:p>
    <w:tbl>
      <w:tblPr>
        <w:tblStyle w:val="TableNormal"/>
        <w:tblW w:w="103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938"/>
        <w:gridCol w:w="1688"/>
      </w:tblGrid>
      <w:tr w:rsidR="00392545" w:rsidTr="00A55E2F">
        <w:trPr>
          <w:trHeight w:val="275"/>
        </w:trPr>
        <w:tc>
          <w:tcPr>
            <w:tcW w:w="8648" w:type="dxa"/>
            <w:gridSpan w:val="2"/>
          </w:tcPr>
          <w:p w:rsidR="00392545" w:rsidRPr="00BB5135" w:rsidRDefault="00392545" w:rsidP="00B310B8">
            <w:pPr>
              <w:pStyle w:val="TableParagraph"/>
              <w:ind w:left="0" w:firstLine="567"/>
              <w:rPr>
                <w:sz w:val="28"/>
                <w:szCs w:val="28"/>
              </w:rPr>
            </w:pPr>
            <w:r w:rsidRPr="00BB5135">
              <w:rPr>
                <w:sz w:val="28"/>
                <w:szCs w:val="28"/>
              </w:rPr>
              <w:t>Общее</w:t>
            </w:r>
            <w:r w:rsidRPr="00BB5135">
              <w:rPr>
                <w:spacing w:val="-4"/>
                <w:sz w:val="28"/>
                <w:szCs w:val="28"/>
              </w:rPr>
              <w:t xml:space="preserve"> </w:t>
            </w:r>
            <w:r w:rsidRPr="00BB5135">
              <w:rPr>
                <w:sz w:val="28"/>
                <w:szCs w:val="28"/>
              </w:rPr>
              <w:t>количество</w:t>
            </w:r>
            <w:r w:rsidRPr="00BB5135">
              <w:rPr>
                <w:spacing w:val="-3"/>
                <w:sz w:val="28"/>
                <w:szCs w:val="28"/>
              </w:rPr>
              <w:t xml:space="preserve"> </w:t>
            </w:r>
            <w:r w:rsidRPr="00BB5135">
              <w:rPr>
                <w:sz w:val="28"/>
                <w:szCs w:val="28"/>
              </w:rPr>
              <w:t>выпускников</w:t>
            </w:r>
          </w:p>
        </w:tc>
        <w:tc>
          <w:tcPr>
            <w:tcW w:w="1688" w:type="dxa"/>
          </w:tcPr>
          <w:p w:rsidR="00392545" w:rsidRPr="00BB5135" w:rsidRDefault="005F2882" w:rsidP="00B310B8">
            <w:pPr>
              <w:pStyle w:val="TableParagraph"/>
              <w:ind w:left="0" w:right="388" w:firstLine="567"/>
              <w:jc w:val="center"/>
              <w:rPr>
                <w:sz w:val="28"/>
                <w:szCs w:val="28"/>
              </w:rPr>
            </w:pPr>
            <w:r w:rsidRPr="00BB5135">
              <w:rPr>
                <w:sz w:val="28"/>
                <w:szCs w:val="28"/>
              </w:rPr>
              <w:t>33</w:t>
            </w:r>
          </w:p>
        </w:tc>
      </w:tr>
      <w:tr w:rsidR="00392545" w:rsidTr="00A55E2F">
        <w:trPr>
          <w:trHeight w:val="278"/>
        </w:trPr>
        <w:tc>
          <w:tcPr>
            <w:tcW w:w="8648" w:type="dxa"/>
            <w:gridSpan w:val="2"/>
          </w:tcPr>
          <w:p w:rsidR="00392545" w:rsidRPr="00BB5135" w:rsidRDefault="00392545" w:rsidP="00B310B8">
            <w:pPr>
              <w:pStyle w:val="TableParagraph"/>
              <w:spacing w:line="258" w:lineRule="exact"/>
              <w:ind w:left="0" w:firstLine="567"/>
              <w:rPr>
                <w:sz w:val="28"/>
                <w:szCs w:val="28"/>
                <w:lang w:val="ru-RU"/>
              </w:rPr>
            </w:pPr>
            <w:r w:rsidRPr="00BB5135">
              <w:rPr>
                <w:sz w:val="28"/>
                <w:szCs w:val="28"/>
                <w:lang w:val="ru-RU"/>
              </w:rPr>
              <w:t>Количество</w:t>
            </w:r>
            <w:r w:rsidRPr="00BB5135">
              <w:rPr>
                <w:spacing w:val="-3"/>
                <w:sz w:val="28"/>
                <w:szCs w:val="28"/>
                <w:lang w:val="ru-RU"/>
              </w:rPr>
              <w:t xml:space="preserve"> </w:t>
            </w:r>
            <w:r w:rsidRPr="00BB5135">
              <w:rPr>
                <w:sz w:val="28"/>
                <w:szCs w:val="28"/>
                <w:lang w:val="ru-RU"/>
              </w:rPr>
              <w:t>выпускников,</w:t>
            </w:r>
            <w:r w:rsidRPr="00BB5135">
              <w:rPr>
                <w:spacing w:val="-3"/>
                <w:sz w:val="28"/>
                <w:szCs w:val="28"/>
                <w:lang w:val="ru-RU"/>
              </w:rPr>
              <w:t xml:space="preserve"> </w:t>
            </w:r>
            <w:r w:rsidRPr="00BB5135">
              <w:rPr>
                <w:sz w:val="28"/>
                <w:szCs w:val="28"/>
                <w:lang w:val="ru-RU"/>
              </w:rPr>
              <w:t>готовых</w:t>
            </w:r>
            <w:r w:rsidRPr="00BB5135">
              <w:rPr>
                <w:spacing w:val="-1"/>
                <w:sz w:val="28"/>
                <w:szCs w:val="28"/>
                <w:lang w:val="ru-RU"/>
              </w:rPr>
              <w:t xml:space="preserve"> </w:t>
            </w:r>
            <w:r w:rsidRPr="00BB5135">
              <w:rPr>
                <w:sz w:val="28"/>
                <w:szCs w:val="28"/>
                <w:lang w:val="ru-RU"/>
              </w:rPr>
              <w:t>к</w:t>
            </w:r>
            <w:r w:rsidRPr="00BB5135">
              <w:rPr>
                <w:spacing w:val="-3"/>
                <w:sz w:val="28"/>
                <w:szCs w:val="28"/>
                <w:lang w:val="ru-RU"/>
              </w:rPr>
              <w:t xml:space="preserve"> </w:t>
            </w:r>
            <w:r w:rsidRPr="00BB5135">
              <w:rPr>
                <w:sz w:val="28"/>
                <w:szCs w:val="28"/>
                <w:lang w:val="ru-RU"/>
              </w:rPr>
              <w:t>обучению</w:t>
            </w:r>
            <w:r w:rsidRPr="00BB5135">
              <w:rPr>
                <w:spacing w:val="-4"/>
                <w:sz w:val="28"/>
                <w:szCs w:val="28"/>
                <w:lang w:val="ru-RU"/>
              </w:rPr>
              <w:t xml:space="preserve"> </w:t>
            </w:r>
            <w:r w:rsidRPr="00BB5135">
              <w:rPr>
                <w:sz w:val="28"/>
                <w:szCs w:val="28"/>
                <w:lang w:val="ru-RU"/>
              </w:rPr>
              <w:t>в</w:t>
            </w:r>
            <w:r w:rsidRPr="00BB5135">
              <w:rPr>
                <w:spacing w:val="-4"/>
                <w:sz w:val="28"/>
                <w:szCs w:val="28"/>
                <w:lang w:val="ru-RU"/>
              </w:rPr>
              <w:t xml:space="preserve"> </w:t>
            </w:r>
            <w:r w:rsidRPr="00BB5135">
              <w:rPr>
                <w:sz w:val="28"/>
                <w:szCs w:val="28"/>
                <w:lang w:val="ru-RU"/>
              </w:rPr>
              <w:t>школе</w:t>
            </w:r>
          </w:p>
        </w:tc>
        <w:tc>
          <w:tcPr>
            <w:tcW w:w="1688" w:type="dxa"/>
          </w:tcPr>
          <w:p w:rsidR="00392545" w:rsidRPr="00BB5135" w:rsidRDefault="005F2882" w:rsidP="00B310B8">
            <w:pPr>
              <w:pStyle w:val="TableParagraph"/>
              <w:spacing w:line="258" w:lineRule="exact"/>
              <w:ind w:left="0" w:right="388" w:firstLine="567"/>
              <w:jc w:val="center"/>
              <w:rPr>
                <w:sz w:val="28"/>
                <w:szCs w:val="28"/>
              </w:rPr>
            </w:pPr>
            <w:r w:rsidRPr="00BB5135">
              <w:rPr>
                <w:sz w:val="28"/>
                <w:szCs w:val="28"/>
              </w:rPr>
              <w:t>33</w:t>
            </w:r>
          </w:p>
        </w:tc>
      </w:tr>
      <w:tr w:rsidR="00392545" w:rsidTr="00A55E2F">
        <w:trPr>
          <w:trHeight w:val="275"/>
        </w:trPr>
        <w:tc>
          <w:tcPr>
            <w:tcW w:w="8648" w:type="dxa"/>
            <w:gridSpan w:val="2"/>
          </w:tcPr>
          <w:p w:rsidR="00392545" w:rsidRPr="00BB5135" w:rsidRDefault="00392545" w:rsidP="00B310B8">
            <w:pPr>
              <w:pStyle w:val="TableParagraph"/>
              <w:ind w:left="0" w:firstLine="567"/>
              <w:rPr>
                <w:sz w:val="28"/>
                <w:szCs w:val="28"/>
              </w:rPr>
            </w:pPr>
            <w:r w:rsidRPr="00BB5135">
              <w:rPr>
                <w:sz w:val="28"/>
                <w:szCs w:val="28"/>
              </w:rPr>
              <w:t>Высокий</w:t>
            </w:r>
            <w:r w:rsidRPr="00BB5135">
              <w:rPr>
                <w:spacing w:val="-1"/>
                <w:sz w:val="28"/>
                <w:szCs w:val="28"/>
              </w:rPr>
              <w:t xml:space="preserve"> </w:t>
            </w:r>
            <w:r w:rsidRPr="00BB5135">
              <w:rPr>
                <w:sz w:val="28"/>
                <w:szCs w:val="28"/>
              </w:rPr>
              <w:t>уровень</w:t>
            </w:r>
          </w:p>
        </w:tc>
        <w:tc>
          <w:tcPr>
            <w:tcW w:w="1688" w:type="dxa"/>
          </w:tcPr>
          <w:p w:rsidR="00392545" w:rsidRPr="00BB5135" w:rsidRDefault="005F2882" w:rsidP="00B310B8">
            <w:pPr>
              <w:pStyle w:val="TableParagraph"/>
              <w:ind w:left="0" w:right="390" w:firstLine="567"/>
              <w:jc w:val="center"/>
              <w:rPr>
                <w:sz w:val="28"/>
                <w:szCs w:val="28"/>
              </w:rPr>
            </w:pPr>
            <w:r w:rsidRPr="00BB5135">
              <w:rPr>
                <w:sz w:val="28"/>
                <w:szCs w:val="28"/>
              </w:rPr>
              <w:t>61</w:t>
            </w:r>
            <w:r w:rsidR="00392545" w:rsidRPr="00BB5135">
              <w:rPr>
                <w:sz w:val="28"/>
                <w:szCs w:val="28"/>
              </w:rPr>
              <w:t>%</w:t>
            </w:r>
          </w:p>
        </w:tc>
      </w:tr>
      <w:tr w:rsidR="00392545" w:rsidTr="00A55E2F">
        <w:trPr>
          <w:trHeight w:val="275"/>
        </w:trPr>
        <w:tc>
          <w:tcPr>
            <w:tcW w:w="8648" w:type="dxa"/>
            <w:gridSpan w:val="2"/>
          </w:tcPr>
          <w:p w:rsidR="00392545" w:rsidRPr="00BB5135" w:rsidRDefault="00392545" w:rsidP="00B310B8">
            <w:pPr>
              <w:pStyle w:val="TableParagraph"/>
              <w:ind w:left="0" w:firstLine="567"/>
              <w:rPr>
                <w:sz w:val="28"/>
                <w:szCs w:val="28"/>
                <w:lang w:val="ru-RU"/>
              </w:rPr>
            </w:pPr>
            <w:r w:rsidRPr="00BB5135">
              <w:rPr>
                <w:sz w:val="28"/>
                <w:szCs w:val="28"/>
                <w:lang w:val="ru-RU"/>
              </w:rPr>
              <w:t>Средний</w:t>
            </w:r>
            <w:r w:rsidRPr="00BB5135">
              <w:rPr>
                <w:spacing w:val="-4"/>
                <w:sz w:val="28"/>
                <w:szCs w:val="28"/>
                <w:lang w:val="ru-RU"/>
              </w:rPr>
              <w:t xml:space="preserve"> </w:t>
            </w:r>
            <w:r w:rsidRPr="00BB5135">
              <w:rPr>
                <w:sz w:val="28"/>
                <w:szCs w:val="28"/>
                <w:lang w:val="ru-RU"/>
              </w:rPr>
              <w:t>и</w:t>
            </w:r>
            <w:r w:rsidRPr="00BB5135">
              <w:rPr>
                <w:spacing w:val="-3"/>
                <w:sz w:val="28"/>
                <w:szCs w:val="28"/>
                <w:lang w:val="ru-RU"/>
              </w:rPr>
              <w:t xml:space="preserve"> </w:t>
            </w:r>
            <w:r w:rsidRPr="00BB5135">
              <w:rPr>
                <w:sz w:val="28"/>
                <w:szCs w:val="28"/>
                <w:lang w:val="ru-RU"/>
              </w:rPr>
              <w:t>выше</w:t>
            </w:r>
            <w:r w:rsidRPr="00BB5135">
              <w:rPr>
                <w:spacing w:val="-3"/>
                <w:sz w:val="28"/>
                <w:szCs w:val="28"/>
                <w:lang w:val="ru-RU"/>
              </w:rPr>
              <w:t xml:space="preserve"> </w:t>
            </w:r>
            <w:r w:rsidRPr="00BB5135">
              <w:rPr>
                <w:sz w:val="28"/>
                <w:szCs w:val="28"/>
                <w:lang w:val="ru-RU"/>
              </w:rPr>
              <w:t>среднего уровень</w:t>
            </w:r>
          </w:p>
        </w:tc>
        <w:tc>
          <w:tcPr>
            <w:tcW w:w="1688" w:type="dxa"/>
          </w:tcPr>
          <w:p w:rsidR="00392545" w:rsidRPr="00BB5135" w:rsidRDefault="005F2882" w:rsidP="00B310B8">
            <w:pPr>
              <w:pStyle w:val="TableParagraph"/>
              <w:ind w:left="0" w:right="390" w:firstLine="567"/>
              <w:jc w:val="center"/>
              <w:rPr>
                <w:sz w:val="28"/>
                <w:szCs w:val="28"/>
              </w:rPr>
            </w:pPr>
            <w:r w:rsidRPr="00BB5135">
              <w:rPr>
                <w:sz w:val="28"/>
                <w:szCs w:val="28"/>
              </w:rPr>
              <w:t>37</w:t>
            </w:r>
            <w:r w:rsidR="00392545" w:rsidRPr="00BB5135">
              <w:rPr>
                <w:sz w:val="28"/>
                <w:szCs w:val="28"/>
              </w:rPr>
              <w:t>%</w:t>
            </w:r>
          </w:p>
        </w:tc>
      </w:tr>
      <w:tr w:rsidR="00392545" w:rsidTr="00A55E2F">
        <w:trPr>
          <w:trHeight w:val="276"/>
        </w:trPr>
        <w:tc>
          <w:tcPr>
            <w:tcW w:w="8648" w:type="dxa"/>
            <w:gridSpan w:val="2"/>
          </w:tcPr>
          <w:p w:rsidR="00392545" w:rsidRPr="00BB5135" w:rsidRDefault="00392545" w:rsidP="00B310B8">
            <w:pPr>
              <w:pStyle w:val="TableParagraph"/>
              <w:ind w:left="0" w:firstLine="567"/>
              <w:rPr>
                <w:sz w:val="28"/>
                <w:szCs w:val="28"/>
              </w:rPr>
            </w:pPr>
            <w:r w:rsidRPr="00BB5135">
              <w:rPr>
                <w:sz w:val="28"/>
                <w:szCs w:val="28"/>
              </w:rPr>
              <w:t>Ниже</w:t>
            </w:r>
            <w:r w:rsidRPr="00BB5135">
              <w:rPr>
                <w:spacing w:val="-6"/>
                <w:sz w:val="28"/>
                <w:szCs w:val="28"/>
              </w:rPr>
              <w:t xml:space="preserve"> </w:t>
            </w:r>
            <w:r w:rsidRPr="00BB5135">
              <w:rPr>
                <w:sz w:val="28"/>
                <w:szCs w:val="28"/>
              </w:rPr>
              <w:t>среднего</w:t>
            </w:r>
            <w:r w:rsidRPr="00BB5135">
              <w:rPr>
                <w:spacing w:val="1"/>
                <w:sz w:val="28"/>
                <w:szCs w:val="28"/>
              </w:rPr>
              <w:t xml:space="preserve"> </w:t>
            </w:r>
            <w:r w:rsidRPr="00BB5135">
              <w:rPr>
                <w:sz w:val="28"/>
                <w:szCs w:val="28"/>
              </w:rPr>
              <w:t>уровень</w:t>
            </w:r>
          </w:p>
        </w:tc>
        <w:tc>
          <w:tcPr>
            <w:tcW w:w="1688" w:type="dxa"/>
          </w:tcPr>
          <w:p w:rsidR="00392545" w:rsidRPr="00BB5135" w:rsidRDefault="005F2882" w:rsidP="00B310B8">
            <w:pPr>
              <w:pStyle w:val="TableParagraph"/>
              <w:ind w:left="0" w:right="390" w:firstLine="567"/>
              <w:jc w:val="center"/>
              <w:rPr>
                <w:sz w:val="28"/>
                <w:szCs w:val="28"/>
              </w:rPr>
            </w:pPr>
            <w:r w:rsidRPr="00BB5135">
              <w:rPr>
                <w:sz w:val="28"/>
                <w:szCs w:val="28"/>
              </w:rPr>
              <w:t>2</w:t>
            </w:r>
            <w:r w:rsidR="00392545" w:rsidRPr="00BB5135">
              <w:rPr>
                <w:sz w:val="28"/>
                <w:szCs w:val="28"/>
              </w:rPr>
              <w:t>%</w:t>
            </w:r>
          </w:p>
        </w:tc>
      </w:tr>
      <w:tr w:rsidR="00392545" w:rsidTr="00A55E2F">
        <w:trPr>
          <w:trHeight w:val="275"/>
        </w:trPr>
        <w:tc>
          <w:tcPr>
            <w:tcW w:w="8648" w:type="dxa"/>
            <w:gridSpan w:val="2"/>
          </w:tcPr>
          <w:p w:rsidR="00392545" w:rsidRPr="00BB5135" w:rsidRDefault="00392545" w:rsidP="00B310B8">
            <w:pPr>
              <w:pStyle w:val="TableParagraph"/>
              <w:ind w:left="0" w:firstLine="567"/>
              <w:rPr>
                <w:sz w:val="28"/>
                <w:szCs w:val="28"/>
              </w:rPr>
            </w:pPr>
            <w:r w:rsidRPr="00BB5135">
              <w:rPr>
                <w:sz w:val="28"/>
                <w:szCs w:val="28"/>
              </w:rPr>
              <w:t>Низкий</w:t>
            </w:r>
            <w:r w:rsidRPr="00BB5135">
              <w:rPr>
                <w:spacing w:val="-3"/>
                <w:sz w:val="28"/>
                <w:szCs w:val="28"/>
              </w:rPr>
              <w:t xml:space="preserve"> </w:t>
            </w:r>
            <w:r w:rsidRPr="00BB5135">
              <w:rPr>
                <w:sz w:val="28"/>
                <w:szCs w:val="28"/>
              </w:rPr>
              <w:t>уровень</w:t>
            </w:r>
          </w:p>
        </w:tc>
        <w:tc>
          <w:tcPr>
            <w:tcW w:w="1688" w:type="dxa"/>
          </w:tcPr>
          <w:p w:rsidR="00392545" w:rsidRPr="00BB5135" w:rsidRDefault="00392545" w:rsidP="00B310B8">
            <w:pPr>
              <w:pStyle w:val="TableParagraph"/>
              <w:ind w:left="0" w:right="390" w:firstLine="567"/>
              <w:jc w:val="center"/>
              <w:rPr>
                <w:sz w:val="28"/>
                <w:szCs w:val="28"/>
              </w:rPr>
            </w:pPr>
            <w:r w:rsidRPr="00BB5135">
              <w:rPr>
                <w:sz w:val="28"/>
                <w:szCs w:val="28"/>
              </w:rPr>
              <w:t>0%</w:t>
            </w:r>
          </w:p>
        </w:tc>
      </w:tr>
      <w:tr w:rsidR="005F2882" w:rsidTr="00A55E2F">
        <w:trPr>
          <w:trHeight w:val="827"/>
        </w:trPr>
        <w:tc>
          <w:tcPr>
            <w:tcW w:w="710" w:type="dxa"/>
            <w:vMerge w:val="restart"/>
            <w:textDirection w:val="btLr"/>
          </w:tcPr>
          <w:p w:rsidR="005F2882" w:rsidRPr="00BB5135" w:rsidRDefault="005F2882" w:rsidP="00B310B8">
            <w:pPr>
              <w:pStyle w:val="TableParagraph"/>
              <w:spacing w:before="109" w:line="247" w:lineRule="auto"/>
              <w:ind w:left="0" w:right="189" w:firstLine="567"/>
              <w:rPr>
                <w:sz w:val="28"/>
                <w:szCs w:val="28"/>
              </w:rPr>
            </w:pPr>
            <w:r w:rsidRPr="00BB5135">
              <w:rPr>
                <w:sz w:val="28"/>
                <w:szCs w:val="28"/>
              </w:rPr>
              <w:t>Показатели</w:t>
            </w:r>
            <w:r w:rsidRPr="00BB5135">
              <w:rPr>
                <w:spacing w:val="-9"/>
                <w:sz w:val="28"/>
                <w:szCs w:val="28"/>
              </w:rPr>
              <w:t xml:space="preserve"> </w:t>
            </w:r>
            <w:r w:rsidRPr="00BB5135">
              <w:rPr>
                <w:sz w:val="28"/>
                <w:szCs w:val="28"/>
              </w:rPr>
              <w:t>готовности</w:t>
            </w:r>
            <w:r w:rsidRPr="00BB5135">
              <w:rPr>
                <w:spacing w:val="-57"/>
                <w:sz w:val="28"/>
                <w:szCs w:val="28"/>
              </w:rPr>
              <w:t xml:space="preserve"> </w:t>
            </w:r>
            <w:r w:rsidRPr="00BB5135">
              <w:rPr>
                <w:sz w:val="28"/>
                <w:szCs w:val="28"/>
              </w:rPr>
              <w:t>к школе</w:t>
            </w:r>
          </w:p>
        </w:tc>
        <w:tc>
          <w:tcPr>
            <w:tcW w:w="7938" w:type="dxa"/>
          </w:tcPr>
          <w:p w:rsidR="005F2882" w:rsidRPr="00BB5135" w:rsidRDefault="005F2882" w:rsidP="00545B96">
            <w:pPr>
              <w:pStyle w:val="TableParagraph"/>
              <w:spacing w:line="240" w:lineRule="auto"/>
              <w:ind w:left="0" w:firstLine="567"/>
              <w:jc w:val="both"/>
              <w:rPr>
                <w:sz w:val="28"/>
                <w:szCs w:val="28"/>
                <w:lang w:val="ru-RU"/>
              </w:rPr>
            </w:pPr>
            <w:r w:rsidRPr="00BB5135">
              <w:rPr>
                <w:sz w:val="28"/>
                <w:szCs w:val="28"/>
                <w:lang w:val="ru-RU"/>
              </w:rPr>
              <w:t>Оценка</w:t>
            </w:r>
            <w:r w:rsidRPr="00BB5135">
              <w:rPr>
                <w:spacing w:val="7"/>
                <w:sz w:val="28"/>
                <w:szCs w:val="28"/>
                <w:lang w:val="ru-RU"/>
              </w:rPr>
              <w:t xml:space="preserve"> </w:t>
            </w:r>
            <w:r w:rsidRPr="00BB5135">
              <w:rPr>
                <w:sz w:val="28"/>
                <w:szCs w:val="28"/>
                <w:lang w:val="ru-RU"/>
              </w:rPr>
              <w:t>особенностей</w:t>
            </w:r>
            <w:r w:rsidRPr="00BB5135">
              <w:rPr>
                <w:spacing w:val="9"/>
                <w:sz w:val="28"/>
                <w:szCs w:val="28"/>
                <w:lang w:val="ru-RU"/>
              </w:rPr>
              <w:t xml:space="preserve"> </w:t>
            </w:r>
            <w:r w:rsidRPr="00BB5135">
              <w:rPr>
                <w:sz w:val="28"/>
                <w:szCs w:val="28"/>
                <w:lang w:val="ru-RU"/>
              </w:rPr>
              <w:t>тонкой</w:t>
            </w:r>
            <w:r w:rsidRPr="00BB5135">
              <w:rPr>
                <w:spacing w:val="9"/>
                <w:sz w:val="28"/>
                <w:szCs w:val="28"/>
                <w:lang w:val="ru-RU"/>
              </w:rPr>
              <w:t xml:space="preserve"> </w:t>
            </w:r>
            <w:r w:rsidRPr="00BB5135">
              <w:rPr>
                <w:sz w:val="28"/>
                <w:szCs w:val="28"/>
                <w:lang w:val="ru-RU"/>
              </w:rPr>
              <w:t>моторики</w:t>
            </w:r>
            <w:r w:rsidRPr="00BB5135">
              <w:rPr>
                <w:spacing w:val="9"/>
                <w:sz w:val="28"/>
                <w:szCs w:val="28"/>
                <w:lang w:val="ru-RU"/>
              </w:rPr>
              <w:t xml:space="preserve"> </w:t>
            </w:r>
            <w:r w:rsidRPr="00BB5135">
              <w:rPr>
                <w:sz w:val="28"/>
                <w:szCs w:val="28"/>
                <w:lang w:val="ru-RU"/>
              </w:rPr>
              <w:t>и</w:t>
            </w:r>
            <w:r w:rsidRPr="00BB5135">
              <w:rPr>
                <w:spacing w:val="9"/>
                <w:sz w:val="28"/>
                <w:szCs w:val="28"/>
                <w:lang w:val="ru-RU"/>
              </w:rPr>
              <w:t xml:space="preserve"> </w:t>
            </w:r>
            <w:r w:rsidRPr="00BB5135">
              <w:rPr>
                <w:sz w:val="28"/>
                <w:szCs w:val="28"/>
                <w:lang w:val="ru-RU"/>
              </w:rPr>
              <w:t>произвольного</w:t>
            </w:r>
            <w:r w:rsidRPr="00BB5135">
              <w:rPr>
                <w:spacing w:val="8"/>
                <w:sz w:val="28"/>
                <w:szCs w:val="28"/>
                <w:lang w:val="ru-RU"/>
              </w:rPr>
              <w:t xml:space="preserve"> </w:t>
            </w:r>
            <w:r w:rsidRPr="00BB5135">
              <w:rPr>
                <w:sz w:val="28"/>
                <w:szCs w:val="28"/>
                <w:lang w:val="ru-RU"/>
              </w:rPr>
              <w:t>внимания</w:t>
            </w:r>
            <w:r w:rsidRPr="00BB5135">
              <w:rPr>
                <w:spacing w:val="-57"/>
                <w:sz w:val="28"/>
                <w:szCs w:val="28"/>
                <w:lang w:val="ru-RU"/>
              </w:rPr>
              <w:t xml:space="preserve"> </w:t>
            </w:r>
            <w:r w:rsidRPr="00BB5135">
              <w:rPr>
                <w:sz w:val="28"/>
                <w:szCs w:val="28"/>
                <w:lang w:val="ru-RU"/>
              </w:rPr>
              <w:t>(удержание</w:t>
            </w:r>
            <w:r w:rsidRPr="00BB5135">
              <w:rPr>
                <w:spacing w:val="43"/>
                <w:sz w:val="28"/>
                <w:szCs w:val="28"/>
                <w:lang w:val="ru-RU"/>
              </w:rPr>
              <w:t xml:space="preserve"> </w:t>
            </w:r>
            <w:r w:rsidRPr="00BB5135">
              <w:rPr>
                <w:sz w:val="28"/>
                <w:szCs w:val="28"/>
                <w:lang w:val="ru-RU"/>
              </w:rPr>
              <w:t>как</w:t>
            </w:r>
            <w:r w:rsidRPr="00BB5135">
              <w:rPr>
                <w:spacing w:val="46"/>
                <w:sz w:val="28"/>
                <w:szCs w:val="28"/>
                <w:lang w:val="ru-RU"/>
              </w:rPr>
              <w:t xml:space="preserve"> </w:t>
            </w:r>
            <w:r w:rsidRPr="00BB5135">
              <w:rPr>
                <w:sz w:val="28"/>
                <w:szCs w:val="28"/>
                <w:lang w:val="ru-RU"/>
              </w:rPr>
              <w:t>самой</w:t>
            </w:r>
            <w:r w:rsidRPr="00BB5135">
              <w:rPr>
                <w:spacing w:val="45"/>
                <w:sz w:val="28"/>
                <w:szCs w:val="28"/>
                <w:lang w:val="ru-RU"/>
              </w:rPr>
              <w:t xml:space="preserve"> </w:t>
            </w:r>
            <w:r w:rsidRPr="00BB5135">
              <w:rPr>
                <w:sz w:val="28"/>
                <w:szCs w:val="28"/>
                <w:lang w:val="ru-RU"/>
              </w:rPr>
              <w:t>инструкции,</w:t>
            </w:r>
            <w:r w:rsidRPr="00BB5135">
              <w:rPr>
                <w:spacing w:val="45"/>
                <w:sz w:val="28"/>
                <w:szCs w:val="28"/>
                <w:lang w:val="ru-RU"/>
              </w:rPr>
              <w:t xml:space="preserve"> </w:t>
            </w:r>
            <w:r w:rsidRPr="00BB5135">
              <w:rPr>
                <w:sz w:val="28"/>
                <w:szCs w:val="28"/>
                <w:lang w:val="ru-RU"/>
              </w:rPr>
              <w:t>так</w:t>
            </w:r>
            <w:r w:rsidRPr="00BB5135">
              <w:rPr>
                <w:spacing w:val="45"/>
                <w:sz w:val="28"/>
                <w:szCs w:val="28"/>
                <w:lang w:val="ru-RU"/>
              </w:rPr>
              <w:t xml:space="preserve"> </w:t>
            </w:r>
            <w:r w:rsidRPr="00BB5135">
              <w:rPr>
                <w:sz w:val="28"/>
                <w:szCs w:val="28"/>
                <w:lang w:val="ru-RU"/>
              </w:rPr>
              <w:t>и</w:t>
            </w:r>
            <w:r w:rsidRPr="00BB5135">
              <w:rPr>
                <w:spacing w:val="46"/>
                <w:sz w:val="28"/>
                <w:szCs w:val="28"/>
                <w:lang w:val="ru-RU"/>
              </w:rPr>
              <w:t xml:space="preserve"> </w:t>
            </w:r>
            <w:r w:rsidRPr="00BB5135">
              <w:rPr>
                <w:sz w:val="28"/>
                <w:szCs w:val="28"/>
                <w:lang w:val="ru-RU"/>
              </w:rPr>
              <w:t>двигательной</w:t>
            </w:r>
            <w:r w:rsidRPr="00BB5135">
              <w:rPr>
                <w:spacing w:val="43"/>
                <w:sz w:val="28"/>
                <w:szCs w:val="28"/>
                <w:lang w:val="ru-RU"/>
              </w:rPr>
              <w:t xml:space="preserve"> </w:t>
            </w:r>
            <w:r w:rsidRPr="00BB5135">
              <w:rPr>
                <w:sz w:val="28"/>
                <w:szCs w:val="28"/>
                <w:lang w:val="ru-RU"/>
              </w:rPr>
              <w:t>программы),</w:t>
            </w:r>
            <w:r w:rsidR="00BB5135">
              <w:rPr>
                <w:sz w:val="28"/>
                <w:szCs w:val="28"/>
                <w:lang w:val="ru-RU"/>
              </w:rPr>
              <w:t xml:space="preserve"> </w:t>
            </w:r>
            <w:r w:rsidRPr="00BB5135">
              <w:rPr>
                <w:sz w:val="28"/>
                <w:szCs w:val="28"/>
                <w:lang w:val="ru-RU"/>
              </w:rPr>
              <w:t>умения</w:t>
            </w:r>
            <w:r w:rsidRPr="00BB5135">
              <w:rPr>
                <w:spacing w:val="-3"/>
                <w:sz w:val="28"/>
                <w:szCs w:val="28"/>
                <w:lang w:val="ru-RU"/>
              </w:rPr>
              <w:t xml:space="preserve"> </w:t>
            </w:r>
            <w:r w:rsidRPr="00BB5135">
              <w:rPr>
                <w:sz w:val="28"/>
                <w:szCs w:val="28"/>
                <w:lang w:val="ru-RU"/>
              </w:rPr>
              <w:t>работать</w:t>
            </w:r>
            <w:r w:rsidRPr="00BB5135">
              <w:rPr>
                <w:spacing w:val="-2"/>
                <w:sz w:val="28"/>
                <w:szCs w:val="28"/>
                <w:lang w:val="ru-RU"/>
              </w:rPr>
              <w:t xml:space="preserve"> </w:t>
            </w:r>
            <w:r w:rsidRPr="00BB5135">
              <w:rPr>
                <w:sz w:val="28"/>
                <w:szCs w:val="28"/>
                <w:lang w:val="ru-RU"/>
              </w:rPr>
              <w:t>самостоятельно</w:t>
            </w:r>
            <w:r w:rsidRPr="00BB5135">
              <w:rPr>
                <w:spacing w:val="-3"/>
                <w:sz w:val="28"/>
                <w:szCs w:val="28"/>
                <w:lang w:val="ru-RU"/>
              </w:rPr>
              <w:t xml:space="preserve"> </w:t>
            </w:r>
            <w:r w:rsidRPr="00BB5135">
              <w:rPr>
                <w:sz w:val="28"/>
                <w:szCs w:val="28"/>
                <w:lang w:val="ru-RU"/>
              </w:rPr>
              <w:t>в</w:t>
            </w:r>
            <w:r w:rsidRPr="00BB5135">
              <w:rPr>
                <w:spacing w:val="-4"/>
                <w:sz w:val="28"/>
                <w:szCs w:val="28"/>
                <w:lang w:val="ru-RU"/>
              </w:rPr>
              <w:t xml:space="preserve"> </w:t>
            </w:r>
            <w:r w:rsidRPr="00BB5135">
              <w:rPr>
                <w:sz w:val="28"/>
                <w:szCs w:val="28"/>
                <w:lang w:val="ru-RU"/>
              </w:rPr>
              <w:t>режиме</w:t>
            </w:r>
            <w:r w:rsidRPr="00BB5135">
              <w:rPr>
                <w:spacing w:val="-4"/>
                <w:sz w:val="28"/>
                <w:szCs w:val="28"/>
                <w:lang w:val="ru-RU"/>
              </w:rPr>
              <w:t xml:space="preserve"> </w:t>
            </w:r>
            <w:r w:rsidRPr="00BB5135">
              <w:rPr>
                <w:sz w:val="28"/>
                <w:szCs w:val="28"/>
                <w:lang w:val="ru-RU"/>
              </w:rPr>
              <w:t>фронтальной</w:t>
            </w:r>
            <w:r w:rsidRPr="00BB5135">
              <w:rPr>
                <w:spacing w:val="-3"/>
                <w:sz w:val="28"/>
                <w:szCs w:val="28"/>
                <w:lang w:val="ru-RU"/>
              </w:rPr>
              <w:t xml:space="preserve"> </w:t>
            </w:r>
            <w:r w:rsidRPr="00BB5135">
              <w:rPr>
                <w:sz w:val="28"/>
                <w:szCs w:val="28"/>
                <w:lang w:val="ru-RU"/>
              </w:rPr>
              <w:t>инструкции.</w:t>
            </w:r>
          </w:p>
        </w:tc>
        <w:tc>
          <w:tcPr>
            <w:tcW w:w="1688" w:type="dxa"/>
          </w:tcPr>
          <w:p w:rsidR="005F2882" w:rsidRPr="00BB5135" w:rsidRDefault="005F2882" w:rsidP="00B310B8">
            <w:pPr>
              <w:pStyle w:val="TableParagraph"/>
              <w:spacing w:line="270" w:lineRule="exact"/>
              <w:ind w:left="0" w:right="390" w:firstLine="567"/>
              <w:jc w:val="center"/>
              <w:rPr>
                <w:sz w:val="28"/>
                <w:szCs w:val="28"/>
              </w:rPr>
            </w:pPr>
            <w:r w:rsidRPr="00BB5135">
              <w:rPr>
                <w:sz w:val="28"/>
                <w:szCs w:val="28"/>
              </w:rPr>
              <w:t>96%</w:t>
            </w:r>
          </w:p>
        </w:tc>
      </w:tr>
      <w:tr w:rsidR="005F2882" w:rsidTr="00A55E2F">
        <w:trPr>
          <w:trHeight w:val="1379"/>
        </w:trPr>
        <w:tc>
          <w:tcPr>
            <w:tcW w:w="710" w:type="dxa"/>
            <w:vMerge/>
            <w:textDirection w:val="btLr"/>
          </w:tcPr>
          <w:p w:rsidR="005F2882" w:rsidRPr="00BB5135" w:rsidRDefault="005F2882" w:rsidP="00B310B8">
            <w:pPr>
              <w:ind w:firstLine="567"/>
              <w:rPr>
                <w:sz w:val="28"/>
                <w:szCs w:val="28"/>
              </w:rPr>
            </w:pPr>
          </w:p>
        </w:tc>
        <w:tc>
          <w:tcPr>
            <w:tcW w:w="7938" w:type="dxa"/>
          </w:tcPr>
          <w:p w:rsidR="005F2882" w:rsidRPr="00343FD1" w:rsidRDefault="005F2882" w:rsidP="00545B96">
            <w:pPr>
              <w:pStyle w:val="TableParagraph"/>
              <w:spacing w:line="240" w:lineRule="auto"/>
              <w:ind w:left="0" w:right="102" w:firstLine="567"/>
              <w:jc w:val="both"/>
              <w:rPr>
                <w:sz w:val="28"/>
                <w:szCs w:val="28"/>
                <w:lang w:val="ru-RU"/>
              </w:rPr>
            </w:pPr>
            <w:r w:rsidRPr="00BB5135">
              <w:rPr>
                <w:sz w:val="28"/>
                <w:szCs w:val="28"/>
                <w:lang w:val="ru-RU"/>
              </w:rPr>
              <w:t>Оценка</w:t>
            </w:r>
            <w:r w:rsidRPr="00BB5135">
              <w:rPr>
                <w:spacing w:val="1"/>
                <w:sz w:val="28"/>
                <w:szCs w:val="28"/>
                <w:lang w:val="ru-RU"/>
              </w:rPr>
              <w:t xml:space="preserve"> </w:t>
            </w:r>
            <w:r w:rsidRPr="00BB5135">
              <w:rPr>
                <w:sz w:val="28"/>
                <w:szCs w:val="28"/>
                <w:lang w:val="ru-RU"/>
              </w:rPr>
              <w:t>сформированности</w:t>
            </w:r>
            <w:r w:rsidRPr="00BB5135">
              <w:rPr>
                <w:spacing w:val="1"/>
                <w:sz w:val="28"/>
                <w:szCs w:val="28"/>
                <w:lang w:val="ru-RU"/>
              </w:rPr>
              <w:t xml:space="preserve"> </w:t>
            </w:r>
            <w:r w:rsidRPr="00BB5135">
              <w:rPr>
                <w:sz w:val="28"/>
                <w:szCs w:val="28"/>
                <w:lang w:val="ru-RU"/>
              </w:rPr>
              <w:t>навыков</w:t>
            </w:r>
            <w:r w:rsidRPr="00BB5135">
              <w:rPr>
                <w:spacing w:val="1"/>
                <w:sz w:val="28"/>
                <w:szCs w:val="28"/>
                <w:lang w:val="ru-RU"/>
              </w:rPr>
              <w:t xml:space="preserve"> </w:t>
            </w:r>
            <w:r w:rsidRPr="00BB5135">
              <w:rPr>
                <w:sz w:val="28"/>
                <w:szCs w:val="28"/>
                <w:lang w:val="ru-RU"/>
              </w:rPr>
              <w:t>пересчета</w:t>
            </w:r>
            <w:r w:rsidRPr="00BB5135">
              <w:rPr>
                <w:spacing w:val="1"/>
                <w:sz w:val="28"/>
                <w:szCs w:val="28"/>
                <w:lang w:val="ru-RU"/>
              </w:rPr>
              <w:t xml:space="preserve"> </w:t>
            </w:r>
            <w:r w:rsidRPr="00BB5135">
              <w:rPr>
                <w:sz w:val="28"/>
                <w:szCs w:val="28"/>
                <w:lang w:val="ru-RU"/>
              </w:rPr>
              <w:t>в</w:t>
            </w:r>
            <w:r w:rsidRPr="00BB5135">
              <w:rPr>
                <w:spacing w:val="1"/>
                <w:sz w:val="28"/>
                <w:szCs w:val="28"/>
                <w:lang w:val="ru-RU"/>
              </w:rPr>
              <w:t xml:space="preserve"> </w:t>
            </w:r>
            <w:r w:rsidRPr="00BB5135">
              <w:rPr>
                <w:sz w:val="28"/>
                <w:szCs w:val="28"/>
                <w:lang w:val="ru-RU"/>
              </w:rPr>
              <w:t>пределах</w:t>
            </w:r>
            <w:r w:rsidRPr="00BB5135">
              <w:rPr>
                <w:spacing w:val="1"/>
                <w:sz w:val="28"/>
                <w:szCs w:val="28"/>
                <w:lang w:val="ru-RU"/>
              </w:rPr>
              <w:t xml:space="preserve"> </w:t>
            </w:r>
            <w:r w:rsidRPr="00BB5135">
              <w:rPr>
                <w:sz w:val="28"/>
                <w:szCs w:val="28"/>
                <w:lang w:val="ru-RU"/>
              </w:rPr>
              <w:t>20,</w:t>
            </w:r>
            <w:r w:rsidRPr="00BB5135">
              <w:rPr>
                <w:spacing w:val="1"/>
                <w:sz w:val="28"/>
                <w:szCs w:val="28"/>
                <w:lang w:val="ru-RU"/>
              </w:rPr>
              <w:t xml:space="preserve"> </w:t>
            </w:r>
            <w:r w:rsidRPr="00BB5135">
              <w:rPr>
                <w:sz w:val="28"/>
                <w:szCs w:val="28"/>
                <w:lang w:val="ru-RU"/>
              </w:rPr>
              <w:t>соотнесение</w:t>
            </w:r>
            <w:r w:rsidRPr="00BB5135">
              <w:rPr>
                <w:spacing w:val="1"/>
                <w:sz w:val="28"/>
                <w:szCs w:val="28"/>
                <w:lang w:val="ru-RU"/>
              </w:rPr>
              <w:t xml:space="preserve"> </w:t>
            </w:r>
            <w:r w:rsidRPr="00BB5135">
              <w:rPr>
                <w:sz w:val="28"/>
                <w:szCs w:val="28"/>
                <w:lang w:val="ru-RU"/>
              </w:rPr>
              <w:t>цифры</w:t>
            </w:r>
            <w:r w:rsidRPr="00BB5135">
              <w:rPr>
                <w:spacing w:val="1"/>
                <w:sz w:val="28"/>
                <w:szCs w:val="28"/>
                <w:lang w:val="ru-RU"/>
              </w:rPr>
              <w:t xml:space="preserve"> </w:t>
            </w:r>
            <w:r w:rsidRPr="00BB5135">
              <w:rPr>
                <w:sz w:val="28"/>
                <w:szCs w:val="28"/>
                <w:lang w:val="ru-RU"/>
              </w:rPr>
              <w:t>(графемы)</w:t>
            </w:r>
            <w:r w:rsidRPr="00BB5135">
              <w:rPr>
                <w:spacing w:val="1"/>
                <w:sz w:val="28"/>
                <w:szCs w:val="28"/>
                <w:lang w:val="ru-RU"/>
              </w:rPr>
              <w:t xml:space="preserve"> </w:t>
            </w:r>
            <w:r w:rsidRPr="00BB5135">
              <w:rPr>
                <w:sz w:val="28"/>
                <w:szCs w:val="28"/>
                <w:lang w:val="ru-RU"/>
              </w:rPr>
              <w:t>и</w:t>
            </w:r>
            <w:r w:rsidRPr="00BB5135">
              <w:rPr>
                <w:spacing w:val="1"/>
                <w:sz w:val="28"/>
                <w:szCs w:val="28"/>
                <w:lang w:val="ru-RU"/>
              </w:rPr>
              <w:t xml:space="preserve"> </w:t>
            </w:r>
            <w:r w:rsidRPr="00BB5135">
              <w:rPr>
                <w:sz w:val="28"/>
                <w:szCs w:val="28"/>
                <w:lang w:val="ru-RU"/>
              </w:rPr>
              <w:t>количества</w:t>
            </w:r>
            <w:r w:rsidRPr="00BB5135">
              <w:rPr>
                <w:spacing w:val="1"/>
                <w:sz w:val="28"/>
                <w:szCs w:val="28"/>
                <w:lang w:val="ru-RU"/>
              </w:rPr>
              <w:t xml:space="preserve"> </w:t>
            </w:r>
            <w:r w:rsidRPr="00BB5135">
              <w:rPr>
                <w:sz w:val="28"/>
                <w:szCs w:val="28"/>
                <w:lang w:val="ru-RU"/>
              </w:rPr>
              <w:t>изображенных</w:t>
            </w:r>
            <w:r w:rsidRPr="00BB5135">
              <w:rPr>
                <w:spacing w:val="1"/>
                <w:sz w:val="28"/>
                <w:szCs w:val="28"/>
                <w:lang w:val="ru-RU"/>
              </w:rPr>
              <w:t xml:space="preserve"> </w:t>
            </w:r>
            <w:r w:rsidRPr="00BB5135">
              <w:rPr>
                <w:sz w:val="28"/>
                <w:szCs w:val="28"/>
                <w:lang w:val="ru-RU"/>
              </w:rPr>
              <w:t>фигур.</w:t>
            </w:r>
            <w:r w:rsidRPr="00BB5135">
              <w:rPr>
                <w:spacing w:val="1"/>
                <w:sz w:val="28"/>
                <w:szCs w:val="28"/>
                <w:lang w:val="ru-RU"/>
              </w:rPr>
              <w:t xml:space="preserve"> </w:t>
            </w:r>
            <w:r w:rsidRPr="00BB5135">
              <w:rPr>
                <w:sz w:val="28"/>
                <w:szCs w:val="28"/>
                <w:lang w:val="ru-RU"/>
              </w:rPr>
              <w:t>Оценка</w:t>
            </w:r>
            <w:r w:rsidRPr="00BB5135">
              <w:rPr>
                <w:spacing w:val="1"/>
                <w:sz w:val="28"/>
                <w:szCs w:val="28"/>
                <w:lang w:val="ru-RU"/>
              </w:rPr>
              <w:t xml:space="preserve"> </w:t>
            </w:r>
            <w:r w:rsidRPr="00BB5135">
              <w:rPr>
                <w:sz w:val="28"/>
                <w:szCs w:val="28"/>
                <w:lang w:val="ru-RU"/>
              </w:rPr>
              <w:t>моторных</w:t>
            </w:r>
            <w:r w:rsidRPr="00BB5135">
              <w:rPr>
                <w:spacing w:val="1"/>
                <w:sz w:val="28"/>
                <w:szCs w:val="28"/>
                <w:lang w:val="ru-RU"/>
              </w:rPr>
              <w:t xml:space="preserve"> </w:t>
            </w:r>
            <w:r w:rsidRPr="00BB5135">
              <w:rPr>
                <w:sz w:val="28"/>
                <w:szCs w:val="28"/>
                <w:lang w:val="ru-RU"/>
              </w:rPr>
              <w:t>навыков</w:t>
            </w:r>
            <w:r w:rsidRPr="00BB5135">
              <w:rPr>
                <w:spacing w:val="1"/>
                <w:sz w:val="28"/>
                <w:szCs w:val="28"/>
                <w:lang w:val="ru-RU"/>
              </w:rPr>
              <w:t xml:space="preserve"> </w:t>
            </w:r>
            <w:r w:rsidRPr="00BB5135">
              <w:rPr>
                <w:sz w:val="28"/>
                <w:szCs w:val="28"/>
                <w:lang w:val="ru-RU"/>
              </w:rPr>
              <w:t>при</w:t>
            </w:r>
            <w:r w:rsidRPr="00BB5135">
              <w:rPr>
                <w:spacing w:val="1"/>
                <w:sz w:val="28"/>
                <w:szCs w:val="28"/>
                <w:lang w:val="ru-RU"/>
              </w:rPr>
              <w:t xml:space="preserve"> </w:t>
            </w:r>
            <w:r w:rsidRPr="00BB5135">
              <w:rPr>
                <w:sz w:val="28"/>
                <w:szCs w:val="28"/>
                <w:lang w:val="ru-RU"/>
              </w:rPr>
              <w:t>изображении</w:t>
            </w:r>
            <w:r w:rsidRPr="00BB5135">
              <w:rPr>
                <w:spacing w:val="1"/>
                <w:sz w:val="28"/>
                <w:szCs w:val="28"/>
                <w:lang w:val="ru-RU"/>
              </w:rPr>
              <w:t xml:space="preserve"> </w:t>
            </w:r>
            <w:r w:rsidRPr="00BB5135">
              <w:rPr>
                <w:sz w:val="28"/>
                <w:szCs w:val="28"/>
                <w:lang w:val="ru-RU"/>
              </w:rPr>
              <w:t>цифр.</w:t>
            </w:r>
            <w:r w:rsidRPr="00BB5135">
              <w:rPr>
                <w:spacing w:val="1"/>
                <w:sz w:val="28"/>
                <w:szCs w:val="28"/>
                <w:lang w:val="ru-RU"/>
              </w:rPr>
              <w:t xml:space="preserve"> </w:t>
            </w:r>
            <w:r w:rsidRPr="00BB5135">
              <w:rPr>
                <w:sz w:val="28"/>
                <w:szCs w:val="28"/>
                <w:lang w:val="ru-RU"/>
              </w:rPr>
              <w:t>Определение</w:t>
            </w:r>
            <w:r w:rsidRPr="00BB5135">
              <w:rPr>
                <w:spacing w:val="1"/>
                <w:sz w:val="28"/>
                <w:szCs w:val="28"/>
                <w:lang w:val="ru-RU"/>
              </w:rPr>
              <w:t xml:space="preserve"> </w:t>
            </w:r>
            <w:r w:rsidRPr="00BB5135">
              <w:rPr>
                <w:sz w:val="28"/>
                <w:szCs w:val="28"/>
                <w:lang w:val="ru-RU"/>
              </w:rPr>
              <w:t>сформированности</w:t>
            </w:r>
            <w:r w:rsidRPr="00BB5135">
              <w:rPr>
                <w:spacing w:val="54"/>
                <w:sz w:val="28"/>
                <w:szCs w:val="28"/>
                <w:lang w:val="ru-RU"/>
              </w:rPr>
              <w:t xml:space="preserve"> </w:t>
            </w:r>
            <w:r w:rsidRPr="00BB5135">
              <w:rPr>
                <w:sz w:val="28"/>
                <w:szCs w:val="28"/>
                <w:lang w:val="ru-RU"/>
              </w:rPr>
              <w:t>понятия</w:t>
            </w:r>
            <w:r w:rsidRPr="00BB5135">
              <w:rPr>
                <w:spacing w:val="55"/>
                <w:sz w:val="28"/>
                <w:szCs w:val="28"/>
                <w:lang w:val="ru-RU"/>
              </w:rPr>
              <w:t xml:space="preserve"> </w:t>
            </w:r>
            <w:r w:rsidRPr="00BB5135">
              <w:rPr>
                <w:sz w:val="28"/>
                <w:szCs w:val="28"/>
                <w:lang w:val="ru-RU"/>
              </w:rPr>
              <w:t>«больше—меньше»</w:t>
            </w:r>
            <w:r w:rsidRPr="00BB5135">
              <w:rPr>
                <w:spacing w:val="45"/>
                <w:sz w:val="28"/>
                <w:szCs w:val="28"/>
                <w:lang w:val="ru-RU"/>
              </w:rPr>
              <w:t xml:space="preserve"> </w:t>
            </w:r>
            <w:r w:rsidRPr="00BB5135">
              <w:rPr>
                <w:sz w:val="28"/>
                <w:szCs w:val="28"/>
                <w:lang w:val="ru-RU"/>
              </w:rPr>
              <w:t>в</w:t>
            </w:r>
            <w:r w:rsidRPr="00BB5135">
              <w:rPr>
                <w:spacing w:val="54"/>
                <w:sz w:val="28"/>
                <w:szCs w:val="28"/>
                <w:lang w:val="ru-RU"/>
              </w:rPr>
              <w:t xml:space="preserve"> </w:t>
            </w:r>
            <w:r w:rsidR="00343FD1">
              <w:rPr>
                <w:sz w:val="28"/>
                <w:szCs w:val="28"/>
                <w:lang w:val="ru-RU"/>
              </w:rPr>
              <w:t xml:space="preserve">ситуации </w:t>
            </w:r>
            <w:r w:rsidRPr="00343FD1">
              <w:rPr>
                <w:sz w:val="28"/>
                <w:szCs w:val="28"/>
                <w:lang w:val="ru-RU"/>
              </w:rPr>
              <w:t>«конфликтного»</w:t>
            </w:r>
            <w:r w:rsidR="00BB5135">
              <w:rPr>
                <w:sz w:val="28"/>
                <w:szCs w:val="28"/>
                <w:lang w:val="ru-RU"/>
              </w:rPr>
              <w:t xml:space="preserve"> </w:t>
            </w:r>
            <w:r w:rsidRPr="00343FD1">
              <w:rPr>
                <w:spacing w:val="-11"/>
                <w:sz w:val="28"/>
                <w:szCs w:val="28"/>
                <w:lang w:val="ru-RU"/>
              </w:rPr>
              <w:t xml:space="preserve"> </w:t>
            </w:r>
            <w:r w:rsidRPr="00343FD1">
              <w:rPr>
                <w:sz w:val="28"/>
                <w:szCs w:val="28"/>
                <w:lang w:val="ru-RU"/>
              </w:rPr>
              <w:t>расположения</w:t>
            </w:r>
            <w:r w:rsidRPr="00343FD1">
              <w:rPr>
                <w:spacing w:val="-3"/>
                <w:sz w:val="28"/>
                <w:szCs w:val="28"/>
                <w:lang w:val="ru-RU"/>
              </w:rPr>
              <w:t xml:space="preserve"> </w:t>
            </w:r>
            <w:r w:rsidRPr="00343FD1">
              <w:rPr>
                <w:sz w:val="28"/>
                <w:szCs w:val="28"/>
                <w:lang w:val="ru-RU"/>
              </w:rPr>
              <w:t>элементов.</w:t>
            </w:r>
          </w:p>
        </w:tc>
        <w:tc>
          <w:tcPr>
            <w:tcW w:w="1688" w:type="dxa"/>
          </w:tcPr>
          <w:p w:rsidR="005F2882" w:rsidRPr="00BB5135" w:rsidRDefault="005F2882" w:rsidP="00B310B8">
            <w:pPr>
              <w:pStyle w:val="TableParagraph"/>
              <w:spacing w:line="270" w:lineRule="exact"/>
              <w:ind w:left="0" w:right="390" w:firstLine="567"/>
              <w:jc w:val="center"/>
              <w:rPr>
                <w:sz w:val="28"/>
                <w:szCs w:val="28"/>
              </w:rPr>
            </w:pPr>
            <w:r w:rsidRPr="00BB5135">
              <w:rPr>
                <w:sz w:val="28"/>
                <w:szCs w:val="28"/>
              </w:rPr>
              <w:t>99%</w:t>
            </w:r>
          </w:p>
        </w:tc>
      </w:tr>
      <w:tr w:rsidR="005F2882" w:rsidTr="00A55E2F">
        <w:trPr>
          <w:trHeight w:val="553"/>
        </w:trPr>
        <w:tc>
          <w:tcPr>
            <w:tcW w:w="710" w:type="dxa"/>
            <w:vMerge/>
            <w:textDirection w:val="btLr"/>
          </w:tcPr>
          <w:p w:rsidR="005F2882" w:rsidRPr="00BB5135" w:rsidRDefault="005F2882" w:rsidP="00B310B8">
            <w:pPr>
              <w:ind w:firstLine="567"/>
              <w:rPr>
                <w:sz w:val="28"/>
                <w:szCs w:val="28"/>
              </w:rPr>
            </w:pPr>
          </w:p>
        </w:tc>
        <w:tc>
          <w:tcPr>
            <w:tcW w:w="7938" w:type="dxa"/>
          </w:tcPr>
          <w:p w:rsidR="005F2882" w:rsidRPr="00BB5135" w:rsidRDefault="005F2882" w:rsidP="00545B96">
            <w:pPr>
              <w:pStyle w:val="TableParagraph"/>
              <w:spacing w:line="273" w:lineRule="exact"/>
              <w:ind w:left="0" w:right="142" w:firstLine="567"/>
              <w:jc w:val="both"/>
              <w:rPr>
                <w:sz w:val="28"/>
                <w:szCs w:val="28"/>
                <w:lang w:val="ru-RU"/>
              </w:rPr>
            </w:pPr>
            <w:r w:rsidRPr="00BB5135">
              <w:rPr>
                <w:sz w:val="28"/>
                <w:szCs w:val="28"/>
                <w:lang w:val="ru-RU"/>
              </w:rPr>
              <w:t>Оценка</w:t>
            </w:r>
            <w:r w:rsidRPr="00BB5135">
              <w:rPr>
                <w:spacing w:val="65"/>
                <w:sz w:val="28"/>
                <w:szCs w:val="28"/>
                <w:lang w:val="ru-RU"/>
              </w:rPr>
              <w:t xml:space="preserve"> </w:t>
            </w:r>
            <w:r w:rsidRPr="00BB5135">
              <w:rPr>
                <w:sz w:val="28"/>
                <w:szCs w:val="28"/>
                <w:lang w:val="ru-RU"/>
              </w:rPr>
              <w:t>сформированности</w:t>
            </w:r>
            <w:r w:rsidRPr="00BB5135">
              <w:rPr>
                <w:spacing w:val="70"/>
                <w:sz w:val="28"/>
                <w:szCs w:val="28"/>
                <w:lang w:val="ru-RU"/>
              </w:rPr>
              <w:t xml:space="preserve"> </w:t>
            </w:r>
            <w:r w:rsidRPr="00BB5135">
              <w:rPr>
                <w:sz w:val="28"/>
                <w:szCs w:val="28"/>
                <w:lang w:val="ru-RU"/>
              </w:rPr>
              <w:t>у</w:t>
            </w:r>
            <w:r w:rsidRPr="00BB5135">
              <w:rPr>
                <w:spacing w:val="61"/>
                <w:sz w:val="28"/>
                <w:szCs w:val="28"/>
                <w:lang w:val="ru-RU"/>
              </w:rPr>
              <w:t xml:space="preserve"> </w:t>
            </w:r>
            <w:r w:rsidRPr="00BB5135">
              <w:rPr>
                <w:sz w:val="28"/>
                <w:szCs w:val="28"/>
                <w:lang w:val="ru-RU"/>
              </w:rPr>
              <w:t>ребенка</w:t>
            </w:r>
            <w:r w:rsidRPr="00BB5135">
              <w:rPr>
                <w:spacing w:val="65"/>
                <w:sz w:val="28"/>
                <w:szCs w:val="28"/>
                <w:lang w:val="ru-RU"/>
              </w:rPr>
              <w:t xml:space="preserve"> </w:t>
            </w:r>
            <w:r w:rsidRPr="00BB5135">
              <w:rPr>
                <w:sz w:val="28"/>
                <w:szCs w:val="28"/>
                <w:lang w:val="ru-RU"/>
              </w:rPr>
              <w:t>звукового</w:t>
            </w:r>
            <w:r w:rsidRPr="00BB5135">
              <w:rPr>
                <w:spacing w:val="66"/>
                <w:sz w:val="28"/>
                <w:szCs w:val="28"/>
                <w:lang w:val="ru-RU"/>
              </w:rPr>
              <w:t xml:space="preserve"> </w:t>
            </w:r>
            <w:r w:rsidRPr="00BB5135">
              <w:rPr>
                <w:sz w:val="28"/>
                <w:szCs w:val="28"/>
                <w:lang w:val="ru-RU"/>
              </w:rPr>
              <w:t>и</w:t>
            </w:r>
            <w:r w:rsidRPr="00BB5135">
              <w:rPr>
                <w:spacing w:val="68"/>
                <w:sz w:val="28"/>
                <w:szCs w:val="28"/>
                <w:lang w:val="ru-RU"/>
              </w:rPr>
              <w:t xml:space="preserve"> </w:t>
            </w:r>
            <w:r w:rsidRPr="00BB5135">
              <w:rPr>
                <w:sz w:val="28"/>
                <w:szCs w:val="28"/>
                <w:lang w:val="ru-RU"/>
              </w:rPr>
              <w:t>звуко</w:t>
            </w:r>
            <w:r w:rsidR="00343FD1">
              <w:rPr>
                <w:sz w:val="28"/>
                <w:szCs w:val="28"/>
                <w:lang w:val="ru-RU"/>
              </w:rPr>
              <w:t>-</w:t>
            </w:r>
            <w:r w:rsidRPr="00BB5135">
              <w:rPr>
                <w:sz w:val="28"/>
                <w:szCs w:val="28"/>
                <w:lang w:val="ru-RU"/>
              </w:rPr>
              <w:t>буквенного</w:t>
            </w:r>
            <w:r w:rsidR="00BB5135">
              <w:rPr>
                <w:sz w:val="28"/>
                <w:szCs w:val="28"/>
                <w:lang w:val="ru-RU"/>
              </w:rPr>
              <w:t xml:space="preserve"> </w:t>
            </w:r>
            <w:r w:rsidRPr="00BB5135">
              <w:rPr>
                <w:sz w:val="28"/>
                <w:szCs w:val="28"/>
                <w:lang w:val="ru-RU"/>
              </w:rPr>
              <w:t>ан</w:t>
            </w:r>
            <w:r w:rsidR="00BB5135">
              <w:rPr>
                <w:sz w:val="28"/>
                <w:szCs w:val="28"/>
                <w:lang w:val="ru-RU"/>
              </w:rPr>
              <w:t>ализа</w:t>
            </w:r>
            <w:r w:rsidR="00BB5135">
              <w:rPr>
                <w:sz w:val="28"/>
                <w:szCs w:val="28"/>
                <w:lang w:val="ru-RU"/>
              </w:rPr>
              <w:tab/>
              <w:t>материала,</w:t>
            </w:r>
            <w:r w:rsidR="00BB5135">
              <w:rPr>
                <w:sz w:val="28"/>
                <w:szCs w:val="28"/>
                <w:lang w:val="ru-RU"/>
              </w:rPr>
              <w:tab/>
              <w:t>подаваемого</w:t>
            </w:r>
            <w:r w:rsidR="00BB5135">
              <w:rPr>
                <w:sz w:val="28"/>
                <w:szCs w:val="28"/>
                <w:lang w:val="ru-RU"/>
              </w:rPr>
              <w:tab/>
              <w:t xml:space="preserve">на слух, </w:t>
            </w:r>
            <w:r w:rsidRPr="00BB5135">
              <w:rPr>
                <w:sz w:val="28"/>
                <w:szCs w:val="28"/>
                <w:lang w:val="ru-RU"/>
              </w:rPr>
              <w:t xml:space="preserve">сформированность </w:t>
            </w:r>
            <w:r w:rsidR="00343FD1">
              <w:rPr>
                <w:sz w:val="28"/>
                <w:szCs w:val="28"/>
                <w:lang w:val="ru-RU"/>
              </w:rPr>
              <w:t>графической</w:t>
            </w:r>
            <w:r w:rsidR="00343FD1">
              <w:rPr>
                <w:sz w:val="28"/>
                <w:szCs w:val="28"/>
                <w:lang w:val="ru-RU"/>
              </w:rPr>
              <w:tab/>
              <w:t>деятельности</w:t>
            </w:r>
            <w:r w:rsidRPr="00BB5135">
              <w:rPr>
                <w:sz w:val="28"/>
                <w:szCs w:val="28"/>
                <w:lang w:val="ru-RU"/>
              </w:rPr>
              <w:t>, произвольная регуляция собственной деятельности.</w:t>
            </w:r>
          </w:p>
        </w:tc>
        <w:tc>
          <w:tcPr>
            <w:tcW w:w="1688" w:type="dxa"/>
          </w:tcPr>
          <w:p w:rsidR="005F2882" w:rsidRPr="00BB5135" w:rsidRDefault="005F2882" w:rsidP="00B310B8">
            <w:pPr>
              <w:pStyle w:val="TableParagraph"/>
              <w:spacing w:line="273" w:lineRule="exact"/>
              <w:ind w:left="0" w:right="390" w:firstLine="567"/>
              <w:jc w:val="center"/>
              <w:rPr>
                <w:sz w:val="28"/>
                <w:szCs w:val="28"/>
              </w:rPr>
            </w:pPr>
            <w:r w:rsidRPr="00BB5135">
              <w:rPr>
                <w:sz w:val="28"/>
                <w:szCs w:val="28"/>
              </w:rPr>
              <w:t>95%</w:t>
            </w:r>
          </w:p>
        </w:tc>
      </w:tr>
      <w:tr w:rsidR="005F2882" w:rsidTr="00A55E2F">
        <w:trPr>
          <w:trHeight w:val="553"/>
        </w:trPr>
        <w:tc>
          <w:tcPr>
            <w:tcW w:w="710" w:type="dxa"/>
            <w:vMerge/>
            <w:textDirection w:val="btLr"/>
          </w:tcPr>
          <w:p w:rsidR="005F2882" w:rsidRPr="00BB5135" w:rsidRDefault="005F2882" w:rsidP="00B310B8">
            <w:pPr>
              <w:ind w:firstLine="567"/>
              <w:rPr>
                <w:sz w:val="28"/>
                <w:szCs w:val="28"/>
              </w:rPr>
            </w:pPr>
          </w:p>
        </w:tc>
        <w:tc>
          <w:tcPr>
            <w:tcW w:w="7938" w:type="dxa"/>
          </w:tcPr>
          <w:p w:rsidR="005F2882" w:rsidRPr="00BB5135" w:rsidRDefault="005F2882" w:rsidP="00545B96">
            <w:pPr>
              <w:pStyle w:val="TableParagraph"/>
              <w:spacing w:line="240" w:lineRule="auto"/>
              <w:ind w:left="0" w:firstLine="425"/>
              <w:jc w:val="both"/>
              <w:rPr>
                <w:sz w:val="28"/>
                <w:szCs w:val="28"/>
                <w:lang w:val="ru-RU"/>
              </w:rPr>
            </w:pPr>
            <w:r w:rsidRPr="00BB5135">
              <w:rPr>
                <w:sz w:val="28"/>
                <w:szCs w:val="28"/>
                <w:lang w:val="ru-RU"/>
              </w:rPr>
              <w:t>Выявление</w:t>
            </w:r>
            <w:r w:rsidRPr="00BB5135">
              <w:rPr>
                <w:spacing w:val="25"/>
                <w:sz w:val="28"/>
                <w:szCs w:val="28"/>
                <w:lang w:val="ru-RU"/>
              </w:rPr>
              <w:t xml:space="preserve"> </w:t>
            </w:r>
            <w:r w:rsidRPr="00BB5135">
              <w:rPr>
                <w:sz w:val="28"/>
                <w:szCs w:val="28"/>
                <w:lang w:val="ru-RU"/>
              </w:rPr>
              <w:t>сформированности</w:t>
            </w:r>
            <w:r w:rsidRPr="00BB5135">
              <w:rPr>
                <w:spacing w:val="25"/>
                <w:sz w:val="28"/>
                <w:szCs w:val="28"/>
                <w:lang w:val="ru-RU"/>
              </w:rPr>
              <w:t xml:space="preserve"> </w:t>
            </w:r>
            <w:r w:rsidRPr="00BB5135">
              <w:rPr>
                <w:sz w:val="28"/>
                <w:szCs w:val="28"/>
                <w:lang w:val="ru-RU"/>
              </w:rPr>
              <w:t>произвольной</w:t>
            </w:r>
            <w:r w:rsidRPr="00BB5135">
              <w:rPr>
                <w:spacing w:val="22"/>
                <w:sz w:val="28"/>
                <w:szCs w:val="28"/>
                <w:lang w:val="ru-RU"/>
              </w:rPr>
              <w:t xml:space="preserve"> </w:t>
            </w:r>
            <w:r w:rsidRPr="00BB5135">
              <w:rPr>
                <w:sz w:val="28"/>
                <w:szCs w:val="28"/>
                <w:lang w:val="ru-RU"/>
              </w:rPr>
              <w:t>регуляции</w:t>
            </w:r>
            <w:r w:rsidRPr="00BB5135">
              <w:rPr>
                <w:spacing w:val="24"/>
                <w:sz w:val="28"/>
                <w:szCs w:val="28"/>
                <w:lang w:val="ru-RU"/>
              </w:rPr>
              <w:t xml:space="preserve"> </w:t>
            </w:r>
            <w:r w:rsidRPr="00BB5135">
              <w:rPr>
                <w:sz w:val="28"/>
                <w:szCs w:val="28"/>
                <w:lang w:val="ru-RU"/>
              </w:rPr>
              <w:t>деятельности</w:t>
            </w:r>
            <w:r w:rsidRPr="00BB5135">
              <w:rPr>
                <w:spacing w:val="-57"/>
                <w:sz w:val="28"/>
                <w:szCs w:val="28"/>
                <w:lang w:val="ru-RU"/>
              </w:rPr>
              <w:t xml:space="preserve"> </w:t>
            </w:r>
            <w:r w:rsidRPr="00BB5135">
              <w:rPr>
                <w:sz w:val="28"/>
                <w:szCs w:val="28"/>
                <w:lang w:val="ru-RU"/>
              </w:rPr>
              <w:t>(удержание</w:t>
            </w:r>
            <w:r w:rsidRPr="00BB5135">
              <w:rPr>
                <w:spacing w:val="28"/>
                <w:sz w:val="28"/>
                <w:szCs w:val="28"/>
                <w:lang w:val="ru-RU"/>
              </w:rPr>
              <w:t xml:space="preserve"> </w:t>
            </w:r>
            <w:r w:rsidRPr="00BB5135">
              <w:rPr>
                <w:sz w:val="28"/>
                <w:szCs w:val="28"/>
                <w:lang w:val="ru-RU"/>
              </w:rPr>
              <w:t>алгоритма</w:t>
            </w:r>
            <w:r w:rsidRPr="00BB5135">
              <w:rPr>
                <w:spacing w:val="29"/>
                <w:sz w:val="28"/>
                <w:szCs w:val="28"/>
                <w:lang w:val="ru-RU"/>
              </w:rPr>
              <w:t xml:space="preserve"> </w:t>
            </w:r>
            <w:r w:rsidRPr="00BB5135">
              <w:rPr>
                <w:sz w:val="28"/>
                <w:szCs w:val="28"/>
                <w:lang w:val="ru-RU"/>
              </w:rPr>
              <w:t>деятельности),</w:t>
            </w:r>
            <w:r w:rsidRPr="00BB5135">
              <w:rPr>
                <w:spacing w:val="28"/>
                <w:sz w:val="28"/>
                <w:szCs w:val="28"/>
                <w:lang w:val="ru-RU"/>
              </w:rPr>
              <w:t xml:space="preserve"> </w:t>
            </w:r>
            <w:r w:rsidRPr="00BB5135">
              <w:rPr>
                <w:sz w:val="28"/>
                <w:szCs w:val="28"/>
                <w:lang w:val="ru-RU"/>
              </w:rPr>
              <w:t>возможностей</w:t>
            </w:r>
            <w:r w:rsidRPr="00BB5135">
              <w:rPr>
                <w:spacing w:val="35"/>
                <w:sz w:val="28"/>
                <w:szCs w:val="28"/>
                <w:lang w:val="ru-RU"/>
              </w:rPr>
              <w:t xml:space="preserve"> </w:t>
            </w:r>
            <w:r w:rsidRPr="00BB5135">
              <w:rPr>
                <w:sz w:val="28"/>
                <w:szCs w:val="28"/>
                <w:lang w:val="ru-RU"/>
              </w:rPr>
              <w:t>распределения</w:t>
            </w:r>
            <w:r w:rsidRPr="00BB5135">
              <w:rPr>
                <w:spacing w:val="26"/>
                <w:sz w:val="28"/>
                <w:szCs w:val="28"/>
                <w:lang w:val="ru-RU"/>
              </w:rPr>
              <w:t xml:space="preserve"> </w:t>
            </w:r>
            <w:r w:rsidRPr="00BB5135">
              <w:rPr>
                <w:sz w:val="28"/>
                <w:szCs w:val="28"/>
                <w:lang w:val="ru-RU"/>
              </w:rPr>
              <w:t>и</w:t>
            </w:r>
            <w:r w:rsidR="00BB5135">
              <w:rPr>
                <w:sz w:val="28"/>
                <w:szCs w:val="28"/>
                <w:lang w:val="ru-RU"/>
              </w:rPr>
              <w:t xml:space="preserve"> </w:t>
            </w:r>
            <w:r w:rsidRPr="00BB5135">
              <w:rPr>
                <w:sz w:val="28"/>
                <w:szCs w:val="28"/>
                <w:lang w:val="ru-RU"/>
              </w:rPr>
              <w:t>переключен</w:t>
            </w:r>
            <w:r w:rsidR="00343FD1">
              <w:rPr>
                <w:sz w:val="28"/>
                <w:szCs w:val="28"/>
                <w:lang w:val="ru-RU"/>
              </w:rPr>
              <w:t xml:space="preserve">ия внимания, </w:t>
            </w:r>
            <w:r w:rsidR="00BB5135">
              <w:rPr>
                <w:sz w:val="28"/>
                <w:szCs w:val="28"/>
                <w:lang w:val="ru-RU"/>
              </w:rPr>
              <w:t xml:space="preserve">работоспособности, темпа </w:t>
            </w:r>
            <w:r w:rsidRPr="00BB5135">
              <w:rPr>
                <w:spacing w:val="-4"/>
                <w:sz w:val="28"/>
                <w:szCs w:val="28"/>
                <w:lang w:val="ru-RU"/>
              </w:rPr>
              <w:t>и</w:t>
            </w:r>
            <w:r w:rsidR="00BB5135">
              <w:rPr>
                <w:spacing w:val="-4"/>
                <w:sz w:val="28"/>
                <w:szCs w:val="28"/>
                <w:lang w:val="ru-RU"/>
              </w:rPr>
              <w:t xml:space="preserve"> </w:t>
            </w:r>
            <w:r w:rsidRPr="00BB5135">
              <w:rPr>
                <w:spacing w:val="-57"/>
                <w:sz w:val="28"/>
                <w:szCs w:val="28"/>
                <w:lang w:val="ru-RU"/>
              </w:rPr>
              <w:t xml:space="preserve"> </w:t>
            </w:r>
            <w:r w:rsidRPr="00BB5135">
              <w:rPr>
                <w:sz w:val="28"/>
                <w:szCs w:val="28"/>
                <w:lang w:val="ru-RU"/>
              </w:rPr>
              <w:t>целенаправленности деятельности.</w:t>
            </w:r>
          </w:p>
        </w:tc>
        <w:tc>
          <w:tcPr>
            <w:tcW w:w="1688" w:type="dxa"/>
          </w:tcPr>
          <w:p w:rsidR="005F2882" w:rsidRPr="00BB5135" w:rsidRDefault="005F2882" w:rsidP="00B310B8">
            <w:pPr>
              <w:pStyle w:val="TableParagraph"/>
              <w:spacing w:line="273" w:lineRule="exact"/>
              <w:ind w:left="0" w:right="390" w:firstLine="567"/>
              <w:jc w:val="center"/>
              <w:rPr>
                <w:sz w:val="28"/>
                <w:szCs w:val="28"/>
                <w:lang w:val="ru-RU"/>
              </w:rPr>
            </w:pPr>
            <w:r w:rsidRPr="00BB5135">
              <w:rPr>
                <w:sz w:val="28"/>
                <w:szCs w:val="28"/>
                <w:lang w:val="ru-RU"/>
              </w:rPr>
              <w:t>97%</w:t>
            </w:r>
          </w:p>
        </w:tc>
      </w:tr>
      <w:tr w:rsidR="005F2882" w:rsidTr="00A55E2F">
        <w:trPr>
          <w:trHeight w:val="553"/>
        </w:trPr>
        <w:tc>
          <w:tcPr>
            <w:tcW w:w="710" w:type="dxa"/>
            <w:vMerge/>
            <w:tcBorders>
              <w:bottom w:val="single" w:sz="4" w:space="0" w:color="auto"/>
            </w:tcBorders>
            <w:textDirection w:val="btLr"/>
          </w:tcPr>
          <w:p w:rsidR="005F2882" w:rsidRPr="00BB5135" w:rsidRDefault="005F2882" w:rsidP="00B310B8">
            <w:pPr>
              <w:ind w:firstLine="567"/>
              <w:rPr>
                <w:sz w:val="28"/>
                <w:szCs w:val="28"/>
              </w:rPr>
            </w:pPr>
          </w:p>
        </w:tc>
        <w:tc>
          <w:tcPr>
            <w:tcW w:w="7938" w:type="dxa"/>
            <w:tcBorders>
              <w:bottom w:val="single" w:sz="4" w:space="0" w:color="auto"/>
            </w:tcBorders>
          </w:tcPr>
          <w:p w:rsidR="005F2882" w:rsidRPr="00BB5135" w:rsidRDefault="005F2882" w:rsidP="00545B96">
            <w:pPr>
              <w:pStyle w:val="TableParagraph"/>
              <w:ind w:left="0" w:firstLine="567"/>
              <w:jc w:val="both"/>
              <w:rPr>
                <w:sz w:val="28"/>
                <w:szCs w:val="28"/>
                <w:lang w:val="ru-RU"/>
              </w:rPr>
            </w:pPr>
            <w:r w:rsidRPr="00BB5135">
              <w:rPr>
                <w:sz w:val="28"/>
                <w:szCs w:val="28"/>
                <w:lang w:val="ru-RU"/>
              </w:rPr>
              <w:t>Общая оцен</w:t>
            </w:r>
            <w:r w:rsidR="00343FD1">
              <w:rPr>
                <w:sz w:val="28"/>
                <w:szCs w:val="28"/>
                <w:lang w:val="ru-RU"/>
              </w:rPr>
              <w:t xml:space="preserve">ка сформированности графической </w:t>
            </w:r>
            <w:r w:rsidRPr="00BB5135">
              <w:rPr>
                <w:sz w:val="28"/>
                <w:szCs w:val="28"/>
                <w:lang w:val="ru-RU"/>
              </w:rPr>
              <w:t>деятельности, оценка топологических</w:t>
            </w:r>
            <w:r w:rsidRPr="00BB5135">
              <w:rPr>
                <w:sz w:val="28"/>
                <w:szCs w:val="28"/>
                <w:lang w:val="ru-RU"/>
              </w:rPr>
              <w:tab/>
              <w:t>и</w:t>
            </w:r>
            <w:r w:rsidRPr="00BB5135">
              <w:rPr>
                <w:sz w:val="28"/>
                <w:szCs w:val="28"/>
                <w:lang w:val="ru-RU"/>
              </w:rPr>
              <w:tab/>
              <w:t>мет</w:t>
            </w:r>
            <w:r w:rsidR="00343FD1">
              <w:rPr>
                <w:sz w:val="28"/>
                <w:szCs w:val="28"/>
                <w:lang w:val="ru-RU"/>
              </w:rPr>
              <w:t xml:space="preserve">рических </w:t>
            </w:r>
            <w:r w:rsidR="00545B96">
              <w:rPr>
                <w:sz w:val="28"/>
                <w:szCs w:val="28"/>
                <w:lang w:val="ru-RU"/>
              </w:rPr>
              <w:t xml:space="preserve">(соблюдение </w:t>
            </w:r>
            <w:r w:rsidR="00BB5135">
              <w:rPr>
                <w:sz w:val="28"/>
                <w:szCs w:val="28"/>
                <w:lang w:val="ru-RU"/>
              </w:rPr>
              <w:t xml:space="preserve">пропорций) </w:t>
            </w:r>
            <w:r w:rsidRPr="00BB5135">
              <w:rPr>
                <w:sz w:val="28"/>
                <w:szCs w:val="28"/>
                <w:lang w:val="ru-RU"/>
              </w:rPr>
              <w:t>пространственных представлений, общего уровня развития.</w:t>
            </w:r>
          </w:p>
        </w:tc>
        <w:tc>
          <w:tcPr>
            <w:tcW w:w="1688" w:type="dxa"/>
            <w:tcBorders>
              <w:bottom w:val="single" w:sz="4" w:space="0" w:color="auto"/>
            </w:tcBorders>
          </w:tcPr>
          <w:p w:rsidR="005F2882" w:rsidRPr="00BB5135" w:rsidRDefault="005F2882" w:rsidP="00B310B8">
            <w:pPr>
              <w:pStyle w:val="TableParagraph"/>
              <w:spacing w:line="273" w:lineRule="exact"/>
              <w:ind w:left="0" w:right="390" w:firstLine="567"/>
              <w:jc w:val="center"/>
              <w:rPr>
                <w:sz w:val="28"/>
                <w:szCs w:val="28"/>
                <w:lang w:val="ru-RU"/>
              </w:rPr>
            </w:pPr>
            <w:r w:rsidRPr="00BB5135">
              <w:rPr>
                <w:sz w:val="28"/>
                <w:szCs w:val="28"/>
                <w:lang w:val="ru-RU"/>
              </w:rPr>
              <w:t>97%</w:t>
            </w:r>
          </w:p>
        </w:tc>
      </w:tr>
      <w:tr w:rsidR="005F2882" w:rsidTr="00A55E2F">
        <w:trPr>
          <w:trHeight w:val="553"/>
        </w:trPr>
        <w:tc>
          <w:tcPr>
            <w:tcW w:w="8648" w:type="dxa"/>
            <w:gridSpan w:val="2"/>
            <w:tcBorders>
              <w:top w:val="single" w:sz="4" w:space="0" w:color="auto"/>
            </w:tcBorders>
          </w:tcPr>
          <w:p w:rsidR="005F2882" w:rsidRPr="00BB5135" w:rsidRDefault="005F2882" w:rsidP="00B310B8">
            <w:pPr>
              <w:pStyle w:val="TableParagraph"/>
              <w:ind w:left="0" w:firstLine="567"/>
              <w:jc w:val="center"/>
              <w:rPr>
                <w:sz w:val="28"/>
                <w:szCs w:val="28"/>
                <w:lang w:val="ru-RU"/>
              </w:rPr>
            </w:pPr>
            <w:r w:rsidRPr="00BB5135">
              <w:rPr>
                <w:sz w:val="28"/>
                <w:szCs w:val="28"/>
                <w:lang w:val="ru-RU"/>
              </w:rPr>
              <w:t>Доля детей, готовых к школьному обучению</w:t>
            </w:r>
          </w:p>
        </w:tc>
        <w:tc>
          <w:tcPr>
            <w:tcW w:w="1688" w:type="dxa"/>
            <w:tcBorders>
              <w:top w:val="single" w:sz="4" w:space="0" w:color="auto"/>
            </w:tcBorders>
          </w:tcPr>
          <w:p w:rsidR="005F2882" w:rsidRPr="00BB5135" w:rsidRDefault="005F2882" w:rsidP="00B310B8">
            <w:pPr>
              <w:pStyle w:val="TableParagraph"/>
              <w:spacing w:line="273" w:lineRule="exact"/>
              <w:ind w:left="0" w:right="390" w:firstLine="567"/>
              <w:jc w:val="center"/>
              <w:rPr>
                <w:sz w:val="28"/>
                <w:szCs w:val="28"/>
                <w:lang w:val="ru-RU"/>
              </w:rPr>
            </w:pPr>
            <w:r w:rsidRPr="00BB5135">
              <w:rPr>
                <w:sz w:val="28"/>
                <w:szCs w:val="28"/>
                <w:lang w:val="ru-RU"/>
              </w:rPr>
              <w:t>99%</w:t>
            </w:r>
          </w:p>
        </w:tc>
      </w:tr>
    </w:tbl>
    <w:p w:rsidR="00392545" w:rsidRDefault="00392545" w:rsidP="00B310B8">
      <w:pPr>
        <w:ind w:firstLine="567"/>
        <w:jc w:val="center"/>
        <w:rPr>
          <w:b/>
          <w:sz w:val="28"/>
          <w:szCs w:val="28"/>
        </w:rPr>
      </w:pPr>
    </w:p>
    <w:p w:rsidR="003F18C3" w:rsidRPr="00993C55" w:rsidRDefault="003F18C3" w:rsidP="00876678">
      <w:pPr>
        <w:pStyle w:val="Standard"/>
        <w:spacing w:after="0"/>
        <w:ind w:firstLine="567"/>
        <w:jc w:val="both"/>
        <w:rPr>
          <w:rFonts w:ascii="Times New Roman" w:hAnsi="Times New Roman" w:cs="Times New Roman"/>
          <w:sz w:val="28"/>
          <w:szCs w:val="28"/>
          <w:lang w:eastAsia="ru-RU"/>
        </w:rPr>
      </w:pPr>
      <w:r w:rsidRPr="00993C55">
        <w:rPr>
          <w:rFonts w:ascii="Times New Roman" w:hAnsi="Times New Roman" w:cs="Times New Roman"/>
          <w:sz w:val="28"/>
          <w:szCs w:val="28"/>
          <w:lang w:eastAsia="ru-RU"/>
        </w:rPr>
        <w:t xml:space="preserve">В МАДОУ ЦРР-д/с № 34 ведется коррекционная работа с детьми, имеющими тяжелые нарушения речи (ОНР): две  группы для детей с общим </w:t>
      </w:r>
      <w:r w:rsidRPr="00993C55">
        <w:rPr>
          <w:rFonts w:ascii="Times New Roman" w:hAnsi="Times New Roman" w:cs="Times New Roman"/>
          <w:sz w:val="28"/>
          <w:szCs w:val="28"/>
          <w:lang w:eastAsia="ru-RU"/>
        </w:rPr>
        <w:lastRenderedPageBreak/>
        <w:t xml:space="preserve">недоразвитием речи для детей подготовительной к школе группы  6-8  лет, которые посещали  </w:t>
      </w:r>
      <w:r>
        <w:rPr>
          <w:rFonts w:ascii="Times New Roman" w:hAnsi="Times New Roman" w:cs="Times New Roman"/>
          <w:sz w:val="28"/>
          <w:szCs w:val="28"/>
          <w:lang w:eastAsia="ru-RU"/>
        </w:rPr>
        <w:t>10</w:t>
      </w:r>
      <w:r w:rsidRPr="00993C5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детей</w:t>
      </w:r>
      <w:r w:rsidRPr="00993C55">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логопаты; три</w:t>
      </w:r>
      <w:r w:rsidRPr="00993C55">
        <w:rPr>
          <w:rFonts w:ascii="Times New Roman" w:hAnsi="Times New Roman" w:cs="Times New Roman"/>
          <w:sz w:val="28"/>
          <w:szCs w:val="28"/>
          <w:lang w:eastAsia="ru-RU"/>
        </w:rPr>
        <w:t xml:space="preserve">  группы для детей старшего возраста</w:t>
      </w:r>
      <w:r w:rsidR="00343FD1">
        <w:rPr>
          <w:rFonts w:ascii="Times New Roman" w:hAnsi="Times New Roman" w:cs="Times New Roman"/>
          <w:sz w:val="28"/>
          <w:szCs w:val="28"/>
          <w:lang w:eastAsia="ru-RU"/>
        </w:rPr>
        <w:t xml:space="preserve"> </w:t>
      </w:r>
      <w:r w:rsidR="005E28E3">
        <w:rPr>
          <w:rFonts w:ascii="Times New Roman" w:hAnsi="Times New Roman" w:cs="Times New Roman"/>
          <w:sz w:val="28"/>
          <w:szCs w:val="28"/>
          <w:lang w:eastAsia="ru-RU"/>
        </w:rPr>
        <w:t>– 5-6  лет – 26</w:t>
      </w:r>
      <w:r w:rsidRPr="00993C55">
        <w:rPr>
          <w:rFonts w:ascii="Times New Roman" w:hAnsi="Times New Roman" w:cs="Times New Roman"/>
          <w:sz w:val="28"/>
          <w:szCs w:val="28"/>
          <w:lang w:eastAsia="ru-RU"/>
        </w:rPr>
        <w:t xml:space="preserve">  логопата.</w:t>
      </w:r>
    </w:p>
    <w:p w:rsidR="003F18C3" w:rsidRPr="00993C55" w:rsidRDefault="003F18C3" w:rsidP="00876678">
      <w:pPr>
        <w:pStyle w:val="Standard"/>
        <w:spacing w:after="0"/>
        <w:ind w:firstLine="567"/>
        <w:jc w:val="both"/>
        <w:rPr>
          <w:rFonts w:ascii="Times New Roman" w:hAnsi="Times New Roman" w:cs="Times New Roman"/>
          <w:sz w:val="28"/>
          <w:szCs w:val="28"/>
          <w:lang w:eastAsia="ru-RU"/>
        </w:rPr>
      </w:pPr>
      <w:r w:rsidRPr="00993C55">
        <w:rPr>
          <w:rFonts w:ascii="Times New Roman" w:hAnsi="Times New Roman" w:cs="Times New Roman"/>
          <w:sz w:val="28"/>
          <w:szCs w:val="28"/>
          <w:lang w:eastAsia="ru-RU"/>
        </w:rPr>
        <w:t>В результате итогового обследования выявлены следующие показатели: высокий урове</w:t>
      </w:r>
      <w:r>
        <w:rPr>
          <w:rFonts w:ascii="Times New Roman" w:hAnsi="Times New Roman" w:cs="Times New Roman"/>
          <w:sz w:val="28"/>
          <w:szCs w:val="28"/>
          <w:lang w:eastAsia="ru-RU"/>
        </w:rPr>
        <w:t>нь - 87%, средний уровень – 13</w:t>
      </w:r>
      <w:r w:rsidRPr="00993C55">
        <w:rPr>
          <w:rFonts w:ascii="Times New Roman" w:hAnsi="Times New Roman" w:cs="Times New Roman"/>
          <w:sz w:val="28"/>
          <w:szCs w:val="28"/>
          <w:lang w:eastAsia="ru-RU"/>
        </w:rPr>
        <w:t xml:space="preserve"> %, низкий – 0%. Количеств</w:t>
      </w:r>
      <w:r>
        <w:rPr>
          <w:rFonts w:ascii="Times New Roman" w:hAnsi="Times New Roman" w:cs="Times New Roman"/>
          <w:sz w:val="28"/>
          <w:szCs w:val="28"/>
          <w:lang w:eastAsia="ru-RU"/>
        </w:rPr>
        <w:t>о детей, выпущенных в школу – 10 человек. У 8</w:t>
      </w:r>
      <w:r w:rsidRPr="00993C55">
        <w:rPr>
          <w:rFonts w:ascii="Times New Roman" w:hAnsi="Times New Roman" w:cs="Times New Roman"/>
          <w:sz w:val="28"/>
          <w:szCs w:val="28"/>
          <w:lang w:eastAsia="ru-RU"/>
        </w:rPr>
        <w:t xml:space="preserve"> воспитанников (88%) речь полностью соответствует возрастной норме, двум детям (12%) рекомендовано продолжить работу с учителем – логопедом в школе.</w:t>
      </w:r>
    </w:p>
    <w:p w:rsidR="00794876" w:rsidRDefault="00794876" w:rsidP="00876678">
      <w:pPr>
        <w:pStyle w:val="a3"/>
        <w:spacing w:before="1" w:line="276" w:lineRule="auto"/>
        <w:ind w:left="0" w:firstLine="567"/>
      </w:pPr>
      <w:r>
        <w:t>Проведено анкетирование родителей (законных представителей) о качестве</w:t>
      </w:r>
      <w:r>
        <w:rPr>
          <w:spacing w:val="1"/>
        </w:rPr>
        <w:t xml:space="preserve"> </w:t>
      </w:r>
      <w:r>
        <w:t>работы</w:t>
      </w:r>
      <w:r>
        <w:rPr>
          <w:spacing w:val="31"/>
        </w:rPr>
        <w:t xml:space="preserve"> </w:t>
      </w:r>
      <w:r>
        <w:t>и</w:t>
      </w:r>
      <w:r>
        <w:rPr>
          <w:spacing w:val="32"/>
        </w:rPr>
        <w:t xml:space="preserve"> </w:t>
      </w:r>
      <w:r>
        <w:t>перспективах</w:t>
      </w:r>
      <w:r>
        <w:rPr>
          <w:spacing w:val="33"/>
        </w:rPr>
        <w:t xml:space="preserve"> </w:t>
      </w:r>
      <w:r>
        <w:t>развития</w:t>
      </w:r>
      <w:r>
        <w:rPr>
          <w:spacing w:val="32"/>
        </w:rPr>
        <w:t xml:space="preserve"> </w:t>
      </w:r>
      <w:r>
        <w:t>МАДОУ.</w:t>
      </w:r>
      <w:r>
        <w:rPr>
          <w:spacing w:val="31"/>
        </w:rPr>
        <w:t xml:space="preserve"> </w:t>
      </w:r>
      <w:r>
        <w:t>В</w:t>
      </w:r>
      <w:r>
        <w:rPr>
          <w:spacing w:val="33"/>
        </w:rPr>
        <w:t xml:space="preserve"> </w:t>
      </w:r>
      <w:r>
        <w:t>анкетировании</w:t>
      </w:r>
      <w:r>
        <w:rPr>
          <w:spacing w:val="32"/>
        </w:rPr>
        <w:t xml:space="preserve"> </w:t>
      </w:r>
      <w:r>
        <w:t>приняло</w:t>
      </w:r>
      <w:r>
        <w:rPr>
          <w:spacing w:val="32"/>
        </w:rPr>
        <w:t xml:space="preserve"> </w:t>
      </w:r>
      <w:r>
        <w:t>участи</w:t>
      </w:r>
      <w:r w:rsidR="005E28E3">
        <w:t xml:space="preserve">е </w:t>
      </w:r>
      <w:r>
        <w:t>123</w:t>
      </w:r>
      <w:r>
        <w:rPr>
          <w:spacing w:val="1"/>
        </w:rPr>
        <w:t xml:space="preserve"> </w:t>
      </w:r>
      <w:r>
        <w:t>человек.</w:t>
      </w:r>
      <w:r>
        <w:rPr>
          <w:spacing w:val="1"/>
        </w:rPr>
        <w:t xml:space="preserve"> </w:t>
      </w:r>
      <w:r>
        <w:t>Положительным</w:t>
      </w:r>
      <w:r>
        <w:rPr>
          <w:spacing w:val="1"/>
        </w:rPr>
        <w:t xml:space="preserve"> </w:t>
      </w:r>
      <w:r>
        <w:t>результатом</w:t>
      </w:r>
      <w:r>
        <w:rPr>
          <w:spacing w:val="1"/>
        </w:rPr>
        <w:t xml:space="preserve"> </w:t>
      </w:r>
      <w:r>
        <w:t>анкетирования</w:t>
      </w:r>
      <w:r>
        <w:rPr>
          <w:spacing w:val="1"/>
        </w:rPr>
        <w:t xml:space="preserve"> </w:t>
      </w:r>
      <w:r>
        <w:t>респондентов</w:t>
      </w:r>
      <w:r>
        <w:rPr>
          <w:spacing w:val="1"/>
        </w:rPr>
        <w:t xml:space="preserve"> </w:t>
      </w:r>
      <w:r>
        <w:t>отмечается:</w:t>
      </w:r>
    </w:p>
    <w:p w:rsidR="00794876" w:rsidRDefault="00794876" w:rsidP="00876678">
      <w:pPr>
        <w:pStyle w:val="a3"/>
        <w:spacing w:line="276" w:lineRule="auto"/>
        <w:ind w:left="0" w:firstLine="567"/>
      </w:pPr>
      <w:r>
        <w:t>-удовлетворенность</w:t>
      </w:r>
      <w:r>
        <w:rPr>
          <w:spacing w:val="1"/>
        </w:rPr>
        <w:t xml:space="preserve"> </w:t>
      </w:r>
      <w:r>
        <w:t>родителей</w:t>
      </w:r>
      <w:r>
        <w:rPr>
          <w:spacing w:val="1"/>
        </w:rPr>
        <w:t xml:space="preserve"> </w:t>
      </w:r>
      <w:r>
        <w:t>качеством</w:t>
      </w:r>
      <w:r>
        <w:rPr>
          <w:spacing w:val="1"/>
        </w:rPr>
        <w:t xml:space="preserve"> </w:t>
      </w:r>
      <w:r>
        <w:t>предоставления</w:t>
      </w:r>
      <w:r>
        <w:rPr>
          <w:spacing w:val="1"/>
        </w:rPr>
        <w:t xml:space="preserve"> </w:t>
      </w:r>
      <w:r>
        <w:t>образовательных</w:t>
      </w:r>
      <w:r>
        <w:rPr>
          <w:spacing w:val="1"/>
        </w:rPr>
        <w:t xml:space="preserve"> </w:t>
      </w:r>
      <w:r>
        <w:t>услуг</w:t>
      </w:r>
      <w:r>
        <w:rPr>
          <w:spacing w:val="-1"/>
        </w:rPr>
        <w:t xml:space="preserve"> </w:t>
      </w:r>
      <w:r>
        <w:t>МБДОУ;</w:t>
      </w:r>
    </w:p>
    <w:p w:rsidR="00794876" w:rsidRDefault="00794876" w:rsidP="00876678">
      <w:pPr>
        <w:pStyle w:val="a3"/>
        <w:spacing w:line="276" w:lineRule="auto"/>
        <w:ind w:left="0" w:firstLine="567"/>
        <w:jc w:val="left"/>
      </w:pPr>
      <w:r>
        <w:t>-уровнем</w:t>
      </w:r>
      <w:r>
        <w:rPr>
          <w:spacing w:val="-9"/>
        </w:rPr>
        <w:t xml:space="preserve"> </w:t>
      </w:r>
      <w:r>
        <w:t>предоставления</w:t>
      </w:r>
      <w:r>
        <w:rPr>
          <w:spacing w:val="-11"/>
        </w:rPr>
        <w:t xml:space="preserve"> </w:t>
      </w:r>
      <w:r>
        <w:t>информации</w:t>
      </w:r>
      <w:r>
        <w:rPr>
          <w:spacing w:val="-11"/>
        </w:rPr>
        <w:t xml:space="preserve"> </w:t>
      </w:r>
      <w:r>
        <w:t>о</w:t>
      </w:r>
      <w:r>
        <w:rPr>
          <w:spacing w:val="-8"/>
        </w:rPr>
        <w:t xml:space="preserve"> </w:t>
      </w:r>
      <w:r>
        <w:t>МБДОУ;</w:t>
      </w:r>
    </w:p>
    <w:p w:rsidR="00794876" w:rsidRDefault="00794876" w:rsidP="00876678">
      <w:pPr>
        <w:pStyle w:val="a3"/>
        <w:spacing w:before="1" w:line="276" w:lineRule="auto"/>
        <w:ind w:left="0" w:firstLine="567"/>
        <w:jc w:val="left"/>
      </w:pPr>
      <w:r>
        <w:t>-создание</w:t>
      </w:r>
      <w:r>
        <w:rPr>
          <w:spacing w:val="27"/>
        </w:rPr>
        <w:t xml:space="preserve"> </w:t>
      </w:r>
      <w:r>
        <w:t>в</w:t>
      </w:r>
      <w:r>
        <w:rPr>
          <w:spacing w:val="29"/>
        </w:rPr>
        <w:t xml:space="preserve"> </w:t>
      </w:r>
      <w:r>
        <w:t>группах</w:t>
      </w:r>
      <w:r>
        <w:rPr>
          <w:spacing w:val="29"/>
        </w:rPr>
        <w:t xml:space="preserve"> </w:t>
      </w:r>
      <w:r>
        <w:t>оптимальной</w:t>
      </w:r>
      <w:r>
        <w:rPr>
          <w:spacing w:val="28"/>
        </w:rPr>
        <w:t xml:space="preserve"> </w:t>
      </w:r>
      <w:r>
        <w:t>развивающей</w:t>
      </w:r>
      <w:r>
        <w:rPr>
          <w:spacing w:val="31"/>
        </w:rPr>
        <w:t xml:space="preserve"> </w:t>
      </w:r>
      <w:r w:rsidR="005E28E3">
        <w:t>предметно -</w:t>
      </w:r>
      <w:r>
        <w:t xml:space="preserve">пространственной </w:t>
      </w:r>
      <w:r>
        <w:rPr>
          <w:spacing w:val="-67"/>
        </w:rPr>
        <w:t xml:space="preserve"> </w:t>
      </w:r>
      <w:r>
        <w:t>среды;</w:t>
      </w:r>
    </w:p>
    <w:p w:rsidR="00794876" w:rsidRDefault="00794876" w:rsidP="00876678">
      <w:pPr>
        <w:pStyle w:val="a3"/>
        <w:spacing w:line="276" w:lineRule="auto"/>
        <w:ind w:left="0" w:firstLine="567"/>
        <w:jc w:val="left"/>
      </w:pPr>
      <w:r>
        <w:t>-удовлетворенность</w:t>
      </w:r>
      <w:r>
        <w:rPr>
          <w:spacing w:val="24"/>
        </w:rPr>
        <w:t xml:space="preserve"> </w:t>
      </w:r>
      <w:r>
        <w:t>взаимоотношениями</w:t>
      </w:r>
      <w:r>
        <w:rPr>
          <w:spacing w:val="28"/>
        </w:rPr>
        <w:t xml:space="preserve"> </w:t>
      </w:r>
      <w:r>
        <w:t>между</w:t>
      </w:r>
      <w:r>
        <w:rPr>
          <w:spacing w:val="24"/>
        </w:rPr>
        <w:t xml:space="preserve"> </w:t>
      </w:r>
      <w:r>
        <w:t>педагогами,</w:t>
      </w:r>
      <w:r>
        <w:rPr>
          <w:spacing w:val="27"/>
        </w:rPr>
        <w:t xml:space="preserve"> </w:t>
      </w:r>
      <w:r>
        <w:t>родителями</w:t>
      </w:r>
      <w:r>
        <w:rPr>
          <w:spacing w:val="28"/>
        </w:rPr>
        <w:t xml:space="preserve"> </w:t>
      </w:r>
      <w:r>
        <w:t>и</w:t>
      </w:r>
      <w:r>
        <w:rPr>
          <w:spacing w:val="-67"/>
        </w:rPr>
        <w:t xml:space="preserve"> </w:t>
      </w:r>
      <w:r>
        <w:t>воспитанниками.</w:t>
      </w:r>
    </w:p>
    <w:p w:rsidR="00794876" w:rsidRDefault="00794876" w:rsidP="00876678">
      <w:pPr>
        <w:pStyle w:val="a3"/>
        <w:spacing w:line="276" w:lineRule="auto"/>
        <w:ind w:left="0" w:firstLine="567"/>
      </w:pPr>
      <w:r>
        <w:t>Анкетирование</w:t>
      </w:r>
      <w:r>
        <w:rPr>
          <w:spacing w:val="1"/>
        </w:rPr>
        <w:t xml:space="preserve"> </w:t>
      </w:r>
      <w:r>
        <w:t>показало,</w:t>
      </w:r>
      <w:r>
        <w:rPr>
          <w:spacing w:val="1"/>
        </w:rPr>
        <w:t xml:space="preserve"> </w:t>
      </w:r>
      <w:r>
        <w:t>что</w:t>
      </w:r>
      <w:r>
        <w:rPr>
          <w:spacing w:val="1"/>
        </w:rPr>
        <w:t xml:space="preserve"> </w:t>
      </w:r>
      <w:r w:rsidR="005E28E3">
        <w:t xml:space="preserve">91 </w:t>
      </w:r>
      <w:r>
        <w:t>%</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67"/>
        </w:rPr>
        <w:t xml:space="preserve"> </w:t>
      </w:r>
      <w:r>
        <w:t>оценивают работу МАДОУ положительно, что свидетельствует о соответствии</w:t>
      </w:r>
      <w:r>
        <w:rPr>
          <w:spacing w:val="-67"/>
        </w:rPr>
        <w:t xml:space="preserve"> </w:t>
      </w:r>
      <w:r>
        <w:t>качества</w:t>
      </w:r>
      <w:r>
        <w:rPr>
          <w:spacing w:val="1"/>
        </w:rPr>
        <w:t xml:space="preserve"> </w:t>
      </w:r>
      <w:r>
        <w:t>оказываемых</w:t>
      </w:r>
      <w:r>
        <w:rPr>
          <w:spacing w:val="1"/>
        </w:rPr>
        <w:t xml:space="preserve"> </w:t>
      </w:r>
      <w:r>
        <w:t>образовательных</w:t>
      </w:r>
      <w:r>
        <w:rPr>
          <w:spacing w:val="1"/>
        </w:rPr>
        <w:t xml:space="preserve"> </w:t>
      </w:r>
      <w:r>
        <w:t>услуг</w:t>
      </w:r>
      <w:r>
        <w:rPr>
          <w:spacing w:val="1"/>
        </w:rPr>
        <w:t xml:space="preserve"> </w:t>
      </w:r>
      <w:r>
        <w:t>требованиям</w:t>
      </w:r>
      <w:r>
        <w:rPr>
          <w:spacing w:val="1"/>
        </w:rPr>
        <w:t xml:space="preserve"> </w:t>
      </w:r>
      <w:r>
        <w:t xml:space="preserve">основного </w:t>
      </w:r>
      <w:r>
        <w:rPr>
          <w:spacing w:val="-67"/>
        </w:rPr>
        <w:t xml:space="preserve"> </w:t>
      </w:r>
      <w:r>
        <w:t>заказчика.</w:t>
      </w:r>
    </w:p>
    <w:p w:rsidR="005E28E3" w:rsidRPr="00876678" w:rsidRDefault="00417DDD" w:rsidP="00876678">
      <w:pPr>
        <w:pStyle w:val="Standard"/>
        <w:spacing w:after="0"/>
        <w:ind w:firstLine="567"/>
        <w:jc w:val="both"/>
        <w:rPr>
          <w:rFonts w:ascii="Times New Roman" w:hAnsi="Times New Roman" w:cs="Times New Roman"/>
          <w:sz w:val="28"/>
          <w:szCs w:val="28"/>
          <w:lang w:eastAsia="ru-RU"/>
        </w:rPr>
      </w:pPr>
      <w:r w:rsidRPr="00B158C8">
        <w:rPr>
          <w:rFonts w:ascii="Times New Roman" w:hAnsi="Times New Roman" w:cs="Times New Roman"/>
          <w:b/>
          <w:sz w:val="28"/>
          <w:szCs w:val="28"/>
          <w:lang w:eastAsia="ru-RU"/>
        </w:rPr>
        <w:t>Вывод:</w:t>
      </w:r>
      <w:r w:rsidRPr="00993C55">
        <w:rPr>
          <w:rFonts w:ascii="Times New Roman" w:hAnsi="Times New Roman" w:cs="Times New Roman"/>
          <w:sz w:val="28"/>
          <w:szCs w:val="28"/>
          <w:lang w:eastAsia="ru-RU"/>
        </w:rPr>
        <w:t xml:space="preserve"> организация образовательного процесса в МАДОУ ЦРР-д/с № 34 осуществляется в соответствии с годовым планированием, годовым календарным планом графиком, с основной общеобразовательной образовательной программой дошкольного образования, основной адаптированной образовательной программой для детей с тяжелыми нарушениями речи (ОНР II и III уровня). Количество и продолжительность образовательной деятельности, устанавливаются в соответствии с санитарно</w:t>
      </w:r>
      <w:r w:rsidR="00545B96">
        <w:rPr>
          <w:rFonts w:ascii="Times New Roman" w:hAnsi="Times New Roman" w:cs="Times New Roman"/>
          <w:sz w:val="28"/>
          <w:szCs w:val="28"/>
          <w:lang w:eastAsia="ru-RU"/>
        </w:rPr>
        <w:t xml:space="preserve"> </w:t>
      </w:r>
      <w:r w:rsidRPr="00993C55">
        <w:rPr>
          <w:rFonts w:ascii="Times New Roman" w:hAnsi="Times New Roman" w:cs="Times New Roman"/>
          <w:sz w:val="28"/>
          <w:szCs w:val="28"/>
          <w:lang w:eastAsia="ru-RU"/>
        </w:rPr>
        <w:t>- гигиеническими нормами и требованиями. Целесообразное использование новых педагогических т</w:t>
      </w:r>
      <w:r w:rsidR="00545B96">
        <w:rPr>
          <w:rFonts w:ascii="Times New Roman" w:hAnsi="Times New Roman" w:cs="Times New Roman"/>
          <w:sz w:val="28"/>
          <w:szCs w:val="28"/>
          <w:lang w:eastAsia="ru-RU"/>
        </w:rPr>
        <w:t xml:space="preserve">ехнологий (здоровьесберегающие, информационно-коммуникативные, </w:t>
      </w:r>
      <w:r w:rsidRPr="00993C55">
        <w:rPr>
          <w:rFonts w:ascii="Times New Roman" w:hAnsi="Times New Roman" w:cs="Times New Roman"/>
          <w:sz w:val="28"/>
          <w:szCs w:val="28"/>
          <w:lang w:eastAsia="ru-RU"/>
        </w:rPr>
        <w:t xml:space="preserve">технологии деятельностного типа) позволило повысить  уровень освоения детьми образовательных программ </w:t>
      </w:r>
      <w:r w:rsidR="00876678">
        <w:rPr>
          <w:rFonts w:ascii="Times New Roman" w:hAnsi="Times New Roman" w:cs="Times New Roman"/>
          <w:sz w:val="28"/>
          <w:szCs w:val="28"/>
          <w:lang w:eastAsia="ru-RU"/>
        </w:rPr>
        <w:t>МАДОУ в 2020-2021 учебном году.</w:t>
      </w:r>
    </w:p>
    <w:p w:rsidR="00392545" w:rsidRPr="00184A31" w:rsidRDefault="00184A31" w:rsidP="00B310B8">
      <w:pPr>
        <w:ind w:firstLine="567"/>
        <w:jc w:val="center"/>
        <w:rPr>
          <w:b/>
          <w:sz w:val="28"/>
          <w:szCs w:val="28"/>
        </w:rPr>
      </w:pPr>
      <w:r w:rsidRPr="00184A31">
        <w:rPr>
          <w:b/>
          <w:sz w:val="28"/>
          <w:szCs w:val="28"/>
        </w:rPr>
        <w:t>1.5 Оценка</w:t>
      </w:r>
      <w:r w:rsidRPr="00184A31">
        <w:rPr>
          <w:b/>
          <w:spacing w:val="-1"/>
          <w:sz w:val="28"/>
          <w:szCs w:val="28"/>
        </w:rPr>
        <w:t xml:space="preserve"> </w:t>
      </w:r>
      <w:r w:rsidRPr="00184A31">
        <w:rPr>
          <w:b/>
          <w:sz w:val="28"/>
          <w:szCs w:val="28"/>
        </w:rPr>
        <w:t>кадрового</w:t>
      </w:r>
      <w:r w:rsidRPr="00184A31">
        <w:rPr>
          <w:b/>
          <w:spacing w:val="-5"/>
          <w:sz w:val="28"/>
          <w:szCs w:val="28"/>
        </w:rPr>
        <w:t xml:space="preserve"> </w:t>
      </w:r>
      <w:r w:rsidRPr="00184A31">
        <w:rPr>
          <w:b/>
          <w:sz w:val="28"/>
          <w:szCs w:val="28"/>
        </w:rPr>
        <w:t>обеспечения</w:t>
      </w:r>
    </w:p>
    <w:p w:rsidR="00184A31" w:rsidRPr="00184A31" w:rsidRDefault="00184A31" w:rsidP="00B310B8">
      <w:pPr>
        <w:widowControl/>
        <w:suppressAutoHyphens/>
        <w:autoSpaceDE/>
        <w:spacing w:line="276" w:lineRule="auto"/>
        <w:ind w:firstLine="567"/>
        <w:jc w:val="both"/>
        <w:textAlignment w:val="baseline"/>
        <w:rPr>
          <w:rFonts w:eastAsia="SimSun"/>
          <w:b/>
          <w:kern w:val="3"/>
          <w:sz w:val="28"/>
          <w:szCs w:val="28"/>
          <w:lang w:eastAsia="ru-RU"/>
        </w:rPr>
      </w:pPr>
    </w:p>
    <w:tbl>
      <w:tblPr>
        <w:tblStyle w:val="ab"/>
        <w:tblW w:w="10065" w:type="dxa"/>
        <w:tblInd w:w="-289" w:type="dxa"/>
        <w:tblLayout w:type="fixed"/>
        <w:tblLook w:val="04A0"/>
      </w:tblPr>
      <w:tblGrid>
        <w:gridCol w:w="1702"/>
        <w:gridCol w:w="709"/>
        <w:gridCol w:w="2551"/>
        <w:gridCol w:w="1985"/>
        <w:gridCol w:w="1559"/>
        <w:gridCol w:w="1559"/>
      </w:tblGrid>
      <w:tr w:rsidR="00184A31" w:rsidRPr="00184A31" w:rsidTr="005E28E3">
        <w:tc>
          <w:tcPr>
            <w:tcW w:w="1702"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Должность</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Кол-во</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Образовательный уровень</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Квалификационная категория</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Педагогический стаж</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i/>
                <w:kern w:val="3"/>
                <w:sz w:val="26"/>
                <w:szCs w:val="26"/>
                <w:lang w:eastAsia="ru-RU"/>
              </w:rPr>
            </w:pPr>
            <w:r w:rsidRPr="00184A31">
              <w:rPr>
                <w:rFonts w:eastAsia="SimSun"/>
                <w:i/>
                <w:kern w:val="3"/>
                <w:sz w:val="26"/>
                <w:szCs w:val="26"/>
                <w:lang w:eastAsia="ru-RU"/>
              </w:rPr>
              <w:t>Стаж работы в занимаемой должности</w:t>
            </w:r>
          </w:p>
        </w:tc>
      </w:tr>
      <w:tr w:rsidR="00184A31" w:rsidRPr="00184A31" w:rsidTr="005E28E3">
        <w:tc>
          <w:tcPr>
            <w:tcW w:w="170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lastRenderedPageBreak/>
              <w:t>Заведующий</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1</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высшая</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22</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8</w:t>
            </w:r>
          </w:p>
        </w:tc>
      </w:tr>
      <w:tr w:rsidR="00184A31" w:rsidRPr="00184A31" w:rsidTr="005E28E3">
        <w:tc>
          <w:tcPr>
            <w:tcW w:w="170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Заместитель заведующего по ВМР</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1</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29</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2</w:t>
            </w:r>
          </w:p>
        </w:tc>
      </w:tr>
      <w:tr w:rsidR="00184A31" w:rsidRPr="00184A31" w:rsidTr="005E28E3">
        <w:tc>
          <w:tcPr>
            <w:tcW w:w="170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Воспитатель</w:t>
            </w:r>
          </w:p>
        </w:tc>
        <w:tc>
          <w:tcPr>
            <w:tcW w:w="70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6"/>
                <w:szCs w:val="26"/>
                <w:lang w:eastAsia="ru-RU"/>
              </w:rPr>
            </w:pPr>
            <w:r>
              <w:rPr>
                <w:rFonts w:eastAsia="SimSun"/>
                <w:kern w:val="3"/>
                <w:sz w:val="26"/>
                <w:szCs w:val="26"/>
                <w:lang w:eastAsia="ru-RU"/>
              </w:rPr>
              <w:t>18</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профессиональное-7</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Среднее профессиональное-11</w:t>
            </w:r>
          </w:p>
        </w:tc>
        <w:tc>
          <w:tcPr>
            <w:tcW w:w="1985"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Высшая-7</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Первая-6</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Соответствие</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должности -1</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Без категории-4</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5 лет - 3</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10 лет - 3</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20 лет – 5</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 xml:space="preserve">Свыше 20 - </w:t>
            </w:r>
            <w:r w:rsidR="00156123">
              <w:rPr>
                <w:rFonts w:eastAsia="SimSun"/>
                <w:kern w:val="3"/>
                <w:sz w:val="24"/>
                <w:szCs w:val="24"/>
                <w:lang w:eastAsia="ru-RU"/>
              </w:rPr>
              <w:t>7</w:t>
            </w:r>
          </w:p>
        </w:tc>
        <w:tc>
          <w:tcPr>
            <w:tcW w:w="1559" w:type="dxa"/>
          </w:tcPr>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5 лет - 3</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10 лет - 3</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До 20 лет – 5</w:t>
            </w:r>
          </w:p>
          <w:p w:rsidR="00184A31"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Свыше 20 - 7</w:t>
            </w:r>
          </w:p>
        </w:tc>
      </w:tr>
      <w:tr w:rsidR="00184A31" w:rsidRPr="00184A31" w:rsidTr="005E28E3">
        <w:tc>
          <w:tcPr>
            <w:tcW w:w="170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Учитель-логопед</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2</w:t>
            </w:r>
          </w:p>
        </w:tc>
        <w:tc>
          <w:tcPr>
            <w:tcW w:w="2551" w:type="dxa"/>
          </w:tcPr>
          <w:p w:rsidR="00184A31" w:rsidRPr="00184A31" w:rsidRDefault="00D50F0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Высшее профессиональное-2</w:t>
            </w:r>
          </w:p>
        </w:tc>
        <w:tc>
          <w:tcPr>
            <w:tcW w:w="1985" w:type="dxa"/>
          </w:tcPr>
          <w:p w:rsidR="00156123" w:rsidRPr="00184A31" w:rsidRDefault="0015612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Высшая-2</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p>
        </w:tc>
        <w:tc>
          <w:tcPr>
            <w:tcW w:w="1559" w:type="dxa"/>
          </w:tcPr>
          <w:p w:rsidR="00184A31" w:rsidRPr="00184A31" w:rsidRDefault="00D50F0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Свыше 20-2</w:t>
            </w:r>
          </w:p>
        </w:tc>
        <w:tc>
          <w:tcPr>
            <w:tcW w:w="1559" w:type="dxa"/>
          </w:tcPr>
          <w:p w:rsidR="00184A31" w:rsidRPr="00184A31" w:rsidRDefault="00D50F03" w:rsidP="005E28E3">
            <w:pPr>
              <w:widowControl/>
              <w:suppressAutoHyphens/>
              <w:autoSpaceDE/>
              <w:spacing w:line="276" w:lineRule="auto"/>
              <w:ind w:firstLine="34"/>
              <w:jc w:val="both"/>
              <w:textAlignment w:val="baseline"/>
              <w:rPr>
                <w:rFonts w:eastAsia="SimSun"/>
                <w:kern w:val="3"/>
                <w:sz w:val="24"/>
                <w:szCs w:val="24"/>
                <w:lang w:eastAsia="ru-RU"/>
              </w:rPr>
            </w:pPr>
            <w:r>
              <w:rPr>
                <w:rFonts w:eastAsia="SimSun"/>
                <w:kern w:val="3"/>
                <w:sz w:val="24"/>
                <w:szCs w:val="24"/>
                <w:lang w:eastAsia="ru-RU"/>
              </w:rPr>
              <w:t>Свыше 20-2</w:t>
            </w:r>
          </w:p>
        </w:tc>
      </w:tr>
      <w:tr w:rsidR="00184A31" w:rsidRPr="00184A31" w:rsidTr="005E28E3">
        <w:tc>
          <w:tcPr>
            <w:tcW w:w="170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Педагог-психолог</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1</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профессиональное-1</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Соответствие</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должности -1</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p>
        </w:tc>
      </w:tr>
      <w:tr w:rsidR="00184A31" w:rsidRPr="00184A31" w:rsidTr="005E28E3">
        <w:tc>
          <w:tcPr>
            <w:tcW w:w="170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Музыкальный руководитель</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2</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Среднее профессиональное-2</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Высшая-2</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Свыше 20-2</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Свыше 20-2</w:t>
            </w:r>
          </w:p>
        </w:tc>
      </w:tr>
      <w:tr w:rsidR="00184A31" w:rsidRPr="00184A31" w:rsidTr="005E28E3">
        <w:tc>
          <w:tcPr>
            <w:tcW w:w="170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Инструктор по ФК</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6"/>
                <w:szCs w:val="26"/>
                <w:lang w:eastAsia="ru-RU"/>
              </w:rPr>
            </w:pPr>
            <w:r w:rsidRPr="00184A31">
              <w:rPr>
                <w:rFonts w:eastAsia="SimSun"/>
                <w:kern w:val="3"/>
                <w:sz w:val="26"/>
                <w:szCs w:val="26"/>
                <w:lang w:eastAsia="ru-RU"/>
              </w:rPr>
              <w:t>1</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профессиональное-1</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Соответствие</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должности -1</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r w:rsidRPr="00184A31">
              <w:rPr>
                <w:rFonts w:eastAsia="SimSun"/>
                <w:kern w:val="3"/>
                <w:sz w:val="24"/>
                <w:szCs w:val="24"/>
                <w:lang w:eastAsia="ru-RU"/>
              </w:rPr>
              <w:tab/>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r w:rsidRPr="00184A31">
              <w:rPr>
                <w:rFonts w:eastAsia="SimSun"/>
                <w:kern w:val="3"/>
                <w:sz w:val="24"/>
                <w:szCs w:val="24"/>
                <w:lang w:eastAsia="ru-RU"/>
              </w:rPr>
              <w:tab/>
            </w:r>
          </w:p>
        </w:tc>
      </w:tr>
      <w:tr w:rsidR="00184A31" w:rsidRPr="00184A31" w:rsidTr="005E28E3">
        <w:tc>
          <w:tcPr>
            <w:tcW w:w="1702"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Педагоги доп.</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образования</w:t>
            </w:r>
          </w:p>
        </w:tc>
        <w:tc>
          <w:tcPr>
            <w:tcW w:w="70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8"/>
                <w:szCs w:val="28"/>
                <w:lang w:eastAsia="ru-RU"/>
              </w:rPr>
            </w:pPr>
            <w:r w:rsidRPr="00184A31">
              <w:rPr>
                <w:rFonts w:eastAsia="SimSun"/>
                <w:kern w:val="3"/>
                <w:sz w:val="28"/>
                <w:szCs w:val="28"/>
                <w:lang w:eastAsia="ru-RU"/>
              </w:rPr>
              <w:t>2</w:t>
            </w:r>
          </w:p>
        </w:tc>
        <w:tc>
          <w:tcPr>
            <w:tcW w:w="2551"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Высшее профессиональное-2</w:t>
            </w:r>
          </w:p>
        </w:tc>
        <w:tc>
          <w:tcPr>
            <w:tcW w:w="1985"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Первая -2</w:t>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r w:rsidRPr="00184A31">
              <w:rPr>
                <w:rFonts w:eastAsia="SimSun"/>
                <w:kern w:val="3"/>
                <w:sz w:val="24"/>
                <w:szCs w:val="24"/>
                <w:lang w:eastAsia="ru-RU"/>
              </w:rPr>
              <w:tab/>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20лет-1</w:t>
            </w:r>
          </w:p>
        </w:tc>
        <w:tc>
          <w:tcPr>
            <w:tcW w:w="1559" w:type="dxa"/>
          </w:tcPr>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5 лет - 1</w:t>
            </w:r>
            <w:r w:rsidRPr="00184A31">
              <w:rPr>
                <w:rFonts w:eastAsia="SimSun"/>
                <w:kern w:val="3"/>
                <w:sz w:val="24"/>
                <w:szCs w:val="24"/>
                <w:lang w:eastAsia="ru-RU"/>
              </w:rPr>
              <w:tab/>
            </w:r>
          </w:p>
          <w:p w:rsidR="00184A31" w:rsidRPr="00184A31" w:rsidRDefault="00184A31" w:rsidP="005E28E3">
            <w:pPr>
              <w:widowControl/>
              <w:suppressAutoHyphens/>
              <w:autoSpaceDE/>
              <w:spacing w:line="276" w:lineRule="auto"/>
              <w:ind w:firstLine="34"/>
              <w:jc w:val="both"/>
              <w:textAlignment w:val="baseline"/>
              <w:rPr>
                <w:rFonts w:eastAsia="SimSun"/>
                <w:kern w:val="3"/>
                <w:sz w:val="24"/>
                <w:szCs w:val="24"/>
                <w:lang w:eastAsia="ru-RU"/>
              </w:rPr>
            </w:pPr>
            <w:r w:rsidRPr="00184A31">
              <w:rPr>
                <w:rFonts w:eastAsia="SimSun"/>
                <w:kern w:val="3"/>
                <w:sz w:val="24"/>
                <w:szCs w:val="24"/>
                <w:lang w:eastAsia="ru-RU"/>
              </w:rPr>
              <w:t>До 20лет-1</w:t>
            </w:r>
          </w:p>
        </w:tc>
      </w:tr>
    </w:tbl>
    <w:p w:rsidR="00392545" w:rsidRDefault="00392545" w:rsidP="00B310B8">
      <w:pPr>
        <w:ind w:firstLine="567"/>
        <w:jc w:val="center"/>
        <w:rPr>
          <w:b/>
          <w:sz w:val="28"/>
          <w:szCs w:val="28"/>
        </w:rPr>
      </w:pPr>
    </w:p>
    <w:p w:rsidR="00184A31" w:rsidRPr="00993C55" w:rsidRDefault="00184A31" w:rsidP="00876678">
      <w:pPr>
        <w:pStyle w:val="Standard"/>
        <w:spacing w:after="0"/>
        <w:ind w:firstLine="567"/>
        <w:jc w:val="both"/>
        <w:rPr>
          <w:rFonts w:ascii="Times New Roman" w:hAnsi="Times New Roman" w:cs="Times New Roman"/>
          <w:sz w:val="28"/>
          <w:szCs w:val="28"/>
          <w:lang w:eastAsia="ru-RU"/>
        </w:rPr>
      </w:pPr>
      <w:r w:rsidRPr="00993C55">
        <w:rPr>
          <w:rFonts w:ascii="Times New Roman" w:hAnsi="Times New Roman" w:cs="Times New Roman"/>
          <w:sz w:val="28"/>
          <w:szCs w:val="28"/>
          <w:lang w:eastAsia="ru-RU"/>
        </w:rPr>
        <w:t>В МАДОУ ЦРР-д/с № 34  созданы необходимые условия для профессионального роста сотрудников.</w:t>
      </w:r>
    </w:p>
    <w:p w:rsidR="00184A31" w:rsidRPr="00993C55" w:rsidRDefault="00184A3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28E3">
        <w:rPr>
          <w:rFonts w:ascii="Times New Roman" w:hAnsi="Times New Roman" w:cs="Times New Roman"/>
          <w:sz w:val="28"/>
          <w:szCs w:val="28"/>
          <w:lang w:eastAsia="ru-RU"/>
        </w:rPr>
        <w:t xml:space="preserve"> </w:t>
      </w:r>
      <w:r w:rsidRPr="00993C55">
        <w:rPr>
          <w:rFonts w:ascii="Times New Roman" w:hAnsi="Times New Roman" w:cs="Times New Roman"/>
          <w:sz w:val="28"/>
          <w:szCs w:val="28"/>
          <w:lang w:eastAsia="ru-RU"/>
        </w:rPr>
        <w:t>Существует план переподготовки и аттестации  педагогических кадров.</w:t>
      </w:r>
    </w:p>
    <w:p w:rsidR="00184A31" w:rsidRPr="00993C55" w:rsidRDefault="005E28E3"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84A31" w:rsidRPr="00993C55">
        <w:rPr>
          <w:rFonts w:ascii="Times New Roman" w:hAnsi="Times New Roman" w:cs="Times New Roman"/>
          <w:sz w:val="28"/>
          <w:szCs w:val="28"/>
          <w:lang w:eastAsia="ru-RU"/>
        </w:rPr>
        <w:t xml:space="preserve">Ежегодно педагоги повышают свое мастерство в ходе прохождения аттестации, </w:t>
      </w:r>
      <w:r w:rsidR="00A55E2F">
        <w:rPr>
          <w:rFonts w:ascii="Times New Roman" w:hAnsi="Times New Roman" w:cs="Times New Roman"/>
          <w:sz w:val="28"/>
          <w:szCs w:val="28"/>
          <w:lang w:eastAsia="ru-RU"/>
        </w:rPr>
        <w:t xml:space="preserve">повышения квалификации, участвуют </w:t>
      </w:r>
      <w:r w:rsidR="00184A31" w:rsidRPr="00993C55">
        <w:rPr>
          <w:rFonts w:ascii="Times New Roman" w:hAnsi="Times New Roman" w:cs="Times New Roman"/>
          <w:sz w:val="28"/>
          <w:szCs w:val="28"/>
          <w:lang w:eastAsia="ru-RU"/>
        </w:rPr>
        <w:t>в  семинарских занятиях и методических объединениях.</w:t>
      </w:r>
    </w:p>
    <w:p w:rsidR="00184A31" w:rsidRPr="00993C55" w:rsidRDefault="00184A3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2021</w:t>
      </w:r>
      <w:r w:rsidRPr="00993C55">
        <w:rPr>
          <w:rFonts w:ascii="Times New Roman" w:hAnsi="Times New Roman" w:cs="Times New Roman"/>
          <w:sz w:val="28"/>
          <w:szCs w:val="28"/>
          <w:lang w:eastAsia="ru-RU"/>
        </w:rPr>
        <w:t xml:space="preserve"> году прошли курсовую подготовку</w:t>
      </w:r>
    </w:p>
    <w:p w:rsidR="00184A31" w:rsidRDefault="00184A31" w:rsidP="00876678">
      <w:pPr>
        <w:pStyle w:val="Standard"/>
        <w:spacing w:after="0"/>
        <w:ind w:firstLine="567"/>
        <w:jc w:val="both"/>
        <w:rPr>
          <w:rFonts w:ascii="Times New Roman" w:hAnsi="Times New Roman" w:cs="Times New Roman"/>
          <w:sz w:val="28"/>
          <w:szCs w:val="28"/>
          <w:lang w:eastAsia="ru-RU"/>
        </w:rPr>
      </w:pPr>
      <w:r w:rsidRPr="00993C55">
        <w:rPr>
          <w:rFonts w:ascii="Times New Roman" w:hAnsi="Times New Roman" w:cs="Times New Roman"/>
          <w:sz w:val="28"/>
          <w:szCs w:val="28"/>
          <w:lang w:eastAsia="ru-RU"/>
        </w:rPr>
        <w:t>- по профилю образовательной деятельности:</w:t>
      </w:r>
      <w:r w:rsidR="00A55E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7 – воспитателей.</w:t>
      </w:r>
    </w:p>
    <w:p w:rsidR="00184A31" w:rsidRDefault="00184A3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2021</w:t>
      </w:r>
      <w:r w:rsidRPr="00184A31">
        <w:rPr>
          <w:rFonts w:ascii="Times New Roman" w:hAnsi="Times New Roman" w:cs="Times New Roman"/>
          <w:sz w:val="28"/>
          <w:szCs w:val="28"/>
          <w:lang w:eastAsia="ru-RU"/>
        </w:rPr>
        <w:t xml:space="preserve"> году заявления на высшую квалификационную категорию</w:t>
      </w:r>
      <w:r>
        <w:rPr>
          <w:rFonts w:ascii="Times New Roman" w:hAnsi="Times New Roman" w:cs="Times New Roman"/>
          <w:sz w:val="28"/>
          <w:szCs w:val="28"/>
          <w:lang w:eastAsia="ru-RU"/>
        </w:rPr>
        <w:t xml:space="preserve"> 2 педагога, на 1 категорию – 2 педагога. </w:t>
      </w:r>
      <w:r w:rsidRPr="00184A31">
        <w:rPr>
          <w:rFonts w:ascii="Times New Roman" w:hAnsi="Times New Roman" w:cs="Times New Roman"/>
          <w:sz w:val="28"/>
          <w:szCs w:val="28"/>
          <w:lang w:eastAsia="ru-RU"/>
        </w:rPr>
        <w:t>Педагог</w:t>
      </w:r>
      <w:r>
        <w:rPr>
          <w:rFonts w:ascii="Times New Roman" w:hAnsi="Times New Roman" w:cs="Times New Roman"/>
          <w:sz w:val="28"/>
          <w:szCs w:val="28"/>
          <w:lang w:eastAsia="ru-RU"/>
        </w:rPr>
        <w:t>и успешно аттестованы на заявленные  категории</w:t>
      </w:r>
      <w:r w:rsidRPr="00184A31">
        <w:rPr>
          <w:rFonts w:ascii="Times New Roman" w:hAnsi="Times New Roman" w:cs="Times New Roman"/>
          <w:sz w:val="28"/>
          <w:szCs w:val="28"/>
          <w:lang w:eastAsia="ru-RU"/>
        </w:rPr>
        <w:t>.</w:t>
      </w:r>
    </w:p>
    <w:p w:rsidR="00BE65DC" w:rsidRDefault="00BE65DC" w:rsidP="00876678">
      <w:pPr>
        <w:pStyle w:val="Standard"/>
        <w:spacing w:after="0"/>
        <w:ind w:firstLine="567"/>
        <w:jc w:val="both"/>
        <w:rPr>
          <w:rFonts w:ascii="Times New Roman" w:hAnsi="Times New Roman" w:cs="Times New Roman"/>
          <w:sz w:val="28"/>
          <w:szCs w:val="28"/>
          <w:lang w:eastAsia="ru-RU"/>
        </w:rPr>
      </w:pPr>
      <w:r w:rsidRPr="00BE65DC">
        <w:rPr>
          <w:rFonts w:ascii="Times New Roman" w:hAnsi="Times New Roman" w:cs="Times New Roman"/>
          <w:sz w:val="28"/>
          <w:szCs w:val="28"/>
          <w:lang w:eastAsia="ru-RU"/>
        </w:rPr>
        <w:t>Педагоги МАДОУ ЦРР-д/с № 34 накапливают, обобщают и распространяют передовой педагогический опыт работы на уровне района, края, размещают материалы в Интернете, создают персональные сайты, где размещают свое электронное портфолио, методические материалы, консультации, участвуют в творческих конкурсах.</w:t>
      </w:r>
    </w:p>
    <w:p w:rsidR="00495626" w:rsidRPr="00C63CF8" w:rsidRDefault="00D50F03" w:rsidP="00876678">
      <w:pPr>
        <w:pStyle w:val="Standard"/>
        <w:spacing w:after="0"/>
        <w:ind w:firstLine="567"/>
        <w:jc w:val="both"/>
        <w:rPr>
          <w:rFonts w:ascii="Times New Roman" w:hAnsi="Times New Roman" w:cs="Times New Roman"/>
          <w:sz w:val="28"/>
          <w:szCs w:val="28"/>
          <w:lang w:eastAsia="ru-RU"/>
        </w:rPr>
      </w:pPr>
      <w:r w:rsidRPr="00C63CF8">
        <w:rPr>
          <w:rFonts w:ascii="Times New Roman" w:hAnsi="Times New Roman" w:cs="Times New Roman"/>
          <w:sz w:val="28"/>
          <w:szCs w:val="28"/>
          <w:lang w:eastAsia="ru-RU"/>
        </w:rPr>
        <w:t>Застенчик Нина Александровна</w:t>
      </w:r>
      <w:r w:rsidRPr="00C63CF8">
        <w:rPr>
          <w:rFonts w:ascii="Times New Roman" w:hAnsi="Times New Roman" w:cs="Times New Roman"/>
          <w:b/>
          <w:sz w:val="28"/>
          <w:szCs w:val="28"/>
          <w:lang w:eastAsia="ru-RU"/>
        </w:rPr>
        <w:t xml:space="preserve"> - </w:t>
      </w:r>
      <w:r w:rsidRPr="00C63CF8">
        <w:rPr>
          <w:rFonts w:ascii="Times New Roman" w:hAnsi="Times New Roman" w:cs="Times New Roman"/>
          <w:sz w:val="28"/>
          <w:szCs w:val="28"/>
          <w:lang w:eastAsia="ru-RU"/>
        </w:rPr>
        <w:t>участник  XVIII краевого профессионального</w:t>
      </w:r>
      <w:r w:rsidR="00495626" w:rsidRPr="00C63CF8">
        <w:rPr>
          <w:rFonts w:ascii="Times New Roman" w:hAnsi="Times New Roman" w:cs="Times New Roman"/>
          <w:sz w:val="28"/>
          <w:szCs w:val="28"/>
          <w:lang w:eastAsia="ru-RU"/>
        </w:rPr>
        <w:t xml:space="preserve"> конкурс</w:t>
      </w:r>
      <w:r w:rsidRPr="00C63CF8">
        <w:rPr>
          <w:rFonts w:ascii="Times New Roman" w:hAnsi="Times New Roman" w:cs="Times New Roman"/>
          <w:sz w:val="28"/>
          <w:szCs w:val="28"/>
          <w:lang w:eastAsia="ru-RU"/>
        </w:rPr>
        <w:t>а</w:t>
      </w:r>
      <w:r w:rsidR="00495626" w:rsidRPr="00C63CF8">
        <w:rPr>
          <w:rFonts w:ascii="Times New Roman" w:hAnsi="Times New Roman" w:cs="Times New Roman"/>
          <w:sz w:val="28"/>
          <w:szCs w:val="28"/>
          <w:lang w:eastAsia="ru-RU"/>
        </w:rPr>
        <w:t xml:space="preserve"> «Воспи</w:t>
      </w:r>
      <w:r w:rsidRPr="00C63CF8">
        <w:rPr>
          <w:rFonts w:ascii="Times New Roman" w:hAnsi="Times New Roman" w:cs="Times New Roman"/>
          <w:sz w:val="28"/>
          <w:szCs w:val="28"/>
          <w:lang w:eastAsia="ru-RU"/>
        </w:rPr>
        <w:t>татель года Кубани» в 2021 году.</w:t>
      </w:r>
      <w:r w:rsidR="00CA620A" w:rsidRPr="00C63CF8">
        <w:rPr>
          <w:rFonts w:ascii="Times New Roman" w:hAnsi="Times New Roman" w:cs="Times New Roman"/>
          <w:sz w:val="28"/>
          <w:szCs w:val="28"/>
          <w:lang w:eastAsia="ru-RU"/>
        </w:rPr>
        <w:t>, Нина Александровна так же заняла 2 место в региональном</w:t>
      </w:r>
      <w:r w:rsidR="00495626" w:rsidRPr="00C63CF8">
        <w:rPr>
          <w:rFonts w:ascii="Times New Roman" w:hAnsi="Times New Roman" w:cs="Times New Roman"/>
          <w:sz w:val="28"/>
          <w:szCs w:val="28"/>
          <w:lang w:eastAsia="ru-RU"/>
        </w:rPr>
        <w:t xml:space="preserve"> этап</w:t>
      </w:r>
      <w:r w:rsidR="00CA620A" w:rsidRPr="00C63CF8">
        <w:rPr>
          <w:rFonts w:ascii="Times New Roman" w:hAnsi="Times New Roman" w:cs="Times New Roman"/>
          <w:sz w:val="28"/>
          <w:szCs w:val="28"/>
          <w:lang w:eastAsia="ru-RU"/>
        </w:rPr>
        <w:t>е</w:t>
      </w:r>
      <w:r w:rsidR="00495626" w:rsidRPr="00C63CF8">
        <w:rPr>
          <w:rFonts w:ascii="Times New Roman" w:hAnsi="Times New Roman" w:cs="Times New Roman"/>
          <w:sz w:val="28"/>
          <w:szCs w:val="28"/>
          <w:lang w:eastAsia="ru-RU"/>
        </w:rPr>
        <w:t xml:space="preserve"> Всероссийского конкурса на лучший стенд (уголок) «Эколята</w:t>
      </w:r>
      <w:r w:rsidR="005E28E3" w:rsidRPr="00C63CF8">
        <w:rPr>
          <w:rFonts w:ascii="Times New Roman" w:hAnsi="Times New Roman" w:cs="Times New Roman"/>
          <w:sz w:val="28"/>
          <w:szCs w:val="28"/>
          <w:lang w:eastAsia="ru-RU"/>
        </w:rPr>
        <w:t xml:space="preserve"> </w:t>
      </w:r>
      <w:r w:rsidR="00495626" w:rsidRPr="00C63CF8">
        <w:rPr>
          <w:rFonts w:ascii="Times New Roman" w:hAnsi="Times New Roman" w:cs="Times New Roman"/>
          <w:sz w:val="28"/>
          <w:szCs w:val="28"/>
          <w:lang w:eastAsia="ru-RU"/>
        </w:rPr>
        <w:t>-</w:t>
      </w:r>
      <w:r w:rsidR="005E28E3" w:rsidRPr="00C63CF8">
        <w:rPr>
          <w:rFonts w:ascii="Times New Roman" w:hAnsi="Times New Roman" w:cs="Times New Roman"/>
          <w:sz w:val="28"/>
          <w:szCs w:val="28"/>
          <w:lang w:eastAsia="ru-RU"/>
        </w:rPr>
        <w:t xml:space="preserve"> </w:t>
      </w:r>
      <w:r w:rsidR="00495626" w:rsidRPr="00C63CF8">
        <w:rPr>
          <w:rFonts w:ascii="Times New Roman" w:hAnsi="Times New Roman" w:cs="Times New Roman"/>
          <w:sz w:val="28"/>
          <w:szCs w:val="28"/>
          <w:lang w:eastAsia="ru-RU"/>
        </w:rPr>
        <w:t xml:space="preserve">Дошколята» в дошкольных </w:t>
      </w:r>
      <w:r w:rsidR="00495626" w:rsidRPr="00C63CF8">
        <w:rPr>
          <w:rFonts w:ascii="Times New Roman" w:hAnsi="Times New Roman" w:cs="Times New Roman"/>
          <w:sz w:val="28"/>
          <w:szCs w:val="28"/>
          <w:lang w:eastAsia="ru-RU"/>
        </w:rPr>
        <w:lastRenderedPageBreak/>
        <w:t xml:space="preserve">образовательных учреждениях и «Эколята – молодые защитники Природы» в школах </w:t>
      </w:r>
      <w:r w:rsidR="00CA620A" w:rsidRPr="00C63CF8">
        <w:rPr>
          <w:rFonts w:ascii="Times New Roman" w:hAnsi="Times New Roman" w:cs="Times New Roman"/>
          <w:sz w:val="28"/>
          <w:szCs w:val="28"/>
          <w:lang w:eastAsia="ru-RU"/>
        </w:rPr>
        <w:t xml:space="preserve">субъектов Российской Федерации, </w:t>
      </w:r>
      <w:r w:rsidR="00A55E2F" w:rsidRPr="00C63CF8">
        <w:rPr>
          <w:rFonts w:ascii="Times New Roman" w:hAnsi="Times New Roman" w:cs="Times New Roman"/>
          <w:sz w:val="28"/>
          <w:szCs w:val="28"/>
          <w:lang w:eastAsia="ru-RU"/>
        </w:rPr>
        <w:t>в номинации «Эколята-Дошколята»;</w:t>
      </w:r>
    </w:p>
    <w:p w:rsidR="00FB4DCD" w:rsidRPr="00C63CF8" w:rsidRDefault="00C63CF8"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Крылова Татьяна Владимировна – победитель муниципального этапа краевого профессионального конкурса «Воспитатель года-2022», </w:t>
      </w:r>
      <w:r w:rsidR="00FB4DCD" w:rsidRPr="00C63CF8">
        <w:rPr>
          <w:rFonts w:ascii="Times New Roman" w:hAnsi="Times New Roman" w:cs="Times New Roman"/>
          <w:sz w:val="28"/>
          <w:szCs w:val="28"/>
          <w:lang w:eastAsia="ru-RU"/>
        </w:rPr>
        <w:t>победитель муниципального этапа Краевого конкурса «</w:t>
      </w:r>
      <w:r w:rsidR="00A55E2F" w:rsidRPr="00C63CF8">
        <w:rPr>
          <w:rFonts w:ascii="Times New Roman" w:hAnsi="Times New Roman" w:cs="Times New Roman"/>
          <w:sz w:val="28"/>
          <w:szCs w:val="28"/>
          <w:lang w:eastAsia="ru-RU"/>
        </w:rPr>
        <w:t>Воспитатель года Кубани – 2022»;</w:t>
      </w:r>
    </w:p>
    <w:p w:rsidR="000E31BD" w:rsidRPr="00C63CF8" w:rsidRDefault="000E31BD" w:rsidP="00876678">
      <w:pPr>
        <w:pStyle w:val="Standard"/>
        <w:spacing w:after="0"/>
        <w:ind w:firstLine="567"/>
        <w:jc w:val="both"/>
        <w:rPr>
          <w:rFonts w:ascii="Times New Roman" w:hAnsi="Times New Roman" w:cs="Times New Roman"/>
          <w:sz w:val="28"/>
          <w:szCs w:val="28"/>
          <w:lang w:eastAsia="ru-RU"/>
        </w:rPr>
      </w:pPr>
      <w:r w:rsidRPr="00C63CF8">
        <w:rPr>
          <w:rFonts w:ascii="Times New Roman" w:hAnsi="Times New Roman" w:cs="Times New Roman"/>
          <w:sz w:val="28"/>
          <w:szCs w:val="28"/>
          <w:lang w:eastAsia="ru-RU"/>
        </w:rPr>
        <w:t>Пшеничная И.В.</w:t>
      </w:r>
      <w:r w:rsidRPr="00C63CF8">
        <w:t xml:space="preserve"> </w:t>
      </w:r>
      <w:r w:rsidRPr="00C63CF8">
        <w:rPr>
          <w:rFonts w:ascii="Times New Roman" w:hAnsi="Times New Roman" w:cs="Times New Roman"/>
          <w:sz w:val="28"/>
          <w:szCs w:val="28"/>
          <w:lang w:eastAsia="ru-RU"/>
        </w:rPr>
        <w:t>победитель в районном конкурсе семейного рисунка, плакатов и фотографий «Жить, творить, любить», лауреат муниципального этапа краевого конкурса «Лучшие педагогические работники дошкольных образовательных организаций» в 2021 году, победитель муниципального этапа краевого конкурса среди образовательных организаций и индивидуальных предпринимателей, реализующих программы дошкольного образования, по пропаганде чтения-восприятия детской литературы «Читающая мама- читающая страна» в 2021г., победитель муниципального этапа краевого конкурса «Семейные экологические проекты»</w:t>
      </w:r>
      <w:r w:rsidR="007C48A8" w:rsidRPr="00C63CF8">
        <w:rPr>
          <w:rFonts w:ascii="Times New Roman" w:hAnsi="Times New Roman" w:cs="Times New Roman"/>
          <w:sz w:val="28"/>
          <w:szCs w:val="28"/>
          <w:lang w:eastAsia="ru-RU"/>
        </w:rPr>
        <w:t>;</w:t>
      </w:r>
    </w:p>
    <w:p w:rsidR="00495626" w:rsidRDefault="00495626" w:rsidP="00876678">
      <w:pPr>
        <w:pStyle w:val="Standard"/>
        <w:spacing w:after="0"/>
        <w:ind w:firstLine="567"/>
        <w:jc w:val="both"/>
        <w:rPr>
          <w:rFonts w:ascii="Times New Roman" w:hAnsi="Times New Roman" w:cs="Times New Roman"/>
          <w:sz w:val="28"/>
          <w:szCs w:val="28"/>
          <w:lang w:eastAsia="ru-RU"/>
        </w:rPr>
      </w:pPr>
      <w:r w:rsidRPr="00C63CF8">
        <w:rPr>
          <w:rFonts w:ascii="Times New Roman" w:hAnsi="Times New Roman" w:cs="Times New Roman"/>
          <w:sz w:val="28"/>
          <w:szCs w:val="28"/>
          <w:lang w:eastAsia="ru-RU"/>
        </w:rPr>
        <w:t>Воспитатель</w:t>
      </w:r>
      <w:r w:rsidR="00CA620A" w:rsidRPr="00C63CF8">
        <w:rPr>
          <w:rFonts w:ascii="Times New Roman" w:hAnsi="Times New Roman" w:cs="Times New Roman"/>
          <w:sz w:val="28"/>
          <w:szCs w:val="28"/>
          <w:lang w:eastAsia="ru-RU"/>
        </w:rPr>
        <w:t xml:space="preserve"> Потуданская Г.В.- лауреат</w:t>
      </w:r>
      <w:r w:rsidR="00CA620A">
        <w:rPr>
          <w:rFonts w:ascii="Times New Roman" w:hAnsi="Times New Roman" w:cs="Times New Roman"/>
          <w:sz w:val="28"/>
          <w:szCs w:val="28"/>
          <w:lang w:eastAsia="ru-RU"/>
        </w:rPr>
        <w:t xml:space="preserve"> районного</w:t>
      </w:r>
      <w:r w:rsidRPr="00495626">
        <w:rPr>
          <w:rFonts w:ascii="Times New Roman" w:hAnsi="Times New Roman" w:cs="Times New Roman"/>
          <w:sz w:val="28"/>
          <w:szCs w:val="28"/>
          <w:lang w:eastAsia="ru-RU"/>
        </w:rPr>
        <w:t xml:space="preserve"> конкурс</w:t>
      </w:r>
      <w:r w:rsidR="00CA620A">
        <w:rPr>
          <w:rFonts w:ascii="Times New Roman" w:hAnsi="Times New Roman" w:cs="Times New Roman"/>
          <w:sz w:val="28"/>
          <w:szCs w:val="28"/>
          <w:lang w:eastAsia="ru-RU"/>
        </w:rPr>
        <w:t>а «Зимняя сказка на окне»;</w:t>
      </w:r>
    </w:p>
    <w:p w:rsidR="00CA620A" w:rsidRDefault="00CA620A"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Соколова Н.С.- призер муниципального</w:t>
      </w:r>
      <w:r w:rsidRPr="00CA620A">
        <w:rPr>
          <w:rFonts w:ascii="Times New Roman" w:hAnsi="Times New Roman" w:cs="Times New Roman"/>
          <w:sz w:val="28"/>
          <w:szCs w:val="28"/>
          <w:lang w:eastAsia="ru-RU"/>
        </w:rPr>
        <w:t xml:space="preserve"> конкурс</w:t>
      </w:r>
      <w:r>
        <w:rPr>
          <w:rFonts w:ascii="Times New Roman" w:hAnsi="Times New Roman" w:cs="Times New Roman"/>
          <w:sz w:val="28"/>
          <w:szCs w:val="28"/>
          <w:lang w:eastAsia="ru-RU"/>
        </w:rPr>
        <w:t>а</w:t>
      </w:r>
      <w:r w:rsidRPr="00CA620A">
        <w:rPr>
          <w:rFonts w:ascii="Times New Roman" w:hAnsi="Times New Roman" w:cs="Times New Roman"/>
          <w:sz w:val="28"/>
          <w:szCs w:val="28"/>
          <w:lang w:eastAsia="ru-RU"/>
        </w:rPr>
        <w:t xml:space="preserve"> на лучшую авторскую интерактивную ком</w:t>
      </w:r>
      <w:r w:rsidR="0048105F">
        <w:rPr>
          <w:rFonts w:ascii="Times New Roman" w:hAnsi="Times New Roman" w:cs="Times New Roman"/>
          <w:sz w:val="28"/>
          <w:szCs w:val="28"/>
          <w:lang w:eastAsia="ru-RU"/>
        </w:rPr>
        <w:t xml:space="preserve">пьютерную игру для дошкольников, лауреат </w:t>
      </w:r>
      <w:r w:rsidR="0048105F" w:rsidRPr="0048105F">
        <w:rPr>
          <w:rFonts w:ascii="Times New Roman" w:hAnsi="Times New Roman" w:cs="Times New Roman"/>
          <w:sz w:val="28"/>
          <w:szCs w:val="28"/>
          <w:lang w:eastAsia="ru-RU"/>
        </w:rPr>
        <w:t>районного конкурса «Зимняя сказка на окне»;</w:t>
      </w:r>
    </w:p>
    <w:p w:rsidR="00C87CE1" w:rsidRDefault="00C87CE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Бирюкова В.Л. – лауреат муниципального конкурса на лучшую авторскую интерактивную компьютерную игру для дошкольников;</w:t>
      </w:r>
    </w:p>
    <w:p w:rsidR="00AE4441" w:rsidRDefault="00AE444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Шевелева А.Г. – победитель муниципального</w:t>
      </w:r>
      <w:r w:rsidRPr="00AE4441">
        <w:rPr>
          <w:rFonts w:ascii="Times New Roman" w:hAnsi="Times New Roman" w:cs="Times New Roman"/>
          <w:sz w:val="28"/>
          <w:szCs w:val="28"/>
          <w:lang w:eastAsia="ru-RU"/>
        </w:rPr>
        <w:t xml:space="preserve"> детско-родительского конкурса «Зимняя сказка</w:t>
      </w:r>
      <w:r w:rsidR="0048105F">
        <w:rPr>
          <w:rFonts w:ascii="Times New Roman" w:hAnsi="Times New Roman" w:cs="Times New Roman"/>
          <w:sz w:val="28"/>
          <w:szCs w:val="28"/>
          <w:lang w:eastAsia="ru-RU"/>
        </w:rPr>
        <w:t xml:space="preserve"> на окне</w:t>
      </w:r>
      <w:r w:rsidRPr="00AE4441">
        <w:rPr>
          <w:rFonts w:ascii="Times New Roman" w:hAnsi="Times New Roman" w:cs="Times New Roman"/>
          <w:sz w:val="28"/>
          <w:szCs w:val="28"/>
          <w:lang w:eastAsia="ru-RU"/>
        </w:rPr>
        <w:t>»</w:t>
      </w:r>
      <w:r w:rsidR="00A55E2F">
        <w:rPr>
          <w:rFonts w:ascii="Times New Roman" w:hAnsi="Times New Roman" w:cs="Times New Roman"/>
          <w:sz w:val="28"/>
          <w:szCs w:val="28"/>
          <w:lang w:eastAsia="ru-RU"/>
        </w:rPr>
        <w:t>;</w:t>
      </w:r>
    </w:p>
    <w:p w:rsidR="0048105F" w:rsidRDefault="0048105F"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Воспитатель Михайлова С.В.- 2 место </w:t>
      </w:r>
      <w:r w:rsidRPr="0048105F">
        <w:rPr>
          <w:rFonts w:ascii="Times New Roman" w:hAnsi="Times New Roman" w:cs="Times New Roman"/>
          <w:sz w:val="28"/>
          <w:szCs w:val="28"/>
          <w:lang w:eastAsia="ru-RU"/>
        </w:rPr>
        <w:t>в районном конкурсе семейного рисунка, плакатов и фот</w:t>
      </w:r>
      <w:r w:rsidR="00794891">
        <w:rPr>
          <w:rFonts w:ascii="Times New Roman" w:hAnsi="Times New Roman" w:cs="Times New Roman"/>
          <w:sz w:val="28"/>
          <w:szCs w:val="28"/>
          <w:lang w:eastAsia="ru-RU"/>
        </w:rPr>
        <w:t>ографий «Жить, творить, любить», п</w:t>
      </w:r>
      <w:r w:rsidR="00794891" w:rsidRPr="00794891">
        <w:rPr>
          <w:rFonts w:ascii="Times New Roman" w:hAnsi="Times New Roman" w:cs="Times New Roman"/>
          <w:sz w:val="28"/>
          <w:szCs w:val="28"/>
          <w:lang w:eastAsia="ru-RU"/>
        </w:rPr>
        <w:t>обедитель муниципального этапа краевого детского экологического конкурса «Зеленая планета»</w:t>
      </w:r>
      <w:r w:rsidR="00A55E2F">
        <w:rPr>
          <w:rFonts w:ascii="Times New Roman" w:hAnsi="Times New Roman" w:cs="Times New Roman"/>
          <w:sz w:val="28"/>
          <w:szCs w:val="28"/>
          <w:lang w:eastAsia="ru-RU"/>
        </w:rPr>
        <w:t>;</w:t>
      </w:r>
    </w:p>
    <w:p w:rsidR="0048105F" w:rsidRDefault="0048105F"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Шапошниченко Е.А. - 3</w:t>
      </w:r>
      <w:r w:rsidRPr="0048105F">
        <w:rPr>
          <w:rFonts w:ascii="Times New Roman" w:hAnsi="Times New Roman" w:cs="Times New Roman"/>
          <w:sz w:val="28"/>
          <w:szCs w:val="28"/>
          <w:lang w:eastAsia="ru-RU"/>
        </w:rPr>
        <w:t xml:space="preserve"> место в районном конкурсе семейного рисунка, плакатов и фотографий «Жить, творить, любить»;</w:t>
      </w:r>
    </w:p>
    <w:p w:rsidR="00794891" w:rsidRDefault="0079489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 дополнительного образования по изодеятельности Спесивцева О.В. призер муниципального этапа Всероссийского детского экологического конкурса «Зеленая планета», 1 место в районном конкурсе семейного рисунка, плакатов и фотографий «Жить, творить, любить»;</w:t>
      </w:r>
    </w:p>
    <w:p w:rsidR="00794891" w:rsidRDefault="0079489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Учитель – логопед Диденко Е.Ф. – победитель межсетевого конкурса видеозанятий учителей-логопедов и учителей – дефектологов;</w:t>
      </w:r>
    </w:p>
    <w:p w:rsidR="00794891" w:rsidRDefault="0079489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Инструктор по физической культуре Малыгин О.С. – лауреат муниципального шахматного турнира между педагогами ДОУ И СОШ, лауреат муниципального конкурса инструкторов по физической культуре «Здоровому – все здорово!»</w:t>
      </w:r>
      <w:r w:rsidR="00A55E2F">
        <w:rPr>
          <w:rFonts w:ascii="Times New Roman" w:hAnsi="Times New Roman" w:cs="Times New Roman"/>
          <w:sz w:val="28"/>
          <w:szCs w:val="28"/>
          <w:lang w:eastAsia="ru-RU"/>
        </w:rPr>
        <w:t>;</w:t>
      </w:r>
    </w:p>
    <w:p w:rsidR="00794891" w:rsidRPr="00794891" w:rsidRDefault="00794891" w:rsidP="00876678">
      <w:pPr>
        <w:pStyle w:val="a3"/>
        <w:spacing w:line="276" w:lineRule="auto"/>
        <w:ind w:left="0" w:firstLine="567"/>
      </w:pPr>
      <w:r w:rsidRPr="00794891">
        <w:t>Педагоги МАДОУ принимали участие в  работе районных</w:t>
      </w:r>
      <w:r w:rsidRPr="00794891">
        <w:rPr>
          <w:spacing w:val="70"/>
        </w:rPr>
        <w:t xml:space="preserve"> </w:t>
      </w:r>
      <w:r w:rsidRPr="00794891">
        <w:t>методических семинарах  и совещаниях</w:t>
      </w:r>
      <w:r w:rsidRPr="00794891">
        <w:rPr>
          <w:spacing w:val="-67"/>
        </w:rPr>
        <w:t xml:space="preserve">    </w:t>
      </w:r>
      <w:r w:rsidRPr="00794891">
        <w:t xml:space="preserve"> с</w:t>
      </w:r>
      <w:r w:rsidRPr="00794891">
        <w:rPr>
          <w:spacing w:val="-1"/>
        </w:rPr>
        <w:t xml:space="preserve"> </w:t>
      </w:r>
      <w:r w:rsidRPr="00794891">
        <w:t>представленим опыта работы:</w:t>
      </w:r>
    </w:p>
    <w:p w:rsidR="00495626" w:rsidRPr="00794891" w:rsidRDefault="00495626" w:rsidP="00876678">
      <w:pPr>
        <w:pStyle w:val="ad"/>
        <w:spacing w:line="276" w:lineRule="auto"/>
        <w:ind w:firstLine="567"/>
        <w:jc w:val="both"/>
        <w:rPr>
          <w:bCs/>
          <w:sz w:val="28"/>
          <w:szCs w:val="28"/>
        </w:rPr>
      </w:pPr>
      <w:r w:rsidRPr="00794891">
        <w:rPr>
          <w:bCs/>
          <w:sz w:val="28"/>
          <w:szCs w:val="28"/>
        </w:rPr>
        <w:lastRenderedPageBreak/>
        <w:t xml:space="preserve"> </w:t>
      </w:r>
      <w:r w:rsidR="00CA620A" w:rsidRPr="00794891">
        <w:rPr>
          <w:bCs/>
          <w:sz w:val="28"/>
          <w:szCs w:val="28"/>
        </w:rPr>
        <w:t xml:space="preserve">- </w:t>
      </w:r>
      <w:r w:rsidRPr="00794891">
        <w:rPr>
          <w:bCs/>
          <w:sz w:val="28"/>
          <w:szCs w:val="28"/>
        </w:rPr>
        <w:t>«Роль  игры  в  социально-коммуникативном  развитии  младших дошкольников»</w:t>
      </w:r>
      <w:r w:rsidR="00A55E2F">
        <w:rPr>
          <w:bCs/>
          <w:sz w:val="28"/>
          <w:szCs w:val="28"/>
        </w:rPr>
        <w:t>;</w:t>
      </w:r>
      <w:r w:rsidRPr="00794891">
        <w:rPr>
          <w:bCs/>
          <w:sz w:val="28"/>
          <w:szCs w:val="28"/>
        </w:rPr>
        <w:t xml:space="preserve"> </w:t>
      </w:r>
    </w:p>
    <w:p w:rsidR="00CA620A" w:rsidRPr="00794891" w:rsidRDefault="00CA620A" w:rsidP="00876678">
      <w:pPr>
        <w:pStyle w:val="Standard"/>
        <w:spacing w:after="0"/>
        <w:ind w:firstLine="567"/>
        <w:jc w:val="both"/>
        <w:rPr>
          <w:rFonts w:ascii="Times New Roman" w:hAnsi="Times New Roman" w:cs="Times New Roman"/>
          <w:sz w:val="28"/>
          <w:szCs w:val="28"/>
          <w:lang w:eastAsia="ru-RU"/>
        </w:rPr>
      </w:pPr>
      <w:r w:rsidRPr="00794891">
        <w:rPr>
          <w:rFonts w:ascii="Times New Roman" w:eastAsia="Times New Roman" w:hAnsi="Times New Roman" w:cs="Times New Roman"/>
          <w:kern w:val="0"/>
          <w:sz w:val="28"/>
          <w:szCs w:val="28"/>
        </w:rPr>
        <w:t xml:space="preserve">- </w:t>
      </w:r>
      <w:r w:rsidRPr="00794891">
        <w:rPr>
          <w:rFonts w:ascii="Times New Roman" w:hAnsi="Times New Roman" w:cs="Times New Roman"/>
          <w:sz w:val="28"/>
          <w:szCs w:val="28"/>
          <w:lang w:eastAsia="ru-RU"/>
        </w:rPr>
        <w:t xml:space="preserve">«Создание здоровьесберегающей среды, обеспечивающей развитие и сохранение </w:t>
      </w:r>
      <w:r w:rsidR="00495626" w:rsidRPr="00794891">
        <w:rPr>
          <w:rFonts w:ascii="Times New Roman" w:hAnsi="Times New Roman" w:cs="Times New Roman"/>
          <w:sz w:val="28"/>
          <w:szCs w:val="28"/>
          <w:lang w:eastAsia="ru-RU"/>
        </w:rPr>
        <w:t>здоровья воспитанников»</w:t>
      </w:r>
      <w:r w:rsidR="00A55E2F">
        <w:rPr>
          <w:rFonts w:ascii="Times New Roman" w:hAnsi="Times New Roman" w:cs="Times New Roman"/>
          <w:sz w:val="28"/>
          <w:szCs w:val="28"/>
          <w:lang w:eastAsia="ru-RU"/>
        </w:rPr>
        <w:t>;</w:t>
      </w:r>
    </w:p>
    <w:p w:rsidR="00CA620A" w:rsidRPr="00794891" w:rsidRDefault="00CA620A" w:rsidP="00876678">
      <w:pPr>
        <w:pStyle w:val="Standard"/>
        <w:spacing w:after="0"/>
        <w:ind w:firstLine="567"/>
        <w:jc w:val="both"/>
        <w:rPr>
          <w:rFonts w:ascii="Times New Roman" w:hAnsi="Times New Roman" w:cs="Times New Roman"/>
          <w:sz w:val="28"/>
          <w:szCs w:val="28"/>
          <w:lang w:eastAsia="ru-RU"/>
        </w:rPr>
      </w:pPr>
      <w:r w:rsidRPr="00794891">
        <w:rPr>
          <w:rFonts w:ascii="Times New Roman" w:hAnsi="Times New Roman" w:cs="Times New Roman"/>
          <w:sz w:val="28"/>
          <w:szCs w:val="28"/>
          <w:lang w:eastAsia="ru-RU"/>
        </w:rPr>
        <w:t xml:space="preserve">-  </w:t>
      </w:r>
      <w:r w:rsidR="00495626" w:rsidRPr="00794891">
        <w:rPr>
          <w:rFonts w:ascii="Times New Roman" w:hAnsi="Times New Roman" w:cs="Times New Roman"/>
          <w:sz w:val="28"/>
          <w:szCs w:val="28"/>
          <w:lang w:eastAsia="ru-RU"/>
        </w:rPr>
        <w:t>«Соз</w:t>
      </w:r>
      <w:r w:rsidRPr="00794891">
        <w:rPr>
          <w:rFonts w:ascii="Times New Roman" w:hAnsi="Times New Roman" w:cs="Times New Roman"/>
          <w:sz w:val="28"/>
          <w:szCs w:val="28"/>
          <w:lang w:eastAsia="ru-RU"/>
        </w:rPr>
        <w:t xml:space="preserve">дание здоровьесберегающей среды </w:t>
      </w:r>
      <w:r w:rsidR="00495626" w:rsidRPr="00794891">
        <w:rPr>
          <w:rFonts w:ascii="Times New Roman" w:hAnsi="Times New Roman" w:cs="Times New Roman"/>
          <w:sz w:val="28"/>
          <w:szCs w:val="28"/>
          <w:lang w:eastAsia="ru-RU"/>
        </w:rPr>
        <w:t xml:space="preserve">на основе игр и игровых упражнений» </w:t>
      </w:r>
    </w:p>
    <w:p w:rsidR="00CA620A" w:rsidRPr="00794891" w:rsidRDefault="00CA620A" w:rsidP="00876678">
      <w:pPr>
        <w:pStyle w:val="Standard"/>
        <w:spacing w:after="0"/>
        <w:ind w:firstLine="567"/>
        <w:jc w:val="both"/>
        <w:rPr>
          <w:rFonts w:ascii="Times New Roman" w:hAnsi="Times New Roman" w:cs="Times New Roman"/>
          <w:sz w:val="28"/>
          <w:szCs w:val="28"/>
        </w:rPr>
      </w:pPr>
      <w:r w:rsidRPr="00794891">
        <w:rPr>
          <w:rFonts w:ascii="Times New Roman" w:hAnsi="Times New Roman" w:cs="Times New Roman"/>
          <w:sz w:val="28"/>
          <w:szCs w:val="28"/>
          <w:lang w:eastAsia="ru-RU"/>
        </w:rPr>
        <w:t xml:space="preserve">- </w:t>
      </w:r>
      <w:r w:rsidR="00495626" w:rsidRPr="00794891">
        <w:rPr>
          <w:rFonts w:ascii="Times New Roman" w:hAnsi="Times New Roman" w:cs="Times New Roman"/>
          <w:sz w:val="28"/>
          <w:szCs w:val="28"/>
        </w:rPr>
        <w:t xml:space="preserve">" Обогащение словаря детей раннего и младшего дошкольного возраста </w:t>
      </w:r>
      <w:r w:rsidR="00A55E2F">
        <w:rPr>
          <w:rFonts w:ascii="Times New Roman" w:hAnsi="Times New Roman" w:cs="Times New Roman"/>
          <w:sz w:val="28"/>
          <w:szCs w:val="28"/>
        </w:rPr>
        <w:t>в процессе сенсорного развития";</w:t>
      </w:r>
    </w:p>
    <w:p w:rsidR="00CA620A" w:rsidRPr="00794891" w:rsidRDefault="0079489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rPr>
        <w:t>-</w:t>
      </w:r>
      <w:r w:rsidR="00495626" w:rsidRPr="00794891">
        <w:rPr>
          <w:rFonts w:ascii="Times New Roman" w:hAnsi="Times New Roman" w:cs="Times New Roman"/>
          <w:sz w:val="28"/>
          <w:szCs w:val="28"/>
        </w:rPr>
        <w:t>"Игры занятия в педагогической песочнице как средство социально-коммуникативного развития детей</w:t>
      </w:r>
      <w:r w:rsidR="00A55E2F">
        <w:rPr>
          <w:rFonts w:ascii="Times New Roman" w:hAnsi="Times New Roman" w:cs="Times New Roman"/>
          <w:sz w:val="28"/>
          <w:szCs w:val="28"/>
        </w:rPr>
        <w:t xml:space="preserve"> младшего дошкольного возраста";</w:t>
      </w:r>
      <w:r w:rsidR="00495626" w:rsidRPr="00794891">
        <w:rPr>
          <w:rFonts w:ascii="Times New Roman" w:hAnsi="Times New Roman" w:cs="Times New Roman"/>
          <w:sz w:val="28"/>
          <w:szCs w:val="28"/>
        </w:rPr>
        <w:t xml:space="preserve"> </w:t>
      </w:r>
    </w:p>
    <w:p w:rsidR="00CA620A" w:rsidRPr="00794891" w:rsidRDefault="00CA620A" w:rsidP="00876678">
      <w:pPr>
        <w:pStyle w:val="Standard"/>
        <w:spacing w:after="0"/>
        <w:ind w:firstLine="567"/>
        <w:jc w:val="both"/>
        <w:rPr>
          <w:rFonts w:ascii="Times New Roman" w:hAnsi="Times New Roman" w:cs="Times New Roman"/>
          <w:sz w:val="28"/>
          <w:szCs w:val="28"/>
        </w:rPr>
      </w:pPr>
      <w:r w:rsidRPr="00794891">
        <w:rPr>
          <w:rFonts w:ascii="Times New Roman" w:hAnsi="Times New Roman" w:cs="Times New Roman"/>
          <w:sz w:val="28"/>
          <w:szCs w:val="28"/>
          <w:lang w:eastAsia="ru-RU"/>
        </w:rPr>
        <w:t xml:space="preserve">- </w:t>
      </w:r>
      <w:r w:rsidR="00495626" w:rsidRPr="00794891">
        <w:rPr>
          <w:rFonts w:ascii="Times New Roman" w:hAnsi="Times New Roman" w:cs="Times New Roman"/>
          <w:sz w:val="28"/>
          <w:szCs w:val="28"/>
        </w:rPr>
        <w:t>"Сенсорное развитие детей раннего и младшего дошкольного возраста в процессе предметно- игровой деятельности</w:t>
      </w:r>
      <w:r w:rsidR="00A55E2F">
        <w:rPr>
          <w:rFonts w:ascii="Times New Roman" w:hAnsi="Times New Roman" w:cs="Times New Roman"/>
          <w:sz w:val="28"/>
          <w:szCs w:val="28"/>
        </w:rPr>
        <w:t>»;</w:t>
      </w:r>
    </w:p>
    <w:p w:rsidR="00CA620A" w:rsidRPr="00794891" w:rsidRDefault="00CA620A" w:rsidP="00876678">
      <w:pPr>
        <w:pStyle w:val="Standard"/>
        <w:spacing w:after="0"/>
        <w:ind w:firstLine="567"/>
        <w:jc w:val="both"/>
        <w:rPr>
          <w:rFonts w:ascii="Times New Roman" w:hAnsi="Times New Roman" w:cs="Times New Roman"/>
          <w:color w:val="000000"/>
          <w:sz w:val="28"/>
          <w:szCs w:val="28"/>
          <w:lang w:eastAsia="ru-RU"/>
        </w:rPr>
      </w:pPr>
      <w:r w:rsidRPr="00794891">
        <w:rPr>
          <w:rFonts w:ascii="Times New Roman" w:hAnsi="Times New Roman" w:cs="Times New Roman"/>
          <w:sz w:val="28"/>
          <w:szCs w:val="28"/>
        </w:rPr>
        <w:t xml:space="preserve">- </w:t>
      </w:r>
      <w:r w:rsidR="00A55E2F">
        <w:rPr>
          <w:rFonts w:ascii="Times New Roman" w:hAnsi="Times New Roman" w:cs="Times New Roman"/>
          <w:sz w:val="28"/>
          <w:szCs w:val="28"/>
        </w:rPr>
        <w:t>«</w:t>
      </w:r>
      <w:r w:rsidR="00495626" w:rsidRPr="00794891">
        <w:rPr>
          <w:rFonts w:ascii="Times New Roman" w:hAnsi="Times New Roman" w:cs="Times New Roman"/>
          <w:color w:val="000000"/>
          <w:sz w:val="28"/>
          <w:szCs w:val="28"/>
          <w:lang w:eastAsia="ru-RU"/>
        </w:rPr>
        <w:t>Сюжетно – ролевая игра как основное средство социально –коммуникативного развития детей младшего дошколь</w:t>
      </w:r>
      <w:r w:rsidR="00A55E2F">
        <w:rPr>
          <w:rFonts w:ascii="Times New Roman" w:hAnsi="Times New Roman" w:cs="Times New Roman"/>
          <w:color w:val="000000"/>
          <w:sz w:val="28"/>
          <w:szCs w:val="28"/>
          <w:lang w:eastAsia="ru-RU"/>
        </w:rPr>
        <w:t>ного возраста»;</w:t>
      </w:r>
    </w:p>
    <w:p w:rsidR="00495626" w:rsidRPr="00794891" w:rsidRDefault="00794891" w:rsidP="00876678">
      <w:pPr>
        <w:pStyle w:val="Standard"/>
        <w:spacing w:after="0"/>
        <w:ind w:firstLine="567"/>
        <w:jc w:val="both"/>
        <w:rPr>
          <w:rFonts w:ascii="Times New Roman" w:hAnsi="Times New Roman" w:cs="Times New Roman"/>
          <w:sz w:val="28"/>
          <w:szCs w:val="28"/>
          <w:lang w:eastAsia="ru-RU"/>
        </w:rPr>
      </w:pPr>
      <w:r>
        <w:rPr>
          <w:rFonts w:ascii="Times New Roman" w:hAnsi="Times New Roman" w:cs="Times New Roman"/>
          <w:bCs/>
          <w:iCs/>
          <w:sz w:val="28"/>
          <w:szCs w:val="28"/>
        </w:rPr>
        <w:t>- «</w:t>
      </w:r>
      <w:r w:rsidR="00495626" w:rsidRPr="00794891">
        <w:rPr>
          <w:rFonts w:ascii="Times New Roman" w:hAnsi="Times New Roman" w:cs="Times New Roman"/>
          <w:bCs/>
          <w:iCs/>
          <w:sz w:val="28"/>
          <w:szCs w:val="28"/>
        </w:rPr>
        <w:t>Предметно - развивающая среда</w:t>
      </w:r>
      <w:r w:rsidR="00495626" w:rsidRPr="00794891">
        <w:rPr>
          <w:rFonts w:ascii="Times New Roman" w:hAnsi="Times New Roman" w:cs="Times New Roman"/>
          <w:iCs/>
          <w:sz w:val="28"/>
          <w:szCs w:val="28"/>
        </w:rPr>
        <w:t xml:space="preserve"> </w:t>
      </w:r>
      <w:r w:rsidR="00495626" w:rsidRPr="00794891">
        <w:rPr>
          <w:rFonts w:ascii="Times New Roman" w:hAnsi="Times New Roman" w:cs="Times New Roman"/>
          <w:bCs/>
          <w:iCs/>
          <w:sz w:val="28"/>
          <w:szCs w:val="28"/>
        </w:rPr>
        <w:t>в детском саду в рамках ФГОС</w:t>
      </w:r>
      <w:r>
        <w:rPr>
          <w:rFonts w:ascii="Times New Roman" w:hAnsi="Times New Roman" w:cs="Times New Roman"/>
          <w:bCs/>
          <w:iCs/>
          <w:sz w:val="28"/>
          <w:szCs w:val="28"/>
        </w:rPr>
        <w:t>»</w:t>
      </w:r>
      <w:r w:rsidR="00A55E2F">
        <w:rPr>
          <w:rFonts w:ascii="Times New Roman" w:hAnsi="Times New Roman" w:cs="Times New Roman"/>
          <w:bCs/>
          <w:iCs/>
          <w:sz w:val="28"/>
          <w:szCs w:val="28"/>
        </w:rPr>
        <w:t>.</w:t>
      </w:r>
    </w:p>
    <w:p w:rsidR="00794891" w:rsidRPr="00794891" w:rsidRDefault="00794891" w:rsidP="00876678">
      <w:pPr>
        <w:widowControl/>
        <w:suppressAutoHyphens/>
        <w:autoSpaceDE/>
        <w:spacing w:line="276" w:lineRule="auto"/>
        <w:ind w:firstLine="567"/>
        <w:jc w:val="both"/>
        <w:textAlignment w:val="baseline"/>
        <w:rPr>
          <w:rFonts w:eastAsia="SimSun"/>
          <w:kern w:val="3"/>
          <w:sz w:val="28"/>
          <w:szCs w:val="28"/>
          <w:lang w:eastAsia="ru-RU"/>
        </w:rPr>
      </w:pPr>
      <w:r w:rsidRPr="00794891">
        <w:rPr>
          <w:rFonts w:eastAsia="SimSun"/>
          <w:kern w:val="3"/>
          <w:sz w:val="28"/>
          <w:szCs w:val="28"/>
          <w:lang w:eastAsia="ru-RU"/>
        </w:rPr>
        <w:t>Воспитатели МАДОУ выставляют свои методические разработки на международных образовательных порталах https://www.maam.ru/ и http://nsportail.ru.</w:t>
      </w:r>
    </w:p>
    <w:p w:rsidR="00794891" w:rsidRPr="00794891" w:rsidRDefault="00794891" w:rsidP="00876678">
      <w:pPr>
        <w:widowControl/>
        <w:suppressAutoHyphens/>
        <w:autoSpaceDE/>
        <w:spacing w:line="276" w:lineRule="auto"/>
        <w:ind w:firstLine="567"/>
        <w:jc w:val="both"/>
        <w:textAlignment w:val="baseline"/>
        <w:rPr>
          <w:rFonts w:eastAsia="SimSun"/>
          <w:kern w:val="3"/>
          <w:sz w:val="28"/>
          <w:szCs w:val="28"/>
          <w:lang w:eastAsia="ru-RU"/>
        </w:rPr>
      </w:pPr>
      <w:r w:rsidRPr="00794891">
        <w:rPr>
          <w:rFonts w:eastAsia="SimSun"/>
          <w:kern w:val="3"/>
          <w:sz w:val="28"/>
          <w:szCs w:val="28"/>
          <w:lang w:eastAsia="ru-RU"/>
        </w:rPr>
        <w:t>Каждый месяц проводились консультации на разные темы, согласно годовому плану. По два раза в месяц проводились совещания при заведующем. На них решались самые различные вопросы по воспитательно</w:t>
      </w:r>
      <w:r w:rsidR="00C63CF8">
        <w:rPr>
          <w:rFonts w:eastAsia="SimSun"/>
          <w:kern w:val="3"/>
          <w:sz w:val="28"/>
          <w:szCs w:val="28"/>
          <w:lang w:eastAsia="ru-RU"/>
        </w:rPr>
        <w:t xml:space="preserve"> </w:t>
      </w:r>
      <w:r w:rsidRPr="00794891">
        <w:rPr>
          <w:rFonts w:eastAsia="SimSun"/>
          <w:kern w:val="3"/>
          <w:sz w:val="28"/>
          <w:szCs w:val="28"/>
          <w:lang w:eastAsia="ru-RU"/>
        </w:rPr>
        <w:t>-</w:t>
      </w:r>
      <w:r w:rsidR="00C63CF8">
        <w:rPr>
          <w:rFonts w:eastAsia="SimSun"/>
          <w:kern w:val="3"/>
          <w:sz w:val="28"/>
          <w:szCs w:val="28"/>
          <w:lang w:eastAsia="ru-RU"/>
        </w:rPr>
        <w:t xml:space="preserve"> </w:t>
      </w:r>
      <w:r w:rsidRPr="00794891">
        <w:rPr>
          <w:rFonts w:eastAsia="SimSun"/>
          <w:kern w:val="3"/>
          <w:sz w:val="28"/>
          <w:szCs w:val="28"/>
          <w:lang w:eastAsia="ru-RU"/>
        </w:rPr>
        <w:t>образовательной работе. Большое внимание педагоги МАДОУ уделяли наполнению развивающей предметно-пространственной среды в соответствии с образовательными областями согласно ФГОС ДО, вопросу повышения профессиональной компетентности воспитателей в вопросах взаимодействия с родителями в соответствии с требованиями ФГОС ДО.</w:t>
      </w:r>
    </w:p>
    <w:p w:rsidR="00794891" w:rsidRPr="00794891" w:rsidRDefault="00794891" w:rsidP="00876678">
      <w:pPr>
        <w:widowControl/>
        <w:suppressAutoHyphens/>
        <w:autoSpaceDE/>
        <w:spacing w:line="276" w:lineRule="auto"/>
        <w:ind w:firstLine="567"/>
        <w:jc w:val="both"/>
        <w:textAlignment w:val="baseline"/>
        <w:rPr>
          <w:rFonts w:eastAsia="SimSun"/>
          <w:kern w:val="3"/>
          <w:sz w:val="28"/>
          <w:szCs w:val="28"/>
          <w:lang w:eastAsia="ru-RU"/>
        </w:rPr>
      </w:pPr>
      <w:r w:rsidRPr="00794891">
        <w:rPr>
          <w:rFonts w:eastAsia="SimSun"/>
          <w:kern w:val="3"/>
          <w:sz w:val="28"/>
          <w:szCs w:val="28"/>
          <w:lang w:eastAsia="ru-RU"/>
        </w:rPr>
        <w:t>Успешной реализации намеченных планов работы способствуют разнообразные методические формы работы с кадрами:</w:t>
      </w:r>
    </w:p>
    <w:p w:rsidR="006900EC" w:rsidRPr="008E6BA6" w:rsidRDefault="00C63CF8" w:rsidP="00876678">
      <w:pPr>
        <w:pStyle w:val="1"/>
        <w:tabs>
          <w:tab w:val="left" w:pos="7938"/>
        </w:tabs>
        <w:spacing w:line="276" w:lineRule="auto"/>
        <w:ind w:left="0" w:firstLine="567"/>
        <w:rPr>
          <w:rFonts w:eastAsia="SimSun"/>
          <w:b w:val="0"/>
          <w:bCs w:val="0"/>
          <w:kern w:val="3"/>
          <w:lang w:eastAsia="ru-RU"/>
        </w:rPr>
      </w:pPr>
      <w:r>
        <w:rPr>
          <w:rFonts w:eastAsia="SimSun"/>
          <w:b w:val="0"/>
          <w:bCs w:val="0"/>
          <w:kern w:val="3"/>
          <w:lang w:eastAsia="ru-RU"/>
        </w:rPr>
        <w:t xml:space="preserve">        В МАДОУ п</w:t>
      </w:r>
      <w:r w:rsidR="00794891" w:rsidRPr="008E6BA6">
        <w:rPr>
          <w:rFonts w:eastAsia="SimSun"/>
          <w:b w:val="0"/>
          <w:bCs w:val="0"/>
          <w:kern w:val="3"/>
          <w:lang w:eastAsia="ru-RU"/>
        </w:rPr>
        <w:t xml:space="preserve">родолжает работать муниципальная экспериментальная площадка «Развитие детского экологического движения в ДОУ», которая реализуется под руководством педагога дополнительного образования </w:t>
      </w:r>
      <w:r>
        <w:rPr>
          <w:rFonts w:eastAsia="SimSun"/>
          <w:b w:val="0"/>
          <w:bCs w:val="0"/>
          <w:kern w:val="3"/>
          <w:lang w:eastAsia="ru-RU"/>
        </w:rPr>
        <w:t xml:space="preserve"> Застенчик Нина Александровна.</w:t>
      </w:r>
    </w:p>
    <w:p w:rsidR="00EB717C" w:rsidRPr="008E6BA6" w:rsidRDefault="00EB717C" w:rsidP="00876678">
      <w:pPr>
        <w:pStyle w:val="a3"/>
        <w:spacing w:line="276" w:lineRule="auto"/>
        <w:ind w:left="0" w:firstLine="567"/>
      </w:pPr>
      <w:r w:rsidRPr="008E6BA6">
        <w:rPr>
          <w:b/>
        </w:rPr>
        <w:t>Вывод:</w:t>
      </w:r>
      <w:r w:rsidRPr="008E6BA6">
        <w:rPr>
          <w:b/>
          <w:spacing w:val="1"/>
        </w:rPr>
        <w:t xml:space="preserve"> </w:t>
      </w:r>
      <w:r w:rsidRPr="008E6BA6">
        <w:t>МАДОУ</w:t>
      </w:r>
      <w:r w:rsidRPr="008E6BA6">
        <w:rPr>
          <w:spacing w:val="1"/>
        </w:rPr>
        <w:t xml:space="preserve"> </w:t>
      </w:r>
      <w:r w:rsidRPr="008E6BA6">
        <w:t>укомплектовано</w:t>
      </w:r>
      <w:r w:rsidRPr="008E6BA6">
        <w:rPr>
          <w:spacing w:val="1"/>
        </w:rPr>
        <w:t xml:space="preserve"> </w:t>
      </w:r>
      <w:r w:rsidRPr="008E6BA6">
        <w:t>кадрами</w:t>
      </w:r>
      <w:r w:rsidRPr="008E6BA6">
        <w:rPr>
          <w:spacing w:val="1"/>
        </w:rPr>
        <w:t xml:space="preserve"> </w:t>
      </w:r>
      <w:r w:rsidRPr="008E6BA6">
        <w:t>полностью.</w:t>
      </w:r>
      <w:r w:rsidRPr="008E6BA6">
        <w:rPr>
          <w:spacing w:val="1"/>
        </w:rPr>
        <w:t xml:space="preserve"> </w:t>
      </w:r>
      <w:r w:rsidRPr="008E6BA6">
        <w:t>Анализ</w:t>
      </w:r>
      <w:r w:rsidRPr="008E6BA6">
        <w:rPr>
          <w:spacing w:val="1"/>
        </w:rPr>
        <w:t xml:space="preserve"> </w:t>
      </w:r>
      <w:r w:rsidRPr="008E6BA6">
        <w:t>педагогического</w:t>
      </w:r>
      <w:r w:rsidRPr="008E6BA6">
        <w:rPr>
          <w:spacing w:val="1"/>
        </w:rPr>
        <w:t xml:space="preserve"> </w:t>
      </w:r>
      <w:r w:rsidRPr="008E6BA6">
        <w:t>состава</w:t>
      </w:r>
      <w:r w:rsidRPr="008E6BA6">
        <w:rPr>
          <w:spacing w:val="1"/>
        </w:rPr>
        <w:t xml:space="preserve"> </w:t>
      </w:r>
      <w:r w:rsidRPr="008E6BA6">
        <w:t>позволяет</w:t>
      </w:r>
      <w:r w:rsidRPr="008E6BA6">
        <w:rPr>
          <w:spacing w:val="1"/>
        </w:rPr>
        <w:t xml:space="preserve"> </w:t>
      </w:r>
      <w:r w:rsidRPr="008E6BA6">
        <w:t>сделать</w:t>
      </w:r>
      <w:r w:rsidRPr="008E6BA6">
        <w:rPr>
          <w:spacing w:val="1"/>
        </w:rPr>
        <w:t xml:space="preserve"> </w:t>
      </w:r>
      <w:r w:rsidRPr="008E6BA6">
        <w:t>выводы</w:t>
      </w:r>
      <w:r w:rsidRPr="008E6BA6">
        <w:rPr>
          <w:spacing w:val="1"/>
        </w:rPr>
        <w:t xml:space="preserve"> </w:t>
      </w:r>
      <w:r w:rsidRPr="008E6BA6">
        <w:t>о</w:t>
      </w:r>
      <w:r w:rsidRPr="008E6BA6">
        <w:rPr>
          <w:spacing w:val="1"/>
        </w:rPr>
        <w:t xml:space="preserve"> </w:t>
      </w:r>
      <w:r w:rsidRPr="008E6BA6">
        <w:t>том,</w:t>
      </w:r>
      <w:r w:rsidRPr="008E6BA6">
        <w:rPr>
          <w:spacing w:val="1"/>
        </w:rPr>
        <w:t xml:space="preserve"> </w:t>
      </w:r>
      <w:r w:rsidRPr="008E6BA6">
        <w:t>что</w:t>
      </w:r>
      <w:r w:rsidRPr="008E6BA6">
        <w:rPr>
          <w:spacing w:val="1"/>
        </w:rPr>
        <w:t xml:space="preserve"> </w:t>
      </w:r>
      <w:r w:rsidRPr="008E6BA6">
        <w:t>в</w:t>
      </w:r>
      <w:r w:rsidRPr="008E6BA6">
        <w:rPr>
          <w:spacing w:val="1"/>
        </w:rPr>
        <w:t xml:space="preserve"> </w:t>
      </w:r>
      <w:r w:rsidR="00A55E2F" w:rsidRPr="008E6BA6">
        <w:t>МА</w:t>
      </w:r>
      <w:r w:rsidRPr="008E6BA6">
        <w:t>ДОУ</w:t>
      </w:r>
      <w:r w:rsidRPr="008E6BA6">
        <w:rPr>
          <w:spacing w:val="1"/>
        </w:rPr>
        <w:t xml:space="preserve"> </w:t>
      </w:r>
      <w:r w:rsidRPr="008E6BA6">
        <w:t>сформировался</w:t>
      </w:r>
      <w:r w:rsidRPr="008E6BA6">
        <w:rPr>
          <w:spacing w:val="1"/>
        </w:rPr>
        <w:t xml:space="preserve"> </w:t>
      </w:r>
      <w:r w:rsidRPr="008E6BA6">
        <w:t>перспективный,</w:t>
      </w:r>
      <w:r w:rsidRPr="008E6BA6">
        <w:rPr>
          <w:spacing w:val="1"/>
        </w:rPr>
        <w:t xml:space="preserve"> </w:t>
      </w:r>
      <w:r w:rsidRPr="008E6BA6">
        <w:t>творческий</w:t>
      </w:r>
      <w:r w:rsidRPr="008E6BA6">
        <w:rPr>
          <w:spacing w:val="1"/>
        </w:rPr>
        <w:t xml:space="preserve"> </w:t>
      </w:r>
      <w:r w:rsidRPr="008E6BA6">
        <w:t>коллектив</w:t>
      </w:r>
      <w:r w:rsidRPr="008E6BA6">
        <w:rPr>
          <w:spacing w:val="1"/>
        </w:rPr>
        <w:t xml:space="preserve"> </w:t>
      </w:r>
      <w:r w:rsidRPr="008E6BA6">
        <w:t>педагогов,</w:t>
      </w:r>
      <w:r w:rsidRPr="008E6BA6">
        <w:rPr>
          <w:spacing w:val="1"/>
        </w:rPr>
        <w:t xml:space="preserve"> </w:t>
      </w:r>
      <w:r w:rsidRPr="008E6BA6">
        <w:t>имеющих</w:t>
      </w:r>
      <w:r w:rsidRPr="008E6BA6">
        <w:rPr>
          <w:spacing w:val="-67"/>
        </w:rPr>
        <w:t xml:space="preserve"> </w:t>
      </w:r>
      <w:r w:rsidRPr="008E6BA6">
        <w:t>потенциал</w:t>
      </w:r>
      <w:r w:rsidRPr="008E6BA6">
        <w:rPr>
          <w:spacing w:val="1"/>
        </w:rPr>
        <w:t xml:space="preserve"> </w:t>
      </w:r>
      <w:r w:rsidRPr="008E6BA6">
        <w:t>к</w:t>
      </w:r>
      <w:r w:rsidRPr="008E6BA6">
        <w:rPr>
          <w:spacing w:val="1"/>
        </w:rPr>
        <w:t xml:space="preserve"> </w:t>
      </w:r>
      <w:r w:rsidRPr="008E6BA6">
        <w:t>профессиональному</w:t>
      </w:r>
      <w:r w:rsidRPr="008E6BA6">
        <w:rPr>
          <w:spacing w:val="1"/>
        </w:rPr>
        <w:t xml:space="preserve"> </w:t>
      </w:r>
      <w:r w:rsidRPr="008E6BA6">
        <w:t>развитию,</w:t>
      </w:r>
      <w:r w:rsidRPr="008E6BA6">
        <w:rPr>
          <w:spacing w:val="1"/>
        </w:rPr>
        <w:t xml:space="preserve"> </w:t>
      </w:r>
      <w:r w:rsidRPr="008E6BA6">
        <w:t>достаточно</w:t>
      </w:r>
      <w:r w:rsidRPr="008E6BA6">
        <w:rPr>
          <w:spacing w:val="1"/>
        </w:rPr>
        <w:t xml:space="preserve"> </w:t>
      </w:r>
      <w:r w:rsidRPr="008E6BA6">
        <w:t>высокий</w:t>
      </w:r>
      <w:r w:rsidRPr="008E6BA6">
        <w:rPr>
          <w:spacing w:val="1"/>
        </w:rPr>
        <w:t xml:space="preserve"> </w:t>
      </w:r>
      <w:r w:rsidRPr="008E6BA6">
        <w:t>образовательный</w:t>
      </w:r>
      <w:r w:rsidRPr="008E6BA6">
        <w:rPr>
          <w:spacing w:val="1"/>
        </w:rPr>
        <w:t xml:space="preserve"> </w:t>
      </w:r>
      <w:r w:rsidRPr="008E6BA6">
        <w:t>уровень,</w:t>
      </w:r>
      <w:r w:rsidRPr="008E6BA6">
        <w:rPr>
          <w:spacing w:val="1"/>
        </w:rPr>
        <w:t xml:space="preserve"> </w:t>
      </w:r>
      <w:r w:rsidRPr="008E6BA6">
        <w:t>педагоги</w:t>
      </w:r>
      <w:r w:rsidRPr="008E6BA6">
        <w:rPr>
          <w:spacing w:val="1"/>
        </w:rPr>
        <w:t xml:space="preserve"> </w:t>
      </w:r>
      <w:r w:rsidRPr="008E6BA6">
        <w:t>стремятся</w:t>
      </w:r>
      <w:r w:rsidRPr="008E6BA6">
        <w:rPr>
          <w:spacing w:val="1"/>
        </w:rPr>
        <w:t xml:space="preserve"> </w:t>
      </w:r>
      <w:r w:rsidRPr="008E6BA6">
        <w:t>к</w:t>
      </w:r>
      <w:r w:rsidRPr="008E6BA6">
        <w:rPr>
          <w:spacing w:val="1"/>
        </w:rPr>
        <w:t xml:space="preserve"> </w:t>
      </w:r>
      <w:r w:rsidRPr="008E6BA6">
        <w:t>постоянному</w:t>
      </w:r>
      <w:r w:rsidRPr="008E6BA6">
        <w:rPr>
          <w:spacing w:val="1"/>
        </w:rPr>
        <w:t xml:space="preserve"> </w:t>
      </w:r>
      <w:r w:rsidRPr="008E6BA6">
        <w:t>повышению</w:t>
      </w:r>
      <w:r w:rsidRPr="008E6BA6">
        <w:rPr>
          <w:spacing w:val="1"/>
        </w:rPr>
        <w:t xml:space="preserve"> </w:t>
      </w:r>
      <w:r w:rsidRPr="008E6BA6">
        <w:t xml:space="preserve">своего педагогического </w:t>
      </w:r>
      <w:r w:rsidR="00A55E2F" w:rsidRPr="008E6BA6">
        <w:t>мастерства. Кадровая политика МА</w:t>
      </w:r>
      <w:r w:rsidRPr="008E6BA6">
        <w:t>ДОУ направлена на</w:t>
      </w:r>
      <w:r w:rsidRPr="008E6BA6">
        <w:rPr>
          <w:spacing w:val="-67"/>
        </w:rPr>
        <w:t xml:space="preserve"> </w:t>
      </w:r>
      <w:r w:rsidRPr="008E6BA6">
        <w:t>развитие</w:t>
      </w:r>
      <w:r w:rsidRPr="008E6BA6">
        <w:rPr>
          <w:spacing w:val="1"/>
        </w:rPr>
        <w:t xml:space="preserve"> </w:t>
      </w:r>
      <w:r w:rsidRPr="008E6BA6">
        <w:t>профессиональной</w:t>
      </w:r>
      <w:r w:rsidRPr="008E6BA6">
        <w:rPr>
          <w:spacing w:val="1"/>
        </w:rPr>
        <w:t xml:space="preserve"> </w:t>
      </w:r>
      <w:r w:rsidRPr="008E6BA6">
        <w:t>компетентности</w:t>
      </w:r>
      <w:r w:rsidRPr="008E6BA6">
        <w:rPr>
          <w:spacing w:val="1"/>
        </w:rPr>
        <w:t xml:space="preserve"> </w:t>
      </w:r>
      <w:r w:rsidRPr="008E6BA6">
        <w:t>педагогов,</w:t>
      </w:r>
      <w:r w:rsidRPr="008E6BA6">
        <w:rPr>
          <w:spacing w:val="1"/>
        </w:rPr>
        <w:t xml:space="preserve"> </w:t>
      </w:r>
      <w:r w:rsidRPr="008E6BA6">
        <w:t>учитываются</w:t>
      </w:r>
      <w:r w:rsidRPr="008E6BA6">
        <w:rPr>
          <w:spacing w:val="-67"/>
        </w:rPr>
        <w:t xml:space="preserve"> </w:t>
      </w:r>
      <w:r w:rsidRPr="008E6BA6">
        <w:t>профессиональные</w:t>
      </w:r>
      <w:r w:rsidRPr="008E6BA6">
        <w:rPr>
          <w:spacing w:val="1"/>
        </w:rPr>
        <w:t xml:space="preserve"> </w:t>
      </w:r>
      <w:r w:rsidRPr="008E6BA6">
        <w:t>и</w:t>
      </w:r>
      <w:r w:rsidRPr="008E6BA6">
        <w:rPr>
          <w:spacing w:val="1"/>
        </w:rPr>
        <w:t xml:space="preserve"> </w:t>
      </w:r>
      <w:r w:rsidRPr="008E6BA6">
        <w:t>образовательные</w:t>
      </w:r>
      <w:r w:rsidRPr="008E6BA6">
        <w:rPr>
          <w:spacing w:val="1"/>
        </w:rPr>
        <w:t xml:space="preserve"> </w:t>
      </w:r>
      <w:r w:rsidRPr="008E6BA6">
        <w:t>запросы,</w:t>
      </w:r>
      <w:r w:rsidRPr="008E6BA6">
        <w:rPr>
          <w:spacing w:val="1"/>
        </w:rPr>
        <w:t xml:space="preserve"> </w:t>
      </w:r>
      <w:r w:rsidRPr="008E6BA6">
        <w:t>созданы</w:t>
      </w:r>
      <w:r w:rsidRPr="008E6BA6">
        <w:rPr>
          <w:spacing w:val="1"/>
        </w:rPr>
        <w:t xml:space="preserve"> </w:t>
      </w:r>
      <w:r w:rsidRPr="008E6BA6">
        <w:t>все</w:t>
      </w:r>
      <w:r w:rsidRPr="008E6BA6">
        <w:rPr>
          <w:spacing w:val="1"/>
        </w:rPr>
        <w:t xml:space="preserve"> </w:t>
      </w:r>
      <w:r w:rsidRPr="008E6BA6">
        <w:t>условия</w:t>
      </w:r>
      <w:r w:rsidRPr="008E6BA6">
        <w:rPr>
          <w:spacing w:val="1"/>
        </w:rPr>
        <w:t xml:space="preserve"> </w:t>
      </w:r>
      <w:r w:rsidRPr="008E6BA6">
        <w:t>для</w:t>
      </w:r>
      <w:r w:rsidRPr="008E6BA6">
        <w:rPr>
          <w:spacing w:val="1"/>
        </w:rPr>
        <w:t xml:space="preserve"> </w:t>
      </w:r>
      <w:r w:rsidRPr="008E6BA6">
        <w:t>повышения</w:t>
      </w:r>
      <w:r w:rsidRPr="008E6BA6">
        <w:rPr>
          <w:spacing w:val="1"/>
        </w:rPr>
        <w:t xml:space="preserve"> </w:t>
      </w:r>
      <w:r w:rsidRPr="008E6BA6">
        <w:t>профессионального</w:t>
      </w:r>
      <w:r w:rsidRPr="008E6BA6">
        <w:rPr>
          <w:spacing w:val="1"/>
        </w:rPr>
        <w:t xml:space="preserve"> </w:t>
      </w:r>
      <w:r w:rsidRPr="008E6BA6">
        <w:t>уровня</w:t>
      </w:r>
      <w:r w:rsidRPr="008E6BA6">
        <w:rPr>
          <w:spacing w:val="1"/>
        </w:rPr>
        <w:t xml:space="preserve"> </w:t>
      </w:r>
      <w:r w:rsidRPr="008E6BA6">
        <w:t>и</w:t>
      </w:r>
      <w:r w:rsidRPr="008E6BA6">
        <w:rPr>
          <w:spacing w:val="1"/>
        </w:rPr>
        <w:t xml:space="preserve"> </w:t>
      </w:r>
      <w:r w:rsidRPr="008E6BA6">
        <w:t>личностной</w:t>
      </w:r>
      <w:r w:rsidRPr="008E6BA6">
        <w:rPr>
          <w:spacing w:val="1"/>
        </w:rPr>
        <w:t xml:space="preserve"> </w:t>
      </w:r>
      <w:r w:rsidRPr="008E6BA6">
        <w:t>самореализации,</w:t>
      </w:r>
      <w:r w:rsidRPr="008E6BA6">
        <w:rPr>
          <w:spacing w:val="1"/>
        </w:rPr>
        <w:t xml:space="preserve"> </w:t>
      </w:r>
      <w:r w:rsidRPr="008E6BA6">
        <w:lastRenderedPageBreak/>
        <w:t>привлечение</w:t>
      </w:r>
      <w:r w:rsidRPr="008E6BA6">
        <w:rPr>
          <w:spacing w:val="-1"/>
        </w:rPr>
        <w:t xml:space="preserve"> </w:t>
      </w:r>
      <w:r w:rsidRPr="008E6BA6">
        <w:t>в</w:t>
      </w:r>
      <w:r w:rsidRPr="008E6BA6">
        <w:rPr>
          <w:spacing w:val="-1"/>
        </w:rPr>
        <w:t xml:space="preserve"> </w:t>
      </w:r>
      <w:r w:rsidR="00A55E2F" w:rsidRPr="008E6BA6">
        <w:t>МА</w:t>
      </w:r>
      <w:r w:rsidRPr="008E6BA6">
        <w:t>ДОУ молодых специалистов.</w:t>
      </w:r>
    </w:p>
    <w:p w:rsidR="008E6BA6" w:rsidRDefault="00EB717C" w:rsidP="00876678">
      <w:pPr>
        <w:pStyle w:val="a3"/>
        <w:spacing w:line="276" w:lineRule="auto"/>
        <w:ind w:left="0" w:firstLine="567"/>
        <w:rPr>
          <w:b/>
        </w:rPr>
      </w:pPr>
      <w:r w:rsidRPr="008E6BA6">
        <w:t>Педагоги</w:t>
      </w:r>
      <w:r w:rsidRPr="008E6BA6">
        <w:rPr>
          <w:spacing w:val="1"/>
        </w:rPr>
        <w:t xml:space="preserve"> </w:t>
      </w:r>
      <w:r w:rsidRPr="008E6BA6">
        <w:t>учреждения</w:t>
      </w:r>
      <w:r w:rsidRPr="008E6BA6">
        <w:rPr>
          <w:spacing w:val="1"/>
        </w:rPr>
        <w:t xml:space="preserve"> </w:t>
      </w:r>
      <w:r w:rsidRPr="008E6BA6">
        <w:t>постоянно</w:t>
      </w:r>
      <w:r w:rsidRPr="008E6BA6">
        <w:rPr>
          <w:spacing w:val="1"/>
        </w:rPr>
        <w:t xml:space="preserve"> </w:t>
      </w:r>
      <w:r w:rsidRPr="008E6BA6">
        <w:t>повышают</w:t>
      </w:r>
      <w:r w:rsidRPr="008E6BA6">
        <w:rPr>
          <w:spacing w:val="1"/>
        </w:rPr>
        <w:t xml:space="preserve"> </w:t>
      </w:r>
      <w:r w:rsidRPr="008E6BA6">
        <w:t>свой</w:t>
      </w:r>
      <w:r w:rsidRPr="008E6BA6">
        <w:rPr>
          <w:spacing w:val="71"/>
        </w:rPr>
        <w:t xml:space="preserve"> </w:t>
      </w:r>
      <w:r w:rsidRPr="008E6BA6">
        <w:t>профессиональный</w:t>
      </w:r>
      <w:r w:rsidRPr="008E6BA6">
        <w:rPr>
          <w:spacing w:val="-67"/>
        </w:rPr>
        <w:t xml:space="preserve"> </w:t>
      </w:r>
      <w:r w:rsidRPr="008E6BA6">
        <w:t>уровень, активно распространяют свой опыт, приобретают и изучают новинки</w:t>
      </w:r>
      <w:r w:rsidRPr="008E6BA6">
        <w:rPr>
          <w:spacing w:val="1"/>
        </w:rPr>
        <w:t xml:space="preserve"> </w:t>
      </w:r>
      <w:r w:rsidRPr="008E6BA6">
        <w:t>периодической и методической литературы. Педагоги обладают основными</w:t>
      </w:r>
      <w:r w:rsidRPr="008E6BA6">
        <w:rPr>
          <w:spacing w:val="1"/>
        </w:rPr>
        <w:t xml:space="preserve"> </w:t>
      </w:r>
      <w:r w:rsidRPr="008E6BA6">
        <w:t>компетенциями,</w:t>
      </w:r>
      <w:r w:rsidRPr="008E6BA6">
        <w:rPr>
          <w:spacing w:val="1"/>
        </w:rPr>
        <w:t xml:space="preserve"> </w:t>
      </w:r>
      <w:r w:rsidRPr="008E6BA6">
        <w:t>необходимыми</w:t>
      </w:r>
      <w:r w:rsidRPr="008E6BA6">
        <w:rPr>
          <w:spacing w:val="1"/>
        </w:rPr>
        <w:t xml:space="preserve"> </w:t>
      </w:r>
      <w:r w:rsidRPr="008E6BA6">
        <w:t>для</w:t>
      </w:r>
      <w:r w:rsidRPr="008E6BA6">
        <w:rPr>
          <w:spacing w:val="1"/>
        </w:rPr>
        <w:t xml:space="preserve"> </w:t>
      </w:r>
      <w:r w:rsidRPr="008E6BA6">
        <w:t>создания</w:t>
      </w:r>
      <w:r w:rsidRPr="008E6BA6">
        <w:rPr>
          <w:spacing w:val="1"/>
        </w:rPr>
        <w:t xml:space="preserve"> </w:t>
      </w:r>
      <w:r w:rsidRPr="008E6BA6">
        <w:t>условий</w:t>
      </w:r>
      <w:r w:rsidRPr="008E6BA6">
        <w:rPr>
          <w:spacing w:val="1"/>
        </w:rPr>
        <w:t xml:space="preserve"> </w:t>
      </w:r>
      <w:r w:rsidRPr="008E6BA6">
        <w:t>развития</w:t>
      </w:r>
      <w:r w:rsidRPr="008E6BA6">
        <w:rPr>
          <w:spacing w:val="1"/>
        </w:rPr>
        <w:t xml:space="preserve"> </w:t>
      </w:r>
      <w:r w:rsidRPr="008E6BA6">
        <w:t>детей</w:t>
      </w:r>
      <w:r w:rsidRPr="008E6BA6">
        <w:rPr>
          <w:spacing w:val="1"/>
        </w:rPr>
        <w:t xml:space="preserve"> </w:t>
      </w:r>
      <w:r w:rsidRPr="008E6BA6">
        <w:t>в</w:t>
      </w:r>
      <w:r w:rsidRPr="008E6BA6">
        <w:rPr>
          <w:spacing w:val="1"/>
        </w:rPr>
        <w:t xml:space="preserve"> </w:t>
      </w:r>
      <w:r w:rsidRPr="008E6BA6">
        <w:t>соответствии с ФГОС ДО. Все это в комплексе дает хороший результат в</w:t>
      </w:r>
      <w:r w:rsidRPr="008E6BA6">
        <w:rPr>
          <w:spacing w:val="1"/>
        </w:rPr>
        <w:t xml:space="preserve"> </w:t>
      </w:r>
      <w:r w:rsidRPr="008E6BA6">
        <w:t>организации педагогической деятельности и улучшении качества развития и</w:t>
      </w:r>
      <w:r w:rsidRPr="008E6BA6">
        <w:rPr>
          <w:spacing w:val="1"/>
        </w:rPr>
        <w:t xml:space="preserve"> </w:t>
      </w:r>
      <w:r w:rsidRPr="008E6BA6">
        <w:t>воспитания</w:t>
      </w:r>
      <w:r w:rsidRPr="008E6BA6">
        <w:rPr>
          <w:spacing w:val="1"/>
        </w:rPr>
        <w:t xml:space="preserve"> </w:t>
      </w:r>
      <w:r w:rsidRPr="008E6BA6">
        <w:t>дошкольников.</w:t>
      </w:r>
      <w:r w:rsidRPr="008E6BA6">
        <w:rPr>
          <w:spacing w:val="1"/>
        </w:rPr>
        <w:t xml:space="preserve"> </w:t>
      </w:r>
      <w:r w:rsidRPr="008E6BA6">
        <w:t>Коллектив</w:t>
      </w:r>
      <w:r w:rsidRPr="008E6BA6">
        <w:rPr>
          <w:spacing w:val="1"/>
        </w:rPr>
        <w:t xml:space="preserve"> </w:t>
      </w:r>
      <w:r w:rsidRPr="008E6BA6">
        <w:t>с</w:t>
      </w:r>
      <w:r w:rsidRPr="008E6BA6">
        <w:rPr>
          <w:spacing w:val="1"/>
        </w:rPr>
        <w:t xml:space="preserve"> </w:t>
      </w:r>
      <w:r w:rsidRPr="008E6BA6">
        <w:t>готовностью</w:t>
      </w:r>
      <w:r w:rsidRPr="008E6BA6">
        <w:rPr>
          <w:spacing w:val="1"/>
        </w:rPr>
        <w:t xml:space="preserve"> </w:t>
      </w:r>
      <w:r w:rsidRPr="008E6BA6">
        <w:t>будет</w:t>
      </w:r>
      <w:r w:rsidRPr="008E6BA6">
        <w:rPr>
          <w:spacing w:val="1"/>
        </w:rPr>
        <w:t xml:space="preserve"> </w:t>
      </w:r>
      <w:r w:rsidRPr="008E6BA6">
        <w:t>и</w:t>
      </w:r>
      <w:r w:rsidRPr="008E6BA6">
        <w:rPr>
          <w:spacing w:val="1"/>
        </w:rPr>
        <w:t xml:space="preserve"> </w:t>
      </w:r>
      <w:r w:rsidRPr="008E6BA6">
        <w:t>впредь</w:t>
      </w:r>
      <w:r w:rsidRPr="008E6BA6">
        <w:rPr>
          <w:spacing w:val="1"/>
        </w:rPr>
        <w:t xml:space="preserve"> </w:t>
      </w:r>
      <w:r w:rsidRPr="008E6BA6">
        <w:t>продолжать</w:t>
      </w:r>
      <w:r w:rsidRPr="008E6BA6">
        <w:rPr>
          <w:spacing w:val="1"/>
        </w:rPr>
        <w:t xml:space="preserve"> </w:t>
      </w:r>
      <w:r w:rsidRPr="008E6BA6">
        <w:t>повышать</w:t>
      </w:r>
      <w:r w:rsidRPr="008E6BA6">
        <w:rPr>
          <w:spacing w:val="1"/>
        </w:rPr>
        <w:t xml:space="preserve"> </w:t>
      </w:r>
      <w:r w:rsidRPr="008E6BA6">
        <w:t>эффективность</w:t>
      </w:r>
      <w:r w:rsidRPr="008E6BA6">
        <w:rPr>
          <w:spacing w:val="1"/>
        </w:rPr>
        <w:t xml:space="preserve"> </w:t>
      </w:r>
      <w:r w:rsidRPr="008E6BA6">
        <w:t>деятельности</w:t>
      </w:r>
      <w:r w:rsidRPr="008E6BA6">
        <w:rPr>
          <w:spacing w:val="1"/>
        </w:rPr>
        <w:t xml:space="preserve"> </w:t>
      </w:r>
      <w:r w:rsidRPr="008E6BA6">
        <w:t>по</w:t>
      </w:r>
      <w:r w:rsidRPr="008E6BA6">
        <w:rPr>
          <w:spacing w:val="1"/>
        </w:rPr>
        <w:t xml:space="preserve"> </w:t>
      </w:r>
      <w:r w:rsidRPr="008E6BA6">
        <w:t>развитию</w:t>
      </w:r>
      <w:r w:rsidRPr="008E6BA6">
        <w:rPr>
          <w:spacing w:val="1"/>
        </w:rPr>
        <w:t xml:space="preserve"> </w:t>
      </w:r>
      <w:r w:rsidRPr="008E6BA6">
        <w:t>инновационного</w:t>
      </w:r>
      <w:r w:rsidRPr="008E6BA6">
        <w:rPr>
          <w:spacing w:val="1"/>
        </w:rPr>
        <w:t xml:space="preserve"> </w:t>
      </w:r>
      <w:r w:rsidRPr="008E6BA6">
        <w:t>потенциала,</w:t>
      </w:r>
      <w:r w:rsidRPr="008E6BA6">
        <w:rPr>
          <w:spacing w:val="1"/>
        </w:rPr>
        <w:t xml:space="preserve"> </w:t>
      </w:r>
      <w:r w:rsidRPr="008E6BA6">
        <w:t>овладевать</w:t>
      </w:r>
      <w:r w:rsidRPr="008E6BA6">
        <w:rPr>
          <w:spacing w:val="1"/>
        </w:rPr>
        <w:t xml:space="preserve"> </w:t>
      </w:r>
      <w:r w:rsidRPr="008E6BA6">
        <w:t>новыми</w:t>
      </w:r>
      <w:r w:rsidRPr="008E6BA6">
        <w:rPr>
          <w:spacing w:val="1"/>
        </w:rPr>
        <w:t xml:space="preserve"> </w:t>
      </w:r>
      <w:r w:rsidRPr="008E6BA6">
        <w:t>технологиями</w:t>
      </w:r>
      <w:r w:rsidRPr="008E6BA6">
        <w:rPr>
          <w:spacing w:val="1"/>
        </w:rPr>
        <w:t xml:space="preserve"> </w:t>
      </w:r>
      <w:r w:rsidRPr="008E6BA6">
        <w:t>образовательной</w:t>
      </w:r>
      <w:r w:rsidRPr="008E6BA6">
        <w:rPr>
          <w:spacing w:val="-4"/>
        </w:rPr>
        <w:t xml:space="preserve"> </w:t>
      </w:r>
      <w:r w:rsidRPr="008E6BA6">
        <w:t>деятельности</w:t>
      </w:r>
      <w:r w:rsidRPr="008E6BA6">
        <w:rPr>
          <w:b/>
        </w:rPr>
        <w:t>.</w:t>
      </w:r>
    </w:p>
    <w:p w:rsidR="008E6BA6" w:rsidRDefault="008E6BA6" w:rsidP="00876678">
      <w:pPr>
        <w:ind w:firstLine="567"/>
        <w:jc w:val="center"/>
        <w:rPr>
          <w:b/>
          <w:sz w:val="28"/>
          <w:szCs w:val="32"/>
        </w:rPr>
      </w:pPr>
      <w:r w:rsidRPr="008E6BA6">
        <w:rPr>
          <w:b/>
          <w:sz w:val="28"/>
          <w:szCs w:val="32"/>
        </w:rPr>
        <w:t>1.6.</w:t>
      </w:r>
      <w:r w:rsidRPr="008E6BA6">
        <w:rPr>
          <w:b/>
          <w:sz w:val="28"/>
          <w:szCs w:val="32"/>
        </w:rPr>
        <w:tab/>
        <w:t>Оценка учебно-методического, информационного обеспечения.</w:t>
      </w:r>
    </w:p>
    <w:p w:rsidR="008E6BA6" w:rsidRPr="008E6BA6" w:rsidRDefault="008E6BA6" w:rsidP="00876678">
      <w:pPr>
        <w:spacing w:line="276" w:lineRule="auto"/>
        <w:ind w:firstLine="567"/>
        <w:jc w:val="both"/>
        <w:rPr>
          <w:sz w:val="28"/>
          <w:szCs w:val="32"/>
        </w:rPr>
      </w:pPr>
      <w:r w:rsidRPr="008E6BA6">
        <w:rPr>
          <w:sz w:val="28"/>
          <w:szCs w:val="32"/>
        </w:rPr>
        <w:t>Учебно-методическое</w:t>
      </w:r>
      <w:r w:rsidRPr="008E6BA6">
        <w:rPr>
          <w:sz w:val="28"/>
          <w:szCs w:val="32"/>
        </w:rPr>
        <w:tab/>
        <w:t>обеспечение</w:t>
      </w:r>
      <w:r w:rsidRPr="008E6BA6">
        <w:rPr>
          <w:sz w:val="28"/>
          <w:szCs w:val="32"/>
        </w:rPr>
        <w:tab/>
        <w:t>образовательного</w:t>
      </w:r>
      <w:r w:rsidRPr="008E6BA6">
        <w:rPr>
          <w:sz w:val="28"/>
          <w:szCs w:val="32"/>
        </w:rPr>
        <w:tab/>
        <w:t>процесса- это совокупность методических учебных материалов, используемых в процессе обучения.</w:t>
      </w:r>
      <w:r w:rsidRPr="008E6BA6">
        <w:rPr>
          <w:sz w:val="28"/>
          <w:szCs w:val="32"/>
        </w:rPr>
        <w:tab/>
        <w:t>Для</w:t>
      </w:r>
      <w:r w:rsidRPr="008E6BA6">
        <w:rPr>
          <w:sz w:val="28"/>
          <w:szCs w:val="32"/>
        </w:rPr>
        <w:tab/>
        <w:t>организации</w:t>
      </w:r>
      <w:r w:rsidRPr="008E6BA6">
        <w:rPr>
          <w:sz w:val="28"/>
          <w:szCs w:val="32"/>
        </w:rPr>
        <w:tab/>
        <w:t>образовательной деятельности используются информационно-коммуникационное технологическое оборудование. Учреждение в достаточном количестве оснащено учебно-методической литературой, позволяющей педагогам грамотно организовывать образовательный процесс, имеется</w:t>
      </w:r>
      <w:r w:rsidRPr="008E6BA6">
        <w:rPr>
          <w:sz w:val="28"/>
          <w:szCs w:val="32"/>
        </w:rPr>
        <w:tab/>
        <w:t>в наличии</w:t>
      </w:r>
      <w:r w:rsidRPr="008E6BA6">
        <w:rPr>
          <w:sz w:val="28"/>
          <w:szCs w:val="32"/>
        </w:rPr>
        <w:tab/>
        <w:t>детская литература художественного</w:t>
      </w:r>
      <w:r w:rsidRPr="008E6BA6">
        <w:rPr>
          <w:sz w:val="28"/>
          <w:szCs w:val="32"/>
        </w:rPr>
        <w:tab/>
        <w:t xml:space="preserve"> и энциклопедического характера.</w:t>
      </w:r>
    </w:p>
    <w:p w:rsidR="008E6BA6" w:rsidRPr="008E6BA6" w:rsidRDefault="008E6BA6" w:rsidP="00876678">
      <w:pPr>
        <w:spacing w:line="276" w:lineRule="auto"/>
        <w:ind w:firstLine="567"/>
        <w:jc w:val="both"/>
        <w:rPr>
          <w:sz w:val="28"/>
          <w:szCs w:val="32"/>
        </w:rPr>
      </w:pPr>
      <w:r w:rsidRPr="008E6BA6">
        <w:rPr>
          <w:sz w:val="28"/>
          <w:szCs w:val="32"/>
        </w:rPr>
        <w:t>Программное обеспечение имеющихся компьютеров позволяет работать с текстовыми редакторами, с Интернет ресурсами.</w:t>
      </w:r>
    </w:p>
    <w:p w:rsidR="008E6BA6" w:rsidRPr="008E6BA6" w:rsidRDefault="008E6BA6" w:rsidP="00876678">
      <w:pPr>
        <w:spacing w:line="276" w:lineRule="auto"/>
        <w:ind w:firstLine="567"/>
        <w:jc w:val="both"/>
        <w:rPr>
          <w:sz w:val="28"/>
          <w:szCs w:val="32"/>
        </w:rPr>
      </w:pPr>
      <w:r w:rsidRPr="008E6BA6">
        <w:rPr>
          <w:sz w:val="28"/>
          <w:szCs w:val="32"/>
        </w:rPr>
        <w:t>С целью взаимодействия между участниками образовательного процесса (педагог, родители, дети), создан сайт МАДОУ ЦРР-д/с №34 (https://ds34.uokvz.ru/), на котором размещена информация, определённая законодательством.</w:t>
      </w:r>
    </w:p>
    <w:p w:rsidR="008E6BA6" w:rsidRPr="008E6BA6" w:rsidRDefault="008E6BA6" w:rsidP="00876678">
      <w:pPr>
        <w:spacing w:line="276" w:lineRule="auto"/>
        <w:ind w:firstLine="567"/>
        <w:jc w:val="both"/>
        <w:rPr>
          <w:sz w:val="28"/>
          <w:szCs w:val="32"/>
        </w:rPr>
      </w:pPr>
      <w:r w:rsidRPr="008E6BA6">
        <w:rPr>
          <w:sz w:val="28"/>
          <w:szCs w:val="32"/>
        </w:rPr>
        <w:t>С целью осуществления взаимодействия МАДОУ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(madou.ds34@mail.ru).</w:t>
      </w:r>
    </w:p>
    <w:p w:rsidR="008E6BA6" w:rsidRDefault="008E6BA6" w:rsidP="00876678">
      <w:pPr>
        <w:spacing w:line="276" w:lineRule="auto"/>
        <w:ind w:firstLine="567"/>
        <w:jc w:val="both"/>
        <w:rPr>
          <w:b/>
          <w:sz w:val="28"/>
          <w:szCs w:val="32"/>
        </w:rPr>
      </w:pPr>
      <w:r w:rsidRPr="008E6BA6">
        <w:rPr>
          <w:b/>
          <w:sz w:val="28"/>
          <w:szCs w:val="32"/>
        </w:rPr>
        <w:t>Библиотечно-информационное оснащение образовательного процесса.</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xml:space="preserve">        В МАДОУ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В 2021</w:t>
      </w:r>
      <w:r w:rsidRPr="00993C55">
        <w:rPr>
          <w:rFonts w:ascii="Times New Roman" w:hAnsi="Times New Roman" w:cs="Times New Roman"/>
          <w:sz w:val="28"/>
          <w:szCs w:val="28"/>
        </w:rPr>
        <w:t xml:space="preserve"> году МАДОУ сад пополнил учебно-методический комплект к основной образовательной программе дошкольного образования «От рождения до школы» в соответствии с ФГОС. Приобрели наглядно-дидактические пособия:</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картины для рассматривания, плакаты;</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комплексы для оформления родительских уголков;</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рабочие тетради для обучающихся.</w:t>
      </w:r>
    </w:p>
    <w:p w:rsidR="00454937" w:rsidRPr="00993C55" w:rsidRDefault="00454937" w:rsidP="00876678">
      <w:pPr>
        <w:pStyle w:val="Standard"/>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93C55">
        <w:rPr>
          <w:rFonts w:ascii="Times New Roman" w:hAnsi="Times New Roman" w:cs="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xml:space="preserve"> Информационное обеспечение МАДОУ включает:</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 информационно-телекоммуникационное оборудование</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−программное обеспечение – позволяет работать с текстовыми редакторами, интернет-ресурсами, фото-, видеоматериалами, графическими редакторами.</w:t>
      </w:r>
    </w:p>
    <w:p w:rsidR="00454937" w:rsidRPr="00993C55" w:rsidRDefault="00454937" w:rsidP="00876678">
      <w:pPr>
        <w:pStyle w:val="Standard"/>
        <w:spacing w:after="0"/>
        <w:ind w:firstLine="567"/>
        <w:jc w:val="both"/>
        <w:rPr>
          <w:rFonts w:ascii="Times New Roman" w:hAnsi="Times New Roman" w:cs="Times New Roman"/>
          <w:sz w:val="28"/>
          <w:szCs w:val="28"/>
        </w:rPr>
      </w:pPr>
      <w:r w:rsidRPr="00993C55">
        <w:rPr>
          <w:rFonts w:ascii="Times New Roman" w:hAnsi="Times New Roman" w:cs="Times New Roman"/>
          <w:sz w:val="28"/>
          <w:szCs w:val="28"/>
        </w:rPr>
        <w:t>В МАДОУ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454937" w:rsidRDefault="00454937" w:rsidP="00876678">
      <w:pPr>
        <w:pStyle w:val="Standard"/>
        <w:spacing w:after="0"/>
        <w:ind w:firstLine="567"/>
        <w:jc w:val="both"/>
        <w:rPr>
          <w:rFonts w:ascii="Times New Roman" w:hAnsi="Times New Roman" w:cs="Times New Roman"/>
          <w:sz w:val="28"/>
          <w:szCs w:val="28"/>
          <w:lang w:eastAsia="ru-RU"/>
        </w:rPr>
      </w:pPr>
      <w:r w:rsidRPr="00993C55">
        <w:rPr>
          <w:rFonts w:ascii="Times New Roman" w:hAnsi="Times New Roman" w:cs="Times New Roman"/>
          <w:sz w:val="28"/>
          <w:szCs w:val="28"/>
          <w:lang w:eastAsia="ru-RU"/>
        </w:rPr>
        <w:t xml:space="preserve">       100% педагогического состава обуче</w:t>
      </w:r>
      <w:r w:rsidR="00C63CF8">
        <w:rPr>
          <w:rFonts w:ascii="Times New Roman" w:hAnsi="Times New Roman" w:cs="Times New Roman"/>
          <w:sz w:val="28"/>
          <w:szCs w:val="28"/>
          <w:lang w:eastAsia="ru-RU"/>
        </w:rPr>
        <w:t xml:space="preserve">но по программе «Информационные </w:t>
      </w:r>
      <w:r w:rsidRPr="00993C55">
        <w:rPr>
          <w:rFonts w:ascii="Times New Roman" w:hAnsi="Times New Roman" w:cs="Times New Roman"/>
          <w:sz w:val="28"/>
          <w:szCs w:val="28"/>
          <w:lang w:eastAsia="ru-RU"/>
        </w:rPr>
        <w:t>технологии в образовании».</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969"/>
        <w:gridCol w:w="1716"/>
        <w:gridCol w:w="1510"/>
        <w:gridCol w:w="1913"/>
      </w:tblGrid>
      <w:tr w:rsidR="00454937" w:rsidTr="00C63CF8">
        <w:trPr>
          <w:trHeight w:val="827"/>
        </w:trPr>
        <w:tc>
          <w:tcPr>
            <w:tcW w:w="567" w:type="dxa"/>
            <w:vMerge w:val="restart"/>
          </w:tcPr>
          <w:p w:rsidR="00454937" w:rsidRDefault="00454937" w:rsidP="00C63CF8">
            <w:pPr>
              <w:pStyle w:val="TableParagraph"/>
              <w:spacing w:line="240" w:lineRule="auto"/>
              <w:ind w:left="0" w:right="216" w:firstLine="17"/>
              <w:rPr>
                <w:sz w:val="24"/>
              </w:rPr>
            </w:pPr>
            <w:r>
              <w:rPr>
                <w:sz w:val="24"/>
              </w:rPr>
              <w:t>№</w:t>
            </w:r>
            <w:r>
              <w:rPr>
                <w:spacing w:val="1"/>
                <w:sz w:val="24"/>
              </w:rPr>
              <w:t xml:space="preserve"> </w:t>
            </w:r>
            <w:r>
              <w:rPr>
                <w:sz w:val="24"/>
              </w:rPr>
              <w:t>п/п</w:t>
            </w:r>
          </w:p>
        </w:tc>
        <w:tc>
          <w:tcPr>
            <w:tcW w:w="3969" w:type="dxa"/>
            <w:vMerge w:val="restart"/>
          </w:tcPr>
          <w:p w:rsidR="00454937" w:rsidRPr="008E6BA6" w:rsidRDefault="00454937" w:rsidP="00C63CF8">
            <w:pPr>
              <w:pStyle w:val="TableParagraph"/>
              <w:tabs>
                <w:tab w:val="left" w:pos="142"/>
              </w:tabs>
              <w:spacing w:line="240" w:lineRule="auto"/>
              <w:ind w:left="0" w:right="216" w:firstLine="567"/>
              <w:jc w:val="both"/>
              <w:rPr>
                <w:sz w:val="24"/>
                <w:lang w:val="ru-RU"/>
              </w:rPr>
            </w:pPr>
            <w:r w:rsidRPr="008E6BA6">
              <w:rPr>
                <w:sz w:val="24"/>
                <w:lang w:val="ru-RU"/>
              </w:rPr>
              <w:t>Уровень, ступень образования, вид</w:t>
            </w:r>
            <w:r w:rsidRPr="008E6BA6">
              <w:rPr>
                <w:spacing w:val="-57"/>
                <w:sz w:val="24"/>
                <w:lang w:val="ru-RU"/>
              </w:rPr>
              <w:t xml:space="preserve"> </w:t>
            </w:r>
            <w:r w:rsidR="00C63CF8">
              <w:rPr>
                <w:sz w:val="24"/>
                <w:lang w:val="ru-RU"/>
              </w:rPr>
              <w:t xml:space="preserve">образовательной </w:t>
            </w:r>
            <w:r w:rsidRPr="008E6BA6">
              <w:rPr>
                <w:spacing w:val="-1"/>
                <w:sz w:val="24"/>
                <w:lang w:val="ru-RU"/>
              </w:rPr>
              <w:t>программы</w:t>
            </w:r>
            <w:r w:rsidRPr="008E6BA6">
              <w:rPr>
                <w:spacing w:val="-58"/>
                <w:sz w:val="24"/>
                <w:lang w:val="ru-RU"/>
              </w:rPr>
              <w:t xml:space="preserve"> </w:t>
            </w:r>
            <w:r w:rsidR="00C63CF8">
              <w:rPr>
                <w:sz w:val="24"/>
                <w:lang w:val="ru-RU"/>
              </w:rPr>
              <w:t xml:space="preserve">(основная </w:t>
            </w:r>
            <w:r w:rsidRPr="008E6BA6">
              <w:rPr>
                <w:sz w:val="24"/>
                <w:lang w:val="ru-RU"/>
              </w:rPr>
              <w:t>/дополнительная),</w:t>
            </w:r>
            <w:r w:rsidRPr="008E6BA6">
              <w:rPr>
                <w:spacing w:val="-58"/>
                <w:sz w:val="24"/>
                <w:lang w:val="ru-RU"/>
              </w:rPr>
              <w:t xml:space="preserve"> </w:t>
            </w:r>
            <w:r w:rsidR="00C63CF8">
              <w:rPr>
                <w:sz w:val="24"/>
                <w:lang w:val="ru-RU"/>
              </w:rPr>
              <w:t xml:space="preserve">направление </w:t>
            </w:r>
            <w:r w:rsidRPr="008E6BA6">
              <w:rPr>
                <w:spacing w:val="-1"/>
                <w:sz w:val="24"/>
                <w:lang w:val="ru-RU"/>
              </w:rPr>
              <w:t>подготовки,</w:t>
            </w:r>
            <w:r w:rsidRPr="008E6BA6">
              <w:rPr>
                <w:spacing w:val="-58"/>
                <w:sz w:val="24"/>
                <w:lang w:val="ru-RU"/>
              </w:rPr>
              <w:t xml:space="preserve"> </w:t>
            </w:r>
            <w:r w:rsidRPr="008E6BA6">
              <w:rPr>
                <w:sz w:val="24"/>
                <w:lang w:val="ru-RU"/>
              </w:rPr>
              <w:t>специальность,</w:t>
            </w:r>
            <w:r w:rsidRPr="008E6BA6">
              <w:rPr>
                <w:spacing w:val="-1"/>
                <w:sz w:val="24"/>
                <w:lang w:val="ru-RU"/>
              </w:rPr>
              <w:t xml:space="preserve"> </w:t>
            </w:r>
            <w:r w:rsidRPr="008E6BA6">
              <w:rPr>
                <w:sz w:val="24"/>
                <w:lang w:val="ru-RU"/>
              </w:rPr>
              <w:t>профессия.</w:t>
            </w:r>
          </w:p>
        </w:tc>
        <w:tc>
          <w:tcPr>
            <w:tcW w:w="3226" w:type="dxa"/>
            <w:gridSpan w:val="2"/>
          </w:tcPr>
          <w:p w:rsidR="00C63CF8" w:rsidRDefault="00454937" w:rsidP="00C63CF8">
            <w:pPr>
              <w:pStyle w:val="TableParagraph"/>
              <w:tabs>
                <w:tab w:val="left" w:pos="2977"/>
              </w:tabs>
              <w:spacing w:line="276" w:lineRule="exact"/>
              <w:ind w:left="0" w:right="216"/>
              <w:jc w:val="center"/>
              <w:rPr>
                <w:spacing w:val="-57"/>
                <w:sz w:val="24"/>
                <w:lang w:val="ru-RU"/>
              </w:rPr>
            </w:pPr>
            <w:r w:rsidRPr="008E6BA6">
              <w:rPr>
                <w:sz w:val="24"/>
                <w:lang w:val="ru-RU"/>
              </w:rPr>
              <w:t>Объем</w:t>
            </w:r>
            <w:r w:rsidRPr="008E6BA6">
              <w:rPr>
                <w:spacing w:val="-7"/>
                <w:sz w:val="24"/>
                <w:lang w:val="ru-RU"/>
              </w:rPr>
              <w:t xml:space="preserve"> </w:t>
            </w:r>
            <w:r w:rsidRPr="008E6BA6">
              <w:rPr>
                <w:sz w:val="24"/>
                <w:lang w:val="ru-RU"/>
              </w:rPr>
              <w:t>фонда</w:t>
            </w:r>
            <w:r w:rsidRPr="008E6BA6">
              <w:rPr>
                <w:spacing w:val="-5"/>
                <w:sz w:val="24"/>
                <w:lang w:val="ru-RU"/>
              </w:rPr>
              <w:t xml:space="preserve"> </w:t>
            </w:r>
            <w:r w:rsidRPr="008E6BA6">
              <w:rPr>
                <w:sz w:val="24"/>
                <w:lang w:val="ru-RU"/>
              </w:rPr>
              <w:t>учебной</w:t>
            </w:r>
            <w:r w:rsidRPr="008E6BA6">
              <w:rPr>
                <w:spacing w:val="-5"/>
                <w:sz w:val="24"/>
                <w:lang w:val="ru-RU"/>
              </w:rPr>
              <w:t xml:space="preserve"> </w:t>
            </w:r>
            <w:r w:rsidRPr="008E6BA6">
              <w:rPr>
                <w:sz w:val="24"/>
                <w:lang w:val="ru-RU"/>
              </w:rPr>
              <w:t>и</w:t>
            </w:r>
            <w:r w:rsidRPr="008E6BA6">
              <w:rPr>
                <w:spacing w:val="-57"/>
                <w:sz w:val="24"/>
                <w:lang w:val="ru-RU"/>
              </w:rPr>
              <w:t xml:space="preserve"> </w:t>
            </w:r>
            <w:r w:rsidR="00C63CF8">
              <w:rPr>
                <w:spacing w:val="-57"/>
                <w:sz w:val="24"/>
                <w:lang w:val="ru-RU"/>
              </w:rPr>
              <w:t xml:space="preserve"> </w:t>
            </w:r>
          </w:p>
          <w:p w:rsidR="00454937" w:rsidRPr="008E6BA6" w:rsidRDefault="00454937" w:rsidP="00C63CF8">
            <w:pPr>
              <w:pStyle w:val="TableParagraph"/>
              <w:tabs>
                <w:tab w:val="left" w:pos="2977"/>
              </w:tabs>
              <w:spacing w:line="276" w:lineRule="exact"/>
              <w:ind w:left="0" w:right="216"/>
              <w:jc w:val="center"/>
              <w:rPr>
                <w:sz w:val="24"/>
                <w:lang w:val="ru-RU"/>
              </w:rPr>
            </w:pPr>
            <w:r w:rsidRPr="008E6BA6">
              <w:rPr>
                <w:sz w:val="24"/>
                <w:lang w:val="ru-RU"/>
              </w:rPr>
              <w:t>учебно-методической</w:t>
            </w:r>
            <w:r w:rsidRPr="008E6BA6">
              <w:rPr>
                <w:spacing w:val="1"/>
                <w:sz w:val="24"/>
                <w:lang w:val="ru-RU"/>
              </w:rPr>
              <w:t xml:space="preserve"> </w:t>
            </w:r>
            <w:r w:rsidRPr="008E6BA6">
              <w:rPr>
                <w:sz w:val="24"/>
                <w:lang w:val="ru-RU"/>
              </w:rPr>
              <w:t>литературы</w:t>
            </w:r>
          </w:p>
        </w:tc>
        <w:tc>
          <w:tcPr>
            <w:tcW w:w="1913" w:type="dxa"/>
            <w:vMerge w:val="restart"/>
          </w:tcPr>
          <w:p w:rsidR="00454937" w:rsidRPr="008E6BA6" w:rsidRDefault="00454937" w:rsidP="00C63CF8">
            <w:pPr>
              <w:pStyle w:val="TableParagraph"/>
              <w:spacing w:line="240" w:lineRule="auto"/>
              <w:ind w:left="0" w:right="216" w:firstLine="34"/>
              <w:jc w:val="both"/>
              <w:rPr>
                <w:sz w:val="24"/>
                <w:lang w:val="ru-RU"/>
              </w:rPr>
            </w:pPr>
            <w:r w:rsidRPr="008E6BA6">
              <w:rPr>
                <w:sz w:val="24"/>
                <w:lang w:val="ru-RU"/>
              </w:rPr>
              <w:t>Доля</w:t>
            </w:r>
            <w:r w:rsidRPr="008E6BA6">
              <w:rPr>
                <w:spacing w:val="1"/>
                <w:sz w:val="24"/>
                <w:lang w:val="ru-RU"/>
              </w:rPr>
              <w:t xml:space="preserve"> </w:t>
            </w:r>
            <w:r w:rsidRPr="008E6BA6">
              <w:rPr>
                <w:sz w:val="24"/>
                <w:lang w:val="ru-RU"/>
              </w:rPr>
              <w:t>изданий,</w:t>
            </w:r>
            <w:r w:rsidRPr="008E6BA6">
              <w:rPr>
                <w:spacing w:val="-57"/>
                <w:sz w:val="24"/>
                <w:lang w:val="ru-RU"/>
              </w:rPr>
              <w:t xml:space="preserve"> </w:t>
            </w:r>
            <w:r w:rsidRPr="008E6BA6">
              <w:rPr>
                <w:sz w:val="24"/>
                <w:lang w:val="ru-RU"/>
              </w:rPr>
              <w:t>изданных</w:t>
            </w:r>
            <w:r w:rsidRPr="008E6BA6">
              <w:rPr>
                <w:spacing w:val="10"/>
                <w:sz w:val="24"/>
                <w:lang w:val="ru-RU"/>
              </w:rPr>
              <w:t xml:space="preserve"> </w:t>
            </w:r>
            <w:r w:rsidRPr="008E6BA6">
              <w:rPr>
                <w:sz w:val="24"/>
                <w:lang w:val="ru-RU"/>
              </w:rPr>
              <w:t>за</w:t>
            </w:r>
          </w:p>
          <w:p w:rsidR="00454937" w:rsidRPr="008E6BA6" w:rsidRDefault="00C63CF8" w:rsidP="00C63CF8">
            <w:pPr>
              <w:pStyle w:val="TableParagraph"/>
              <w:spacing w:line="240" w:lineRule="auto"/>
              <w:ind w:left="0" w:right="216" w:firstLine="34"/>
              <w:jc w:val="both"/>
              <w:rPr>
                <w:sz w:val="24"/>
                <w:lang w:val="ru-RU"/>
              </w:rPr>
            </w:pPr>
            <w:r>
              <w:rPr>
                <w:sz w:val="24"/>
                <w:lang w:val="ru-RU"/>
              </w:rPr>
              <w:t>п</w:t>
            </w:r>
            <w:r w:rsidR="00454937" w:rsidRPr="008E6BA6">
              <w:rPr>
                <w:sz w:val="24"/>
                <w:lang w:val="ru-RU"/>
              </w:rPr>
              <w:t>оследние</w:t>
            </w:r>
            <w:r>
              <w:rPr>
                <w:spacing w:val="1"/>
                <w:sz w:val="24"/>
                <w:lang w:val="ru-RU"/>
              </w:rPr>
              <w:t xml:space="preserve"> </w:t>
            </w:r>
            <w:r w:rsidR="00454937" w:rsidRPr="008E6BA6">
              <w:rPr>
                <w:sz w:val="24"/>
                <w:lang w:val="ru-RU"/>
              </w:rPr>
              <w:t>10</w:t>
            </w:r>
            <w:r w:rsidR="00454937" w:rsidRPr="008E6BA6">
              <w:rPr>
                <w:spacing w:val="-57"/>
                <w:sz w:val="24"/>
                <w:lang w:val="ru-RU"/>
              </w:rPr>
              <w:t xml:space="preserve"> </w:t>
            </w:r>
            <w:r w:rsidR="00454937" w:rsidRPr="008E6BA6">
              <w:rPr>
                <w:sz w:val="24"/>
                <w:lang w:val="ru-RU"/>
              </w:rPr>
              <w:t>лет,</w:t>
            </w:r>
            <w:r w:rsidR="00454937" w:rsidRPr="008E6BA6">
              <w:rPr>
                <w:spacing w:val="1"/>
                <w:sz w:val="24"/>
                <w:lang w:val="ru-RU"/>
              </w:rPr>
              <w:t xml:space="preserve"> </w:t>
            </w:r>
            <w:r w:rsidR="00454937" w:rsidRPr="008E6BA6">
              <w:rPr>
                <w:sz w:val="24"/>
                <w:lang w:val="ru-RU"/>
              </w:rPr>
              <w:t>от</w:t>
            </w:r>
            <w:r w:rsidR="00454937" w:rsidRPr="008E6BA6">
              <w:rPr>
                <w:spacing w:val="1"/>
                <w:sz w:val="24"/>
                <w:lang w:val="ru-RU"/>
              </w:rPr>
              <w:t xml:space="preserve"> </w:t>
            </w:r>
            <w:r w:rsidR="00454937" w:rsidRPr="008E6BA6">
              <w:rPr>
                <w:sz w:val="24"/>
                <w:lang w:val="ru-RU"/>
              </w:rPr>
              <w:t>общего</w:t>
            </w:r>
            <w:r w:rsidR="00454937" w:rsidRPr="008E6BA6">
              <w:rPr>
                <w:spacing w:val="1"/>
                <w:sz w:val="24"/>
                <w:lang w:val="ru-RU"/>
              </w:rPr>
              <w:t xml:space="preserve"> </w:t>
            </w:r>
            <w:r w:rsidR="00454937" w:rsidRPr="008E6BA6">
              <w:rPr>
                <w:sz w:val="24"/>
                <w:lang w:val="ru-RU"/>
              </w:rPr>
              <w:t>количества</w:t>
            </w:r>
          </w:p>
          <w:p w:rsidR="00454937" w:rsidRDefault="00454937" w:rsidP="00C63CF8">
            <w:pPr>
              <w:pStyle w:val="TableParagraph"/>
              <w:spacing w:line="268" w:lineRule="exact"/>
              <w:ind w:left="0" w:right="216" w:firstLine="34"/>
              <w:rPr>
                <w:sz w:val="24"/>
              </w:rPr>
            </w:pPr>
            <w:r w:rsidRPr="00C63CF8">
              <w:rPr>
                <w:sz w:val="24"/>
                <w:lang w:val="ru-RU"/>
              </w:rPr>
              <w:t>экземпляро</w:t>
            </w:r>
            <w:r>
              <w:rPr>
                <w:sz w:val="24"/>
              </w:rPr>
              <w:t>в.</w:t>
            </w:r>
          </w:p>
        </w:tc>
      </w:tr>
      <w:tr w:rsidR="00454937" w:rsidTr="00C63CF8">
        <w:trPr>
          <w:trHeight w:val="827"/>
        </w:trPr>
        <w:tc>
          <w:tcPr>
            <w:tcW w:w="567" w:type="dxa"/>
            <w:vMerge/>
            <w:tcBorders>
              <w:top w:val="nil"/>
            </w:tcBorders>
          </w:tcPr>
          <w:p w:rsidR="00454937" w:rsidRDefault="00454937" w:rsidP="00B310B8">
            <w:pPr>
              <w:ind w:firstLine="567"/>
              <w:rPr>
                <w:sz w:val="2"/>
                <w:szCs w:val="2"/>
              </w:rPr>
            </w:pPr>
          </w:p>
        </w:tc>
        <w:tc>
          <w:tcPr>
            <w:tcW w:w="3969" w:type="dxa"/>
            <w:vMerge/>
            <w:tcBorders>
              <w:top w:val="nil"/>
            </w:tcBorders>
          </w:tcPr>
          <w:p w:rsidR="00454937" w:rsidRDefault="00454937" w:rsidP="00B310B8">
            <w:pPr>
              <w:ind w:firstLine="567"/>
              <w:rPr>
                <w:sz w:val="2"/>
                <w:szCs w:val="2"/>
              </w:rPr>
            </w:pPr>
          </w:p>
        </w:tc>
        <w:tc>
          <w:tcPr>
            <w:tcW w:w="1716" w:type="dxa"/>
          </w:tcPr>
          <w:p w:rsidR="00454937" w:rsidRDefault="00454937" w:rsidP="00C63CF8">
            <w:pPr>
              <w:pStyle w:val="TableParagraph"/>
              <w:spacing w:line="240" w:lineRule="auto"/>
              <w:ind w:left="0" w:right="195" w:firstLine="109"/>
              <w:rPr>
                <w:sz w:val="24"/>
              </w:rPr>
            </w:pPr>
            <w:r>
              <w:rPr>
                <w:sz w:val="24"/>
              </w:rPr>
              <w:t>Количество</w:t>
            </w:r>
            <w:r>
              <w:rPr>
                <w:spacing w:val="-57"/>
                <w:sz w:val="24"/>
              </w:rPr>
              <w:t xml:space="preserve"> </w:t>
            </w:r>
            <w:r w:rsidR="00C63CF8">
              <w:rPr>
                <w:spacing w:val="-1"/>
                <w:sz w:val="24"/>
              </w:rPr>
              <w:t>наименован</w:t>
            </w:r>
            <w:r>
              <w:rPr>
                <w:sz w:val="24"/>
              </w:rPr>
              <w:t>ий</w:t>
            </w:r>
          </w:p>
        </w:tc>
        <w:tc>
          <w:tcPr>
            <w:tcW w:w="1510" w:type="dxa"/>
          </w:tcPr>
          <w:p w:rsidR="00454937" w:rsidRDefault="00454937" w:rsidP="00C63CF8">
            <w:pPr>
              <w:pStyle w:val="TableParagraph"/>
              <w:spacing w:line="240" w:lineRule="auto"/>
              <w:ind w:left="0" w:right="88" w:firstLine="109"/>
              <w:rPr>
                <w:sz w:val="24"/>
              </w:rPr>
            </w:pPr>
            <w:r>
              <w:rPr>
                <w:sz w:val="24"/>
              </w:rPr>
              <w:t>Количество</w:t>
            </w:r>
            <w:r>
              <w:rPr>
                <w:spacing w:val="1"/>
                <w:sz w:val="24"/>
              </w:rPr>
              <w:t xml:space="preserve"> </w:t>
            </w:r>
            <w:r>
              <w:rPr>
                <w:sz w:val="24"/>
              </w:rPr>
              <w:t>экземпляров</w:t>
            </w:r>
          </w:p>
        </w:tc>
        <w:tc>
          <w:tcPr>
            <w:tcW w:w="1913" w:type="dxa"/>
            <w:vMerge/>
            <w:tcBorders>
              <w:top w:val="nil"/>
            </w:tcBorders>
          </w:tcPr>
          <w:p w:rsidR="00454937" w:rsidRDefault="00454937" w:rsidP="00B310B8">
            <w:pPr>
              <w:ind w:firstLine="567"/>
              <w:rPr>
                <w:sz w:val="2"/>
                <w:szCs w:val="2"/>
              </w:rPr>
            </w:pPr>
          </w:p>
        </w:tc>
      </w:tr>
      <w:tr w:rsidR="00454937" w:rsidTr="00C63CF8">
        <w:trPr>
          <w:trHeight w:val="334"/>
        </w:trPr>
        <w:tc>
          <w:tcPr>
            <w:tcW w:w="567" w:type="dxa"/>
          </w:tcPr>
          <w:p w:rsidR="00454937" w:rsidRDefault="00454937" w:rsidP="00C63CF8">
            <w:pPr>
              <w:pStyle w:val="TableParagraph"/>
              <w:spacing w:line="276" w:lineRule="exact"/>
              <w:ind w:left="0" w:firstLine="17"/>
              <w:rPr>
                <w:sz w:val="24"/>
              </w:rPr>
            </w:pPr>
            <w:r>
              <w:rPr>
                <w:sz w:val="24"/>
              </w:rPr>
              <w:t>1.</w:t>
            </w:r>
          </w:p>
        </w:tc>
        <w:tc>
          <w:tcPr>
            <w:tcW w:w="3969" w:type="dxa"/>
          </w:tcPr>
          <w:p w:rsidR="00454937" w:rsidRDefault="00C63CF8" w:rsidP="00C63CF8">
            <w:pPr>
              <w:pStyle w:val="TableParagraph"/>
              <w:tabs>
                <w:tab w:val="left" w:pos="2482"/>
              </w:tabs>
              <w:spacing w:line="276" w:lineRule="exact"/>
              <w:ind w:left="0" w:right="98"/>
              <w:rPr>
                <w:sz w:val="24"/>
              </w:rPr>
            </w:pPr>
            <w:r>
              <w:rPr>
                <w:sz w:val="24"/>
              </w:rPr>
              <w:t xml:space="preserve">Дошкольное </w:t>
            </w:r>
            <w:r w:rsidR="00454937">
              <w:rPr>
                <w:spacing w:val="-1"/>
                <w:sz w:val="24"/>
              </w:rPr>
              <w:t>образование</w:t>
            </w:r>
            <w:r w:rsidR="00454937">
              <w:rPr>
                <w:spacing w:val="-57"/>
                <w:sz w:val="24"/>
              </w:rPr>
              <w:t xml:space="preserve"> </w:t>
            </w:r>
            <w:r w:rsidR="00454937">
              <w:rPr>
                <w:sz w:val="24"/>
              </w:rPr>
              <w:t>(основная)</w:t>
            </w:r>
          </w:p>
        </w:tc>
        <w:tc>
          <w:tcPr>
            <w:tcW w:w="1716" w:type="dxa"/>
          </w:tcPr>
          <w:p w:rsidR="00454937" w:rsidRPr="00876678" w:rsidRDefault="00876678" w:rsidP="00B310B8">
            <w:pPr>
              <w:pStyle w:val="TableParagraph"/>
              <w:spacing w:line="276" w:lineRule="exact"/>
              <w:ind w:left="0" w:firstLine="567"/>
              <w:rPr>
                <w:sz w:val="24"/>
                <w:lang w:val="ru-RU"/>
              </w:rPr>
            </w:pPr>
            <w:r>
              <w:rPr>
                <w:sz w:val="24"/>
                <w:lang w:val="ru-RU"/>
              </w:rPr>
              <w:t>90</w:t>
            </w:r>
          </w:p>
        </w:tc>
        <w:tc>
          <w:tcPr>
            <w:tcW w:w="1510" w:type="dxa"/>
          </w:tcPr>
          <w:p w:rsidR="00454937" w:rsidRDefault="00876678" w:rsidP="00B310B8">
            <w:pPr>
              <w:pStyle w:val="TableParagraph"/>
              <w:spacing w:line="276" w:lineRule="exact"/>
              <w:ind w:left="0" w:firstLine="567"/>
              <w:rPr>
                <w:sz w:val="24"/>
              </w:rPr>
            </w:pPr>
            <w:r>
              <w:rPr>
                <w:sz w:val="24"/>
              </w:rPr>
              <w:t>200</w:t>
            </w:r>
          </w:p>
        </w:tc>
        <w:tc>
          <w:tcPr>
            <w:tcW w:w="1913" w:type="dxa"/>
          </w:tcPr>
          <w:p w:rsidR="00454937" w:rsidRDefault="00454937" w:rsidP="00B310B8">
            <w:pPr>
              <w:pStyle w:val="TableParagraph"/>
              <w:spacing w:line="276" w:lineRule="exact"/>
              <w:ind w:left="0" w:firstLine="567"/>
              <w:rPr>
                <w:sz w:val="24"/>
              </w:rPr>
            </w:pPr>
            <w:r>
              <w:rPr>
                <w:sz w:val="24"/>
              </w:rPr>
              <w:t>90%</w:t>
            </w:r>
          </w:p>
        </w:tc>
      </w:tr>
      <w:tr w:rsidR="00454937" w:rsidTr="00C63CF8">
        <w:trPr>
          <w:trHeight w:val="551"/>
        </w:trPr>
        <w:tc>
          <w:tcPr>
            <w:tcW w:w="567" w:type="dxa"/>
          </w:tcPr>
          <w:p w:rsidR="00454937" w:rsidRDefault="00454937" w:rsidP="00C63CF8">
            <w:pPr>
              <w:pStyle w:val="TableParagraph"/>
              <w:spacing w:line="273" w:lineRule="exact"/>
              <w:ind w:left="0" w:firstLine="17"/>
              <w:rPr>
                <w:sz w:val="24"/>
              </w:rPr>
            </w:pPr>
            <w:r>
              <w:rPr>
                <w:sz w:val="24"/>
              </w:rPr>
              <w:t>2.</w:t>
            </w:r>
          </w:p>
        </w:tc>
        <w:tc>
          <w:tcPr>
            <w:tcW w:w="3969" w:type="dxa"/>
          </w:tcPr>
          <w:p w:rsidR="00454937" w:rsidRDefault="00454937" w:rsidP="00C63CF8">
            <w:pPr>
              <w:pStyle w:val="TableParagraph"/>
              <w:spacing w:line="276" w:lineRule="exact"/>
              <w:ind w:left="0"/>
              <w:rPr>
                <w:sz w:val="24"/>
              </w:rPr>
            </w:pPr>
            <w:r>
              <w:rPr>
                <w:spacing w:val="-1"/>
                <w:sz w:val="24"/>
              </w:rPr>
              <w:t>Художественно-эстетическая</w:t>
            </w:r>
            <w:r>
              <w:rPr>
                <w:spacing w:val="-57"/>
                <w:sz w:val="24"/>
              </w:rPr>
              <w:t xml:space="preserve"> </w:t>
            </w:r>
            <w:r>
              <w:rPr>
                <w:sz w:val="24"/>
              </w:rPr>
              <w:t>(дополнительная)</w:t>
            </w:r>
          </w:p>
        </w:tc>
        <w:tc>
          <w:tcPr>
            <w:tcW w:w="1716" w:type="dxa"/>
          </w:tcPr>
          <w:p w:rsidR="00454937" w:rsidRDefault="00454937" w:rsidP="00B310B8">
            <w:pPr>
              <w:pStyle w:val="TableParagraph"/>
              <w:spacing w:line="273" w:lineRule="exact"/>
              <w:ind w:left="0" w:firstLine="567"/>
              <w:rPr>
                <w:sz w:val="24"/>
              </w:rPr>
            </w:pPr>
            <w:r>
              <w:rPr>
                <w:sz w:val="24"/>
              </w:rPr>
              <w:t>60</w:t>
            </w:r>
          </w:p>
        </w:tc>
        <w:tc>
          <w:tcPr>
            <w:tcW w:w="1510" w:type="dxa"/>
          </w:tcPr>
          <w:p w:rsidR="00454937" w:rsidRDefault="00876678" w:rsidP="00B310B8">
            <w:pPr>
              <w:pStyle w:val="TableParagraph"/>
              <w:spacing w:line="273" w:lineRule="exact"/>
              <w:ind w:left="0" w:firstLine="567"/>
              <w:rPr>
                <w:sz w:val="24"/>
              </w:rPr>
            </w:pPr>
            <w:r>
              <w:rPr>
                <w:sz w:val="24"/>
              </w:rPr>
              <w:t>95</w:t>
            </w:r>
          </w:p>
        </w:tc>
        <w:tc>
          <w:tcPr>
            <w:tcW w:w="1913" w:type="dxa"/>
          </w:tcPr>
          <w:p w:rsidR="00454937" w:rsidRDefault="004F3375" w:rsidP="00B310B8">
            <w:pPr>
              <w:pStyle w:val="TableParagraph"/>
              <w:spacing w:line="273" w:lineRule="exact"/>
              <w:ind w:left="0" w:firstLine="567"/>
              <w:rPr>
                <w:sz w:val="24"/>
              </w:rPr>
            </w:pPr>
            <w:r>
              <w:rPr>
                <w:sz w:val="24"/>
              </w:rPr>
              <w:t>64</w:t>
            </w:r>
            <w:r w:rsidR="00454937">
              <w:rPr>
                <w:sz w:val="24"/>
              </w:rPr>
              <w:t>%</w:t>
            </w:r>
          </w:p>
        </w:tc>
      </w:tr>
      <w:tr w:rsidR="00454937" w:rsidTr="00C63CF8">
        <w:trPr>
          <w:trHeight w:val="551"/>
        </w:trPr>
        <w:tc>
          <w:tcPr>
            <w:tcW w:w="567" w:type="dxa"/>
          </w:tcPr>
          <w:p w:rsidR="00454937" w:rsidRDefault="00454937" w:rsidP="00C63CF8">
            <w:pPr>
              <w:pStyle w:val="TableParagraph"/>
              <w:spacing w:line="273" w:lineRule="exact"/>
              <w:ind w:left="0" w:firstLine="17"/>
              <w:rPr>
                <w:sz w:val="24"/>
              </w:rPr>
            </w:pPr>
            <w:r>
              <w:rPr>
                <w:sz w:val="24"/>
              </w:rPr>
              <w:t>3.</w:t>
            </w:r>
          </w:p>
        </w:tc>
        <w:tc>
          <w:tcPr>
            <w:tcW w:w="3969" w:type="dxa"/>
          </w:tcPr>
          <w:p w:rsidR="00454937" w:rsidRDefault="00454937" w:rsidP="00C63CF8">
            <w:pPr>
              <w:pStyle w:val="TableParagraph"/>
              <w:spacing w:line="276" w:lineRule="exact"/>
              <w:ind w:left="0"/>
              <w:rPr>
                <w:sz w:val="24"/>
              </w:rPr>
            </w:pPr>
            <w:r>
              <w:rPr>
                <w:spacing w:val="-1"/>
                <w:sz w:val="24"/>
              </w:rPr>
              <w:t>Социально-педагогическая</w:t>
            </w:r>
            <w:r>
              <w:rPr>
                <w:spacing w:val="-57"/>
                <w:sz w:val="24"/>
              </w:rPr>
              <w:t xml:space="preserve"> </w:t>
            </w:r>
            <w:r>
              <w:rPr>
                <w:sz w:val="24"/>
              </w:rPr>
              <w:t>(дополнительная)</w:t>
            </w:r>
          </w:p>
        </w:tc>
        <w:tc>
          <w:tcPr>
            <w:tcW w:w="1716" w:type="dxa"/>
          </w:tcPr>
          <w:p w:rsidR="00454937" w:rsidRPr="004F3375" w:rsidRDefault="004F3375" w:rsidP="00B310B8">
            <w:pPr>
              <w:pStyle w:val="TableParagraph"/>
              <w:spacing w:line="273" w:lineRule="exact"/>
              <w:ind w:left="0" w:firstLine="567"/>
              <w:rPr>
                <w:sz w:val="24"/>
                <w:lang w:val="ru-RU"/>
              </w:rPr>
            </w:pPr>
            <w:r>
              <w:rPr>
                <w:sz w:val="24"/>
                <w:lang w:val="ru-RU"/>
              </w:rPr>
              <w:t>24</w:t>
            </w:r>
          </w:p>
        </w:tc>
        <w:tc>
          <w:tcPr>
            <w:tcW w:w="1510" w:type="dxa"/>
          </w:tcPr>
          <w:p w:rsidR="00454937" w:rsidRPr="004F3375" w:rsidRDefault="004F3375" w:rsidP="00B310B8">
            <w:pPr>
              <w:pStyle w:val="TableParagraph"/>
              <w:spacing w:line="273" w:lineRule="exact"/>
              <w:ind w:left="0" w:firstLine="567"/>
              <w:rPr>
                <w:sz w:val="24"/>
                <w:lang w:val="ru-RU"/>
              </w:rPr>
            </w:pPr>
            <w:r>
              <w:rPr>
                <w:sz w:val="24"/>
                <w:lang w:val="ru-RU"/>
              </w:rPr>
              <w:t>53</w:t>
            </w:r>
          </w:p>
        </w:tc>
        <w:tc>
          <w:tcPr>
            <w:tcW w:w="1913" w:type="dxa"/>
          </w:tcPr>
          <w:p w:rsidR="00454937" w:rsidRDefault="004F3375" w:rsidP="00B310B8">
            <w:pPr>
              <w:pStyle w:val="TableParagraph"/>
              <w:spacing w:line="273" w:lineRule="exact"/>
              <w:ind w:left="0" w:firstLine="567"/>
              <w:rPr>
                <w:sz w:val="24"/>
              </w:rPr>
            </w:pPr>
            <w:r>
              <w:rPr>
                <w:sz w:val="24"/>
              </w:rPr>
              <w:t>81</w:t>
            </w:r>
            <w:r w:rsidR="00454937">
              <w:rPr>
                <w:sz w:val="24"/>
              </w:rPr>
              <w:t>%</w:t>
            </w:r>
          </w:p>
        </w:tc>
      </w:tr>
      <w:tr w:rsidR="00454937" w:rsidTr="00C63CF8">
        <w:trPr>
          <w:trHeight w:val="274"/>
        </w:trPr>
        <w:tc>
          <w:tcPr>
            <w:tcW w:w="567" w:type="dxa"/>
          </w:tcPr>
          <w:p w:rsidR="00454937" w:rsidRDefault="00454937" w:rsidP="00C63CF8">
            <w:pPr>
              <w:pStyle w:val="TableParagraph"/>
              <w:spacing w:line="255" w:lineRule="exact"/>
              <w:ind w:left="0" w:firstLine="17"/>
              <w:rPr>
                <w:sz w:val="24"/>
              </w:rPr>
            </w:pPr>
            <w:r>
              <w:rPr>
                <w:sz w:val="24"/>
              </w:rPr>
              <w:t>4.</w:t>
            </w:r>
          </w:p>
        </w:tc>
        <w:tc>
          <w:tcPr>
            <w:tcW w:w="3969" w:type="dxa"/>
          </w:tcPr>
          <w:p w:rsidR="00454937" w:rsidRDefault="00454937" w:rsidP="00C63CF8">
            <w:pPr>
              <w:pStyle w:val="TableParagraph"/>
              <w:spacing w:line="255" w:lineRule="exact"/>
              <w:ind w:left="0"/>
              <w:rPr>
                <w:sz w:val="24"/>
              </w:rPr>
            </w:pPr>
            <w:r>
              <w:rPr>
                <w:sz w:val="24"/>
              </w:rPr>
              <w:t>Физическое</w:t>
            </w:r>
            <w:r>
              <w:rPr>
                <w:spacing w:val="-5"/>
                <w:sz w:val="24"/>
              </w:rPr>
              <w:t xml:space="preserve"> </w:t>
            </w:r>
            <w:r>
              <w:rPr>
                <w:sz w:val="24"/>
              </w:rPr>
              <w:t>(дополнительная)</w:t>
            </w:r>
          </w:p>
        </w:tc>
        <w:tc>
          <w:tcPr>
            <w:tcW w:w="1716" w:type="dxa"/>
          </w:tcPr>
          <w:p w:rsidR="00454937" w:rsidRDefault="00AF0C56" w:rsidP="00B310B8">
            <w:pPr>
              <w:pStyle w:val="TableParagraph"/>
              <w:spacing w:line="255" w:lineRule="exact"/>
              <w:ind w:left="0" w:firstLine="567"/>
              <w:rPr>
                <w:sz w:val="24"/>
              </w:rPr>
            </w:pPr>
            <w:r>
              <w:rPr>
                <w:sz w:val="24"/>
              </w:rPr>
              <w:t>25</w:t>
            </w:r>
          </w:p>
        </w:tc>
        <w:tc>
          <w:tcPr>
            <w:tcW w:w="1510" w:type="dxa"/>
          </w:tcPr>
          <w:p w:rsidR="00454937" w:rsidRDefault="00454937" w:rsidP="00B310B8">
            <w:pPr>
              <w:pStyle w:val="TableParagraph"/>
              <w:spacing w:line="255" w:lineRule="exact"/>
              <w:ind w:left="0" w:firstLine="567"/>
              <w:rPr>
                <w:sz w:val="24"/>
              </w:rPr>
            </w:pPr>
            <w:r>
              <w:rPr>
                <w:sz w:val="24"/>
              </w:rPr>
              <w:t>30</w:t>
            </w:r>
          </w:p>
        </w:tc>
        <w:tc>
          <w:tcPr>
            <w:tcW w:w="1913" w:type="dxa"/>
          </w:tcPr>
          <w:p w:rsidR="00454937" w:rsidRDefault="004F3375" w:rsidP="00B310B8">
            <w:pPr>
              <w:pStyle w:val="TableParagraph"/>
              <w:spacing w:line="255" w:lineRule="exact"/>
              <w:ind w:left="0" w:firstLine="567"/>
              <w:rPr>
                <w:sz w:val="24"/>
              </w:rPr>
            </w:pPr>
            <w:r>
              <w:rPr>
                <w:sz w:val="24"/>
              </w:rPr>
              <w:t>7</w:t>
            </w:r>
            <w:r w:rsidR="00454937">
              <w:rPr>
                <w:sz w:val="24"/>
              </w:rPr>
              <w:t>2%</w:t>
            </w:r>
          </w:p>
        </w:tc>
      </w:tr>
      <w:tr w:rsidR="00454937" w:rsidTr="00C63CF8">
        <w:trPr>
          <w:trHeight w:val="275"/>
        </w:trPr>
        <w:tc>
          <w:tcPr>
            <w:tcW w:w="567" w:type="dxa"/>
          </w:tcPr>
          <w:p w:rsidR="00454937" w:rsidRDefault="00454937" w:rsidP="00C63CF8">
            <w:pPr>
              <w:pStyle w:val="TableParagraph"/>
              <w:ind w:left="0" w:firstLine="17"/>
              <w:rPr>
                <w:sz w:val="24"/>
              </w:rPr>
            </w:pPr>
            <w:r>
              <w:rPr>
                <w:sz w:val="24"/>
              </w:rPr>
              <w:t>4.</w:t>
            </w:r>
          </w:p>
        </w:tc>
        <w:tc>
          <w:tcPr>
            <w:tcW w:w="3969" w:type="dxa"/>
          </w:tcPr>
          <w:p w:rsidR="00454937" w:rsidRDefault="00454937" w:rsidP="00C63CF8">
            <w:pPr>
              <w:pStyle w:val="TableParagraph"/>
              <w:ind w:left="0"/>
              <w:rPr>
                <w:sz w:val="24"/>
              </w:rPr>
            </w:pPr>
            <w:r>
              <w:rPr>
                <w:sz w:val="24"/>
              </w:rPr>
              <w:t>Количество</w:t>
            </w:r>
            <w:r>
              <w:rPr>
                <w:spacing w:val="-3"/>
                <w:sz w:val="24"/>
              </w:rPr>
              <w:t xml:space="preserve"> </w:t>
            </w:r>
            <w:r>
              <w:rPr>
                <w:sz w:val="24"/>
              </w:rPr>
              <w:t>подписных</w:t>
            </w:r>
            <w:r>
              <w:rPr>
                <w:spacing w:val="-2"/>
                <w:sz w:val="24"/>
              </w:rPr>
              <w:t xml:space="preserve"> </w:t>
            </w:r>
            <w:r>
              <w:rPr>
                <w:sz w:val="24"/>
              </w:rPr>
              <w:t>изданий</w:t>
            </w:r>
          </w:p>
        </w:tc>
        <w:tc>
          <w:tcPr>
            <w:tcW w:w="1716" w:type="dxa"/>
          </w:tcPr>
          <w:p w:rsidR="00454937" w:rsidRDefault="00454937" w:rsidP="00B310B8">
            <w:pPr>
              <w:pStyle w:val="TableParagraph"/>
              <w:ind w:left="0" w:firstLine="567"/>
              <w:rPr>
                <w:sz w:val="24"/>
              </w:rPr>
            </w:pPr>
            <w:r>
              <w:rPr>
                <w:sz w:val="24"/>
              </w:rPr>
              <w:t>3</w:t>
            </w:r>
          </w:p>
        </w:tc>
        <w:tc>
          <w:tcPr>
            <w:tcW w:w="1510" w:type="dxa"/>
          </w:tcPr>
          <w:p w:rsidR="00454937" w:rsidRDefault="00454937" w:rsidP="00B310B8">
            <w:pPr>
              <w:pStyle w:val="TableParagraph"/>
              <w:spacing w:line="240" w:lineRule="auto"/>
              <w:ind w:left="0" w:firstLine="567"/>
              <w:rPr>
                <w:sz w:val="20"/>
              </w:rPr>
            </w:pPr>
          </w:p>
        </w:tc>
        <w:tc>
          <w:tcPr>
            <w:tcW w:w="1913" w:type="dxa"/>
          </w:tcPr>
          <w:p w:rsidR="00454937" w:rsidRDefault="00454937" w:rsidP="00B310B8">
            <w:pPr>
              <w:pStyle w:val="TableParagraph"/>
              <w:spacing w:line="240" w:lineRule="auto"/>
              <w:ind w:left="0" w:firstLine="567"/>
              <w:rPr>
                <w:sz w:val="20"/>
              </w:rPr>
            </w:pPr>
          </w:p>
        </w:tc>
      </w:tr>
    </w:tbl>
    <w:p w:rsidR="00454937" w:rsidRDefault="00454937" w:rsidP="00B310B8">
      <w:pPr>
        <w:pStyle w:val="Standard"/>
        <w:spacing w:after="0"/>
        <w:ind w:firstLine="567"/>
        <w:jc w:val="both"/>
        <w:rPr>
          <w:rFonts w:ascii="Times New Roman" w:hAnsi="Times New Roman" w:cs="Times New Roman"/>
          <w:sz w:val="28"/>
          <w:szCs w:val="28"/>
          <w:lang w:eastAsia="ru-RU"/>
        </w:rPr>
      </w:pPr>
    </w:p>
    <w:p w:rsidR="004F3375" w:rsidRDefault="00454937" w:rsidP="00876678">
      <w:pPr>
        <w:pStyle w:val="a3"/>
        <w:spacing w:line="276" w:lineRule="auto"/>
        <w:ind w:left="0" w:firstLine="567"/>
      </w:pPr>
      <w:r w:rsidRPr="00876678">
        <w:rPr>
          <w:b/>
          <w:lang w:eastAsia="ru-RU"/>
        </w:rPr>
        <w:t>Вывод:</w:t>
      </w:r>
      <w:r w:rsidRPr="00993C55">
        <w:rPr>
          <w:lang w:eastAsia="ru-RU"/>
        </w:rPr>
        <w:t xml:space="preserve"> </w:t>
      </w:r>
      <w:r w:rsidR="004F3375">
        <w:t>В</w:t>
      </w:r>
      <w:r w:rsidR="004F3375">
        <w:rPr>
          <w:spacing w:val="1"/>
        </w:rPr>
        <w:t xml:space="preserve"> </w:t>
      </w:r>
      <w:r w:rsidR="004F3375">
        <w:t>детском</w:t>
      </w:r>
      <w:r w:rsidR="004F3375">
        <w:rPr>
          <w:spacing w:val="1"/>
        </w:rPr>
        <w:t xml:space="preserve"> </w:t>
      </w:r>
      <w:r w:rsidR="004F3375">
        <w:t>саду</w:t>
      </w:r>
      <w:r w:rsidR="004F3375">
        <w:rPr>
          <w:spacing w:val="1"/>
        </w:rPr>
        <w:t xml:space="preserve"> </w:t>
      </w:r>
      <w:r w:rsidR="004F3375">
        <w:t>учебно-методическое</w:t>
      </w:r>
      <w:r w:rsidR="004F3375">
        <w:rPr>
          <w:spacing w:val="1"/>
        </w:rPr>
        <w:t xml:space="preserve"> </w:t>
      </w:r>
      <w:r w:rsidR="004F3375">
        <w:t>и</w:t>
      </w:r>
      <w:r w:rsidR="004F3375">
        <w:rPr>
          <w:spacing w:val="71"/>
        </w:rPr>
        <w:t xml:space="preserve"> </w:t>
      </w:r>
      <w:r w:rsidR="004F3375">
        <w:t>информационное</w:t>
      </w:r>
      <w:r w:rsidR="004F3375">
        <w:rPr>
          <w:spacing w:val="1"/>
        </w:rPr>
        <w:t xml:space="preserve"> </w:t>
      </w:r>
      <w:r w:rsidR="004F3375">
        <w:t>обеспечение</w:t>
      </w:r>
      <w:r w:rsidR="004F3375">
        <w:rPr>
          <w:spacing w:val="1"/>
        </w:rPr>
        <w:t xml:space="preserve"> </w:t>
      </w:r>
      <w:r w:rsidR="004F3375">
        <w:t>достаточное</w:t>
      </w:r>
      <w:r w:rsidR="004F3375">
        <w:rPr>
          <w:spacing w:val="1"/>
        </w:rPr>
        <w:t xml:space="preserve"> </w:t>
      </w:r>
      <w:r w:rsidR="004F3375">
        <w:t>для</w:t>
      </w:r>
      <w:r w:rsidR="004F3375">
        <w:rPr>
          <w:spacing w:val="1"/>
        </w:rPr>
        <w:t xml:space="preserve"> </w:t>
      </w:r>
      <w:r w:rsidR="004F3375">
        <w:t>организации</w:t>
      </w:r>
      <w:r w:rsidR="004F3375">
        <w:rPr>
          <w:spacing w:val="1"/>
        </w:rPr>
        <w:t xml:space="preserve"> </w:t>
      </w:r>
      <w:r w:rsidR="004F3375">
        <w:t>образовательной</w:t>
      </w:r>
      <w:r w:rsidR="004F3375">
        <w:rPr>
          <w:spacing w:val="1"/>
        </w:rPr>
        <w:t xml:space="preserve"> </w:t>
      </w:r>
      <w:r w:rsidR="004F3375">
        <w:t>деятельности</w:t>
      </w:r>
      <w:r w:rsidR="004F3375">
        <w:rPr>
          <w:spacing w:val="1"/>
        </w:rPr>
        <w:t xml:space="preserve"> </w:t>
      </w:r>
      <w:r w:rsidR="004F3375">
        <w:t>и</w:t>
      </w:r>
      <w:r w:rsidR="004F3375">
        <w:rPr>
          <w:spacing w:val="-67"/>
        </w:rPr>
        <w:t xml:space="preserve"> </w:t>
      </w:r>
      <w:r w:rsidR="004F3375">
        <w:t>эффективной</w:t>
      </w:r>
      <w:r w:rsidR="004F3375">
        <w:rPr>
          <w:spacing w:val="-1"/>
        </w:rPr>
        <w:t xml:space="preserve"> </w:t>
      </w:r>
      <w:r w:rsidR="004F3375">
        <w:t>реализации образовательных</w:t>
      </w:r>
      <w:r w:rsidR="004F3375">
        <w:rPr>
          <w:spacing w:val="-4"/>
        </w:rPr>
        <w:t xml:space="preserve"> </w:t>
      </w:r>
      <w:r w:rsidR="004F3375">
        <w:t>программ.</w:t>
      </w:r>
    </w:p>
    <w:p w:rsidR="00AB06C8" w:rsidRPr="00AB06C8" w:rsidRDefault="004F3375" w:rsidP="00876678">
      <w:pPr>
        <w:pStyle w:val="a3"/>
        <w:spacing w:before="1" w:line="276" w:lineRule="auto"/>
        <w:ind w:left="0" w:firstLine="567"/>
      </w:pPr>
      <w:r>
        <w:t>Имеющееся</w:t>
      </w:r>
      <w:r>
        <w:rPr>
          <w:spacing w:val="1"/>
        </w:rPr>
        <w:t xml:space="preserve"> </w:t>
      </w:r>
      <w:r>
        <w:t>учебно-методическое</w:t>
      </w:r>
      <w:r>
        <w:rPr>
          <w:spacing w:val="1"/>
        </w:rPr>
        <w:t xml:space="preserve"> </w:t>
      </w:r>
      <w:r>
        <w:t>обеспечение</w:t>
      </w:r>
      <w:r>
        <w:rPr>
          <w:spacing w:val="1"/>
        </w:rPr>
        <w:t xml:space="preserve"> </w:t>
      </w:r>
      <w:r>
        <w:t>в</w:t>
      </w:r>
      <w:r>
        <w:rPr>
          <w:spacing w:val="1"/>
        </w:rPr>
        <w:t xml:space="preserve"> </w:t>
      </w:r>
      <w:r>
        <w:t>МАДОУ</w:t>
      </w:r>
      <w:r>
        <w:rPr>
          <w:spacing w:val="1"/>
        </w:rPr>
        <w:t xml:space="preserve"> </w:t>
      </w:r>
      <w:r>
        <w:t>соответствует</w:t>
      </w:r>
      <w:r>
        <w:rPr>
          <w:spacing w:val="1"/>
        </w:rPr>
        <w:t xml:space="preserve"> </w:t>
      </w:r>
      <w:r>
        <w:t>требованиям</w:t>
      </w:r>
      <w:r>
        <w:rPr>
          <w:spacing w:val="1"/>
        </w:rPr>
        <w:t xml:space="preserve"> </w:t>
      </w:r>
      <w:r>
        <w:t>реализуемым</w:t>
      </w:r>
      <w:r>
        <w:rPr>
          <w:spacing w:val="1"/>
        </w:rPr>
        <w:t xml:space="preserve"> </w:t>
      </w:r>
      <w:r>
        <w:t>образовательным</w:t>
      </w:r>
      <w:r>
        <w:rPr>
          <w:spacing w:val="1"/>
        </w:rPr>
        <w:t xml:space="preserve"> </w:t>
      </w:r>
      <w:r>
        <w:t>программам,</w:t>
      </w:r>
      <w:r>
        <w:rPr>
          <w:spacing w:val="1"/>
        </w:rPr>
        <w:t xml:space="preserve"> </w:t>
      </w:r>
      <w:r>
        <w:t>способствует</w:t>
      </w:r>
      <w:r>
        <w:rPr>
          <w:spacing w:val="-67"/>
        </w:rPr>
        <w:t xml:space="preserve"> </w:t>
      </w:r>
      <w:r>
        <w:t>повышению</w:t>
      </w:r>
      <w:r>
        <w:rPr>
          <w:spacing w:val="1"/>
        </w:rPr>
        <w:t xml:space="preserve"> </w:t>
      </w:r>
      <w:r>
        <w:t>профессиональной</w:t>
      </w:r>
      <w:r>
        <w:rPr>
          <w:spacing w:val="1"/>
        </w:rPr>
        <w:t xml:space="preserve"> </w:t>
      </w:r>
      <w:r>
        <w:t>компетентности</w:t>
      </w:r>
      <w:r>
        <w:rPr>
          <w:spacing w:val="1"/>
        </w:rPr>
        <w:t xml:space="preserve"> </w:t>
      </w:r>
      <w:r>
        <w:t>педагогов,</w:t>
      </w:r>
      <w:r>
        <w:rPr>
          <w:spacing w:val="1"/>
        </w:rPr>
        <w:t xml:space="preserve"> </w:t>
      </w:r>
      <w:r>
        <w:t>развитию</w:t>
      </w:r>
      <w:r>
        <w:rPr>
          <w:spacing w:val="1"/>
        </w:rPr>
        <w:t xml:space="preserve"> </w:t>
      </w:r>
      <w:r>
        <w:t>их</w:t>
      </w:r>
      <w:r>
        <w:rPr>
          <w:spacing w:val="1"/>
        </w:rPr>
        <w:t xml:space="preserve"> </w:t>
      </w:r>
      <w:r>
        <w:t>творческого потенциала. Педагоги имеют возможность пользоваться фондом</w:t>
      </w:r>
      <w:r>
        <w:rPr>
          <w:spacing w:val="1"/>
        </w:rPr>
        <w:t xml:space="preserve"> </w:t>
      </w:r>
      <w:r>
        <w:t>учебно-методической</w:t>
      </w:r>
      <w:r>
        <w:rPr>
          <w:spacing w:val="1"/>
        </w:rPr>
        <w:t xml:space="preserve"> </w:t>
      </w:r>
      <w:r>
        <w:t>литературы,</w:t>
      </w:r>
      <w:r>
        <w:rPr>
          <w:spacing w:val="1"/>
        </w:rPr>
        <w:t xml:space="preserve"> </w:t>
      </w:r>
      <w:r>
        <w:t>электронными</w:t>
      </w:r>
      <w:r>
        <w:rPr>
          <w:spacing w:val="1"/>
        </w:rPr>
        <w:t xml:space="preserve"> </w:t>
      </w:r>
      <w:r>
        <w:t>образовательными</w:t>
      </w:r>
      <w:r>
        <w:rPr>
          <w:spacing w:val="1"/>
        </w:rPr>
        <w:t xml:space="preserve"> </w:t>
      </w:r>
      <w:r>
        <w:t>ресурсами.</w:t>
      </w:r>
      <w:r>
        <w:rPr>
          <w:spacing w:val="1"/>
        </w:rPr>
        <w:t xml:space="preserve"> </w:t>
      </w:r>
      <w:r>
        <w:t>Однако,</w:t>
      </w:r>
      <w:r>
        <w:rPr>
          <w:spacing w:val="1"/>
        </w:rPr>
        <w:t xml:space="preserve"> </w:t>
      </w:r>
      <w:r>
        <w:t>библиотечный</w:t>
      </w:r>
      <w:r>
        <w:rPr>
          <w:spacing w:val="1"/>
        </w:rPr>
        <w:t xml:space="preserve"> </w:t>
      </w:r>
      <w:r>
        <w:t>фонд</w:t>
      </w:r>
      <w:r>
        <w:rPr>
          <w:spacing w:val="1"/>
        </w:rPr>
        <w:t xml:space="preserve"> </w:t>
      </w:r>
      <w:r>
        <w:t>МАДОУ</w:t>
      </w:r>
      <w:r>
        <w:rPr>
          <w:spacing w:val="1"/>
        </w:rPr>
        <w:t xml:space="preserve"> </w:t>
      </w:r>
      <w:r>
        <w:t>нуждается</w:t>
      </w:r>
      <w:r>
        <w:rPr>
          <w:spacing w:val="1"/>
        </w:rPr>
        <w:t xml:space="preserve"> </w:t>
      </w:r>
      <w:r>
        <w:t>в</w:t>
      </w:r>
      <w:r>
        <w:rPr>
          <w:spacing w:val="1"/>
        </w:rPr>
        <w:t xml:space="preserve"> </w:t>
      </w:r>
      <w:r>
        <w:t>частичном</w:t>
      </w:r>
      <w:r>
        <w:rPr>
          <w:spacing w:val="1"/>
        </w:rPr>
        <w:t xml:space="preserve"> </w:t>
      </w:r>
      <w:r>
        <w:t>обновлении</w:t>
      </w:r>
      <w:r>
        <w:rPr>
          <w:spacing w:val="1"/>
        </w:rPr>
        <w:t xml:space="preserve"> </w:t>
      </w:r>
      <w:r>
        <w:lastRenderedPageBreak/>
        <w:t>(методическая</w:t>
      </w:r>
      <w:r>
        <w:rPr>
          <w:spacing w:val="1"/>
        </w:rPr>
        <w:t xml:space="preserve"> </w:t>
      </w:r>
      <w:r>
        <w:t>литература)</w:t>
      </w:r>
      <w:r>
        <w:rPr>
          <w:spacing w:val="1"/>
        </w:rPr>
        <w:t xml:space="preserve"> </w:t>
      </w:r>
      <w:r>
        <w:t>и</w:t>
      </w:r>
      <w:r>
        <w:rPr>
          <w:spacing w:val="1"/>
        </w:rPr>
        <w:t xml:space="preserve"> </w:t>
      </w:r>
      <w:r>
        <w:t>пополнении</w:t>
      </w:r>
      <w:r>
        <w:rPr>
          <w:spacing w:val="71"/>
        </w:rPr>
        <w:t xml:space="preserve"> </w:t>
      </w:r>
      <w:r>
        <w:t>(детская</w:t>
      </w:r>
      <w:r>
        <w:rPr>
          <w:spacing w:val="1"/>
        </w:rPr>
        <w:t xml:space="preserve"> </w:t>
      </w:r>
      <w:r>
        <w:t>художественная</w:t>
      </w:r>
      <w:r>
        <w:rPr>
          <w:spacing w:val="-4"/>
        </w:rPr>
        <w:t xml:space="preserve"> </w:t>
      </w:r>
      <w:r>
        <w:t>и познавательная литература).</w:t>
      </w:r>
    </w:p>
    <w:p w:rsidR="00454937" w:rsidRDefault="00AB06C8" w:rsidP="00876678">
      <w:pPr>
        <w:spacing w:line="276" w:lineRule="auto"/>
        <w:ind w:firstLine="567"/>
        <w:jc w:val="center"/>
        <w:rPr>
          <w:b/>
          <w:sz w:val="28"/>
          <w:szCs w:val="32"/>
        </w:rPr>
      </w:pPr>
      <w:r w:rsidRPr="00AB06C8">
        <w:rPr>
          <w:b/>
          <w:sz w:val="28"/>
          <w:szCs w:val="32"/>
        </w:rPr>
        <w:t>1.7.</w:t>
      </w:r>
      <w:r w:rsidRPr="00AB06C8">
        <w:rPr>
          <w:b/>
          <w:sz w:val="28"/>
          <w:szCs w:val="32"/>
        </w:rPr>
        <w:tab/>
        <w:t>Оценка материально – технической базы</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В МАДОУ сформирована материально-техническая база для реализации образовательных программ, жизнеобеспечения и развития детей.</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I. Помещения для организации образовательной деятельности:</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музыкальный зал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физкультурный зал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кабинет педагога-психолога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кабинет учителя-логопеда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II. Помещения для осуществления присмотра и ухода за детьми:</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групповые ячейки –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спальни- 10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буфетные –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раздевальные –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туалетные комнаты –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III. Помещения для проведения оздоровительной работы с детьми:</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медицинский блок: кабинет первичного приёма, процедурный кабинет, изолятор, туалетная комната, коридор.</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IV. На территории имеются:</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прогулочные веранды- 10 шт.</w:t>
      </w:r>
    </w:p>
    <w:p w:rsidR="00AB06C8" w:rsidRPr="00AB06C8" w:rsidRDefault="00C63CF8"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w:t>
      </w:r>
      <w:r w:rsidR="00AB06C8" w:rsidRPr="00AB06C8">
        <w:rPr>
          <w:rFonts w:eastAsia="SimSun"/>
          <w:kern w:val="3"/>
          <w:sz w:val="28"/>
          <w:szCs w:val="28"/>
          <w:lang w:eastAsia="ru-RU"/>
        </w:rPr>
        <w:t>игровые площадки, оборудованные игровым и физкультурным инвентарём- 10 шт.</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стадион.</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-бассейн.</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xml:space="preserve"> V. Для жизнеобеспечения  имеются:</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пищеблок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прачечная – 1;</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xml:space="preserve">     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 г. № 1278 размечена транспортная площадка, на которой дети имеют возможность закреплять правила дорожной безопасности в играх и развлечениях.</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xml:space="preserve">      Игровое и физкультурное оборудование, игрушки и средства ТСО соответствуют требованиям государственного стандарта по дошкольному образованию.</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lastRenderedPageBreak/>
        <w:t>Материально-техническое состояние МАДОУ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AB06C8" w:rsidRPr="00AB06C8" w:rsidRDefault="00C63CF8"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 xml:space="preserve"> </w:t>
      </w:r>
      <w:r w:rsidR="00AB06C8" w:rsidRPr="00AB06C8">
        <w:rPr>
          <w:rFonts w:eastAsia="SimSun"/>
          <w:kern w:val="3"/>
          <w:sz w:val="28"/>
          <w:szCs w:val="28"/>
          <w:lang w:eastAsia="ru-RU"/>
        </w:rPr>
        <w:t>В летний период проведены косметические ремонты помещений групп,</w:t>
      </w:r>
    </w:p>
    <w:p w:rsidR="00AB06C8" w:rsidRPr="00AB06C8" w:rsidRDefault="00AB06C8" w:rsidP="00876678">
      <w:pPr>
        <w:widowControl/>
        <w:suppressAutoHyphens/>
        <w:autoSpaceDE/>
        <w:spacing w:line="276" w:lineRule="auto"/>
        <w:jc w:val="both"/>
        <w:textAlignment w:val="baseline"/>
        <w:rPr>
          <w:rFonts w:eastAsia="SimSun"/>
          <w:kern w:val="3"/>
          <w:sz w:val="28"/>
          <w:szCs w:val="28"/>
          <w:lang w:eastAsia="ru-RU"/>
        </w:rPr>
      </w:pPr>
      <w:r w:rsidRPr="00AB06C8">
        <w:rPr>
          <w:rFonts w:eastAsia="SimSun"/>
          <w:kern w:val="3"/>
          <w:sz w:val="28"/>
          <w:szCs w:val="28"/>
          <w:lang w:eastAsia="ru-RU"/>
        </w:rPr>
        <w:t>кабинетов специалистов, музыкального и спортивного залов.</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AB06C8" w:rsidRPr="00AB06C8" w:rsidRDefault="00C63CF8"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 xml:space="preserve"> </w:t>
      </w:r>
      <w:r w:rsidR="00AB06C8" w:rsidRPr="00AB06C8">
        <w:rPr>
          <w:rFonts w:eastAsia="SimSun"/>
          <w:kern w:val="3"/>
          <w:sz w:val="28"/>
          <w:szCs w:val="28"/>
          <w:lang w:eastAsia="ru-RU"/>
        </w:rPr>
        <w:t>В соответствии с требованиями действующего законодательства по</w:t>
      </w:r>
      <w:r w:rsidR="00AB06C8">
        <w:rPr>
          <w:rFonts w:eastAsia="SimSun"/>
          <w:kern w:val="3"/>
          <w:sz w:val="28"/>
          <w:szCs w:val="28"/>
          <w:lang w:eastAsia="ru-RU"/>
        </w:rPr>
        <w:t xml:space="preserve"> </w:t>
      </w:r>
      <w:r w:rsidR="00AB06C8" w:rsidRPr="00AB06C8">
        <w:rPr>
          <w:rFonts w:eastAsia="SimSun"/>
          <w:kern w:val="3"/>
          <w:sz w:val="28"/>
          <w:szCs w:val="28"/>
          <w:lang w:eastAsia="ru-RU"/>
        </w:rPr>
        <w:t>охране труда с сотрудниками систематически проводятся разного вида</w:t>
      </w:r>
      <w:r w:rsidR="00AB06C8">
        <w:rPr>
          <w:rFonts w:eastAsia="SimSun"/>
          <w:kern w:val="3"/>
          <w:sz w:val="28"/>
          <w:szCs w:val="28"/>
          <w:lang w:eastAsia="ru-RU"/>
        </w:rPr>
        <w:t xml:space="preserve"> </w:t>
      </w:r>
      <w:r w:rsidR="00AB06C8" w:rsidRPr="00AB06C8">
        <w:rPr>
          <w:rFonts w:eastAsia="SimSun"/>
          <w:kern w:val="3"/>
          <w:sz w:val="28"/>
          <w:szCs w:val="28"/>
          <w:lang w:eastAsia="ru-RU"/>
        </w:rPr>
        <w:t>инструктажи: вводны</w:t>
      </w:r>
      <w:r>
        <w:rPr>
          <w:rFonts w:eastAsia="SimSun"/>
          <w:kern w:val="3"/>
          <w:sz w:val="28"/>
          <w:szCs w:val="28"/>
          <w:lang w:eastAsia="ru-RU"/>
        </w:rPr>
        <w:t xml:space="preserve">й (при поступлении на работу), </w:t>
      </w:r>
      <w:r w:rsidR="00AB06C8" w:rsidRPr="00AB06C8">
        <w:rPr>
          <w:rFonts w:eastAsia="SimSun"/>
          <w:kern w:val="3"/>
          <w:sz w:val="28"/>
          <w:szCs w:val="28"/>
          <w:lang w:eastAsia="ru-RU"/>
        </w:rPr>
        <w:t>первичный (с вновь</w:t>
      </w:r>
      <w:r w:rsidR="00AB06C8">
        <w:rPr>
          <w:rFonts w:eastAsia="SimSun"/>
          <w:kern w:val="3"/>
          <w:sz w:val="28"/>
          <w:szCs w:val="28"/>
          <w:lang w:eastAsia="ru-RU"/>
        </w:rPr>
        <w:t xml:space="preserve"> </w:t>
      </w:r>
      <w:r w:rsidR="00AB06C8" w:rsidRPr="00AB06C8">
        <w:rPr>
          <w:rFonts w:eastAsia="SimSun"/>
          <w:kern w:val="3"/>
          <w:sz w:val="28"/>
          <w:szCs w:val="28"/>
          <w:lang w:eastAsia="ru-RU"/>
        </w:rPr>
        <w:t>поступившими), повторный, что позволяет персоналу владеть знаниями по</w:t>
      </w:r>
      <w:r w:rsidR="00AB06C8">
        <w:rPr>
          <w:rFonts w:eastAsia="SimSun"/>
          <w:kern w:val="3"/>
          <w:sz w:val="28"/>
          <w:szCs w:val="28"/>
          <w:lang w:eastAsia="ru-RU"/>
        </w:rPr>
        <w:t xml:space="preserve"> </w:t>
      </w:r>
      <w:r w:rsidR="00AB06C8" w:rsidRPr="00AB06C8">
        <w:rPr>
          <w:rFonts w:eastAsia="SimSun"/>
          <w:kern w:val="3"/>
          <w:sz w:val="28"/>
          <w:szCs w:val="28"/>
          <w:lang w:eastAsia="ru-RU"/>
        </w:rPr>
        <w:t>охране труда и технике безопасности, правилами пожарной безопасности,</w:t>
      </w:r>
      <w:r w:rsidR="00AB06C8">
        <w:rPr>
          <w:rFonts w:eastAsia="SimSun"/>
          <w:kern w:val="3"/>
          <w:sz w:val="28"/>
          <w:szCs w:val="28"/>
          <w:lang w:eastAsia="ru-RU"/>
        </w:rPr>
        <w:t xml:space="preserve"> </w:t>
      </w:r>
      <w:r w:rsidR="00AB06C8" w:rsidRPr="00AB06C8">
        <w:rPr>
          <w:rFonts w:eastAsia="SimSun"/>
          <w:kern w:val="3"/>
          <w:sz w:val="28"/>
          <w:szCs w:val="28"/>
          <w:lang w:eastAsia="ru-RU"/>
        </w:rPr>
        <w:t>действиям в чрезвычайных ситуациях.</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С воспитанниками детского сада проводятся беседы по ОБЖ, игры по</w:t>
      </w:r>
      <w:r w:rsidR="00701DDC">
        <w:rPr>
          <w:rFonts w:eastAsia="SimSun"/>
          <w:kern w:val="3"/>
          <w:sz w:val="28"/>
          <w:szCs w:val="28"/>
          <w:lang w:eastAsia="ru-RU"/>
        </w:rPr>
        <w:t xml:space="preserve"> </w:t>
      </w:r>
      <w:r w:rsidRPr="00AB06C8">
        <w:rPr>
          <w:rFonts w:eastAsia="SimSun"/>
          <w:kern w:val="3"/>
          <w:sz w:val="28"/>
          <w:szCs w:val="28"/>
          <w:lang w:eastAsia="ru-RU"/>
        </w:rPr>
        <w:t>охране здоровья и безопасности, направленные на воспитание у детей сознательного отношения к своему здоровью и жизни. В уголках каждой группы для родителей помещается информация о детских заболеваниях, о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В МАДОУ созданы специальные условия для получения дошкольного образования детьми с ограниченными возможностями здоровья:</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Обучение и воспитание осуществляется по адаптированным</w:t>
      </w:r>
      <w:r w:rsidR="00701DDC">
        <w:rPr>
          <w:rFonts w:eastAsia="SimSun"/>
          <w:kern w:val="3"/>
          <w:sz w:val="28"/>
          <w:szCs w:val="28"/>
          <w:lang w:eastAsia="ru-RU"/>
        </w:rPr>
        <w:t xml:space="preserve"> </w:t>
      </w:r>
      <w:r w:rsidRPr="00AB06C8">
        <w:rPr>
          <w:rFonts w:eastAsia="SimSun"/>
          <w:kern w:val="3"/>
          <w:sz w:val="28"/>
          <w:szCs w:val="28"/>
          <w:lang w:eastAsia="ru-RU"/>
        </w:rPr>
        <w:t>образовательным программам дошкольного образования/ индивидуальным</w:t>
      </w:r>
      <w:r w:rsidR="00701DDC">
        <w:rPr>
          <w:rFonts w:eastAsia="SimSun"/>
          <w:kern w:val="3"/>
          <w:sz w:val="28"/>
          <w:szCs w:val="28"/>
          <w:lang w:eastAsia="ru-RU"/>
        </w:rPr>
        <w:t xml:space="preserve"> </w:t>
      </w:r>
      <w:r w:rsidRPr="00AB06C8">
        <w:rPr>
          <w:rFonts w:eastAsia="SimSun"/>
          <w:kern w:val="3"/>
          <w:sz w:val="28"/>
          <w:szCs w:val="28"/>
          <w:lang w:eastAsia="ru-RU"/>
        </w:rPr>
        <w:t>образовательным маршрутам, разработанными педагогами МАДОУ по рекомендации Кавказского филиала ГБУ КК «Центр диагностики и консультирования»</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Имеются необходимые специальные учебные пособия и дидактические</w:t>
      </w:r>
      <w:r w:rsidR="00701DDC">
        <w:rPr>
          <w:rFonts w:eastAsia="SimSun"/>
          <w:kern w:val="3"/>
          <w:sz w:val="28"/>
          <w:szCs w:val="28"/>
          <w:lang w:eastAsia="ru-RU"/>
        </w:rPr>
        <w:t xml:space="preserve"> </w:t>
      </w:r>
      <w:r w:rsidRPr="00AB06C8">
        <w:rPr>
          <w:rFonts w:eastAsia="SimSun"/>
          <w:kern w:val="3"/>
          <w:sz w:val="28"/>
          <w:szCs w:val="28"/>
          <w:lang w:eastAsia="ru-RU"/>
        </w:rPr>
        <w:t>материалы для проведения коррекционно-образовательной деятельности с детьми ОВЗ, в соответствии с АООП.</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Используются специальные технические средства для развития познавательной сферы детей с ОВЗ: мультимедийная установка, магнитофоны,</w:t>
      </w:r>
      <w:r w:rsidR="00701DDC">
        <w:rPr>
          <w:rFonts w:eastAsia="SimSun"/>
          <w:kern w:val="3"/>
          <w:sz w:val="28"/>
          <w:szCs w:val="28"/>
          <w:lang w:eastAsia="ru-RU"/>
        </w:rPr>
        <w:t xml:space="preserve"> </w:t>
      </w:r>
      <w:r w:rsidRPr="00AB06C8">
        <w:rPr>
          <w:rFonts w:eastAsia="SimSun"/>
          <w:kern w:val="3"/>
          <w:sz w:val="28"/>
          <w:szCs w:val="28"/>
          <w:lang w:eastAsia="ru-RU"/>
        </w:rPr>
        <w:t>музыкальный центр, радио микрофоны, ноутбуки, обучающие видеофильмы,</w:t>
      </w:r>
      <w:r w:rsidR="00701DDC">
        <w:rPr>
          <w:rFonts w:eastAsia="SimSun"/>
          <w:kern w:val="3"/>
          <w:sz w:val="28"/>
          <w:szCs w:val="28"/>
          <w:lang w:eastAsia="ru-RU"/>
        </w:rPr>
        <w:t xml:space="preserve"> </w:t>
      </w:r>
      <w:r w:rsidRPr="00AB06C8">
        <w:rPr>
          <w:rFonts w:eastAsia="SimSun"/>
          <w:kern w:val="3"/>
          <w:sz w:val="28"/>
          <w:szCs w:val="28"/>
          <w:lang w:eastAsia="ru-RU"/>
        </w:rPr>
        <w:t>оборудование для пескотерапии, ЦОР, созданные педагогами релаксационное</w:t>
      </w:r>
      <w:r w:rsidR="00701DDC">
        <w:rPr>
          <w:rFonts w:eastAsia="SimSun"/>
          <w:kern w:val="3"/>
          <w:sz w:val="28"/>
          <w:szCs w:val="28"/>
          <w:lang w:eastAsia="ru-RU"/>
        </w:rPr>
        <w:t xml:space="preserve"> </w:t>
      </w:r>
      <w:r w:rsidRPr="00AB06C8">
        <w:rPr>
          <w:rFonts w:eastAsia="SimSun"/>
          <w:kern w:val="3"/>
          <w:sz w:val="28"/>
          <w:szCs w:val="28"/>
          <w:lang w:eastAsia="ru-RU"/>
        </w:rPr>
        <w:t>оборудование, тренажеры.</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Обеспечение доступа в здания образовательных организаций:</w:t>
      </w:r>
    </w:p>
    <w:p w:rsidR="00AB06C8" w:rsidRPr="00AB06C8" w:rsidRDefault="00C63CF8"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w:t>
      </w:r>
      <w:r w:rsidR="00AB06C8" w:rsidRPr="00AB06C8">
        <w:rPr>
          <w:rFonts w:eastAsia="SimSun"/>
          <w:kern w:val="3"/>
          <w:sz w:val="28"/>
          <w:szCs w:val="28"/>
          <w:lang w:eastAsia="ru-RU"/>
        </w:rPr>
        <w:t>вблизи МАДОУ имеется автостоянка, с выделенным местом для инвалидов;</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lastRenderedPageBreak/>
        <w:t xml:space="preserve">- вход на территорию ДОУ имеет </w:t>
      </w:r>
      <w:r w:rsidR="00C63CF8">
        <w:rPr>
          <w:rFonts w:eastAsia="SimSun"/>
          <w:kern w:val="3"/>
          <w:sz w:val="28"/>
          <w:szCs w:val="28"/>
          <w:lang w:eastAsia="ru-RU"/>
        </w:rPr>
        <w:t xml:space="preserve">широкую калитку, перепад высоты </w:t>
      </w:r>
      <w:r w:rsidRPr="00AB06C8">
        <w:rPr>
          <w:rFonts w:eastAsia="SimSun"/>
          <w:kern w:val="3"/>
          <w:sz w:val="28"/>
          <w:szCs w:val="28"/>
          <w:lang w:eastAsia="ru-RU"/>
        </w:rPr>
        <w:t>отсутствует; имеются кнопка вызова, вывеска со шрифтом Брайля на контрастном фоне;</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путь к входу в здание: покрытые плиткой дорожки по территории имеют ширину более 1,2 м, продольный уклон пути, высота бордюра не менее 5,0 см; имеются указатели направления движения;</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центральный вход имеет нескользкое покрытие, оборудован пандусом, ступени требуемого размера, по обеим сторонам – поручни; размер входной площадки достаточный; высота порога двери не более 1,4 см;</w:t>
      </w:r>
    </w:p>
    <w:p w:rsidR="00AB06C8" w:rsidRP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имеется контрастная маркировка;</w:t>
      </w:r>
    </w:p>
    <w:p w:rsidR="00AB06C8" w:rsidRDefault="00AB06C8" w:rsidP="00876678">
      <w:pPr>
        <w:widowControl/>
        <w:suppressAutoHyphens/>
        <w:autoSpaceDE/>
        <w:spacing w:line="276" w:lineRule="auto"/>
        <w:ind w:firstLine="567"/>
        <w:jc w:val="both"/>
        <w:textAlignment w:val="baseline"/>
        <w:rPr>
          <w:rFonts w:eastAsia="SimSun"/>
          <w:kern w:val="3"/>
          <w:sz w:val="28"/>
          <w:szCs w:val="28"/>
          <w:lang w:eastAsia="ru-RU"/>
        </w:rPr>
      </w:pPr>
      <w:r w:rsidRPr="00AB06C8">
        <w:rPr>
          <w:rFonts w:eastAsia="SimSun"/>
          <w:kern w:val="3"/>
          <w:sz w:val="28"/>
          <w:szCs w:val="28"/>
          <w:lang w:eastAsia="ru-RU"/>
        </w:rPr>
        <w:t>- групповые помещения второго эта</w:t>
      </w:r>
      <w:r w:rsidR="00C63CF8">
        <w:rPr>
          <w:rFonts w:eastAsia="SimSun"/>
          <w:kern w:val="3"/>
          <w:sz w:val="28"/>
          <w:szCs w:val="28"/>
          <w:lang w:eastAsia="ru-RU"/>
        </w:rPr>
        <w:t xml:space="preserve">жа, физкультурный зал, кабинеты </w:t>
      </w:r>
      <w:r w:rsidRPr="00AB06C8">
        <w:rPr>
          <w:rFonts w:eastAsia="SimSun"/>
          <w:kern w:val="3"/>
          <w:sz w:val="28"/>
          <w:szCs w:val="28"/>
          <w:lang w:eastAsia="ru-RU"/>
        </w:rPr>
        <w:t>педагогов дополнительного образования не доступны для инвалидов-колясочников, так как этому препятствует отсутствие технической возможности установки специализированного подъемного оборудования.</w:t>
      </w:r>
    </w:p>
    <w:p w:rsidR="00742DE0" w:rsidRDefault="00742DE0" w:rsidP="00876678">
      <w:pPr>
        <w:tabs>
          <w:tab w:val="left" w:pos="567"/>
        </w:tabs>
        <w:suppressAutoHyphens/>
        <w:spacing w:line="276" w:lineRule="auto"/>
        <w:ind w:firstLine="567"/>
        <w:jc w:val="both"/>
        <w:rPr>
          <w:rFonts w:cs="Tahoma"/>
          <w:color w:val="000000"/>
          <w:kern w:val="1"/>
          <w:sz w:val="28"/>
          <w:szCs w:val="28"/>
          <w:lang w:eastAsia="ar-SA"/>
        </w:rPr>
      </w:pPr>
      <w:r w:rsidRPr="009E3D12">
        <w:rPr>
          <w:rFonts w:cs="Tahoma"/>
          <w:color w:val="000000"/>
          <w:kern w:val="1"/>
          <w:sz w:val="28"/>
          <w:szCs w:val="28"/>
          <w:lang w:eastAsia="ar-SA"/>
        </w:rPr>
        <w:t xml:space="preserve">Развивающая предметно-пространственная среда МАДОУ ЦРР-д/с № 34 (далее – РППС) </w:t>
      </w:r>
      <w:r>
        <w:rPr>
          <w:rFonts w:cs="Tahoma"/>
          <w:color w:val="000000"/>
          <w:kern w:val="1"/>
          <w:sz w:val="28"/>
          <w:szCs w:val="28"/>
          <w:lang w:eastAsia="ar-SA"/>
        </w:rPr>
        <w:t>соответствует</w:t>
      </w:r>
      <w:r w:rsidR="00C63CF8">
        <w:rPr>
          <w:rFonts w:cs="Tahoma"/>
          <w:color w:val="000000"/>
          <w:kern w:val="1"/>
          <w:sz w:val="28"/>
          <w:szCs w:val="28"/>
          <w:lang w:eastAsia="ar-SA"/>
        </w:rPr>
        <w:t xml:space="preserve"> требованиям ФГОС ДО</w:t>
      </w:r>
      <w:r w:rsidRPr="009E3D12">
        <w:rPr>
          <w:rFonts w:cs="Tahoma"/>
          <w:color w:val="000000"/>
          <w:kern w:val="1"/>
          <w:sz w:val="28"/>
          <w:szCs w:val="28"/>
          <w:lang w:eastAsia="ar-SA"/>
        </w:rPr>
        <w:t xml:space="preserve"> и санитарно-эпидемиологиче</w:t>
      </w:r>
      <w:r>
        <w:rPr>
          <w:rFonts w:cs="Tahoma"/>
          <w:color w:val="000000"/>
          <w:kern w:val="1"/>
          <w:sz w:val="28"/>
          <w:szCs w:val="28"/>
          <w:lang w:eastAsia="ar-SA"/>
        </w:rPr>
        <w:t>ским требованиям.</w:t>
      </w:r>
    </w:p>
    <w:p w:rsid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9E3D12">
        <w:rPr>
          <w:color w:val="000000"/>
          <w:spacing w:val="7"/>
          <w:kern w:val="1"/>
          <w:sz w:val="28"/>
          <w:szCs w:val="28"/>
          <w:lang w:eastAsia="ar-SA"/>
        </w:rPr>
        <w:t>Развивающая предметно-пространственная среда в ДОО обеспечивает максимальную реализацию образовательного потенциала пространства Организации. Группы и участки обеспечены матери</w:t>
      </w:r>
      <w:r>
        <w:rPr>
          <w:color w:val="000000"/>
          <w:spacing w:val="7"/>
          <w:kern w:val="1"/>
          <w:sz w:val="28"/>
          <w:szCs w:val="28"/>
          <w:lang w:eastAsia="ar-SA"/>
        </w:rPr>
        <w:t>алами, оборудованием и инвентаре</w:t>
      </w:r>
      <w:r w:rsidRPr="009E3D12">
        <w:rPr>
          <w:color w:val="000000"/>
          <w:spacing w:val="7"/>
          <w:kern w:val="1"/>
          <w:sz w:val="28"/>
          <w:szCs w:val="28"/>
          <w:lang w:eastAsia="ar-SA"/>
        </w:rPr>
        <w:t xml:space="preserve">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Pr>
          <w:color w:val="000000"/>
          <w:spacing w:val="7"/>
          <w:kern w:val="1"/>
          <w:sz w:val="28"/>
          <w:szCs w:val="28"/>
          <w:lang w:eastAsia="ar-SA"/>
        </w:rPr>
        <w:t xml:space="preserve"> </w:t>
      </w:r>
      <w:r w:rsidRPr="009E3D12">
        <w:rPr>
          <w:color w:val="000000"/>
          <w:spacing w:val="7"/>
          <w:kern w:val="1"/>
          <w:sz w:val="28"/>
          <w:szCs w:val="28"/>
          <w:lang w:eastAsia="ar-SA"/>
        </w:rPr>
        <w:t xml:space="preserve">Развивающая предметно-пространственная среда в ДОО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9E3D12">
        <w:rPr>
          <w:color w:val="000000"/>
          <w:spacing w:val="7"/>
          <w:kern w:val="1"/>
          <w:sz w:val="28"/>
          <w:szCs w:val="28"/>
          <w:lang w:eastAsia="ar-SA"/>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42DE0" w:rsidRP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9E3D12">
        <w:rPr>
          <w:b/>
          <w:color w:val="000000"/>
          <w:spacing w:val="7"/>
          <w:kern w:val="1"/>
          <w:sz w:val="28"/>
          <w:szCs w:val="28"/>
          <w:lang w:eastAsia="ar-SA"/>
        </w:rPr>
        <w:t xml:space="preserve">  </w:t>
      </w:r>
      <w:r w:rsidRPr="00742DE0">
        <w:rPr>
          <w:color w:val="000000"/>
          <w:spacing w:val="7"/>
          <w:kern w:val="1"/>
          <w:sz w:val="28"/>
          <w:szCs w:val="28"/>
          <w:lang w:eastAsia="ar-SA"/>
        </w:rPr>
        <w:t xml:space="preserve">Развивающая предметно-пространственная среда содержательно-насыщенна, трансформируема, полифункциональна, вариативна, доступна и безопасна. </w:t>
      </w:r>
    </w:p>
    <w:p w:rsidR="00742DE0" w:rsidRP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742DE0">
        <w:rPr>
          <w:color w:val="000000"/>
          <w:spacing w:val="7"/>
          <w:kern w:val="1"/>
          <w:sz w:val="28"/>
          <w:szCs w:val="28"/>
          <w:lang w:eastAsia="ar-SA"/>
        </w:rPr>
        <w:t xml:space="preserve">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w:t>
      </w:r>
      <w:r w:rsidRPr="00742DE0">
        <w:rPr>
          <w:color w:val="000000"/>
          <w:spacing w:val="7"/>
          <w:kern w:val="1"/>
          <w:sz w:val="28"/>
          <w:szCs w:val="28"/>
          <w:lang w:eastAsia="ar-SA"/>
        </w:rPr>
        <w:lastRenderedPageBreak/>
        <w:t xml:space="preserve">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742DE0" w:rsidRPr="00742DE0" w:rsidRDefault="00C63CF8" w:rsidP="00876678">
      <w:pPr>
        <w:tabs>
          <w:tab w:val="left" w:pos="567"/>
        </w:tabs>
        <w:suppressAutoHyphens/>
        <w:spacing w:line="276" w:lineRule="auto"/>
        <w:ind w:firstLine="567"/>
        <w:jc w:val="both"/>
        <w:rPr>
          <w:color w:val="000000"/>
          <w:spacing w:val="7"/>
          <w:kern w:val="1"/>
          <w:sz w:val="28"/>
          <w:szCs w:val="28"/>
          <w:lang w:eastAsia="ar-SA"/>
        </w:rPr>
      </w:pPr>
      <w:r>
        <w:rPr>
          <w:color w:val="000000"/>
          <w:spacing w:val="7"/>
          <w:kern w:val="1"/>
          <w:sz w:val="28"/>
          <w:szCs w:val="28"/>
          <w:lang w:eastAsia="ar-SA"/>
        </w:rPr>
        <w:t>2)</w:t>
      </w:r>
      <w:r w:rsidR="00742DE0" w:rsidRPr="00742DE0">
        <w:rPr>
          <w:color w:val="000000"/>
          <w:spacing w:val="7"/>
          <w:kern w:val="1"/>
          <w:sz w:val="28"/>
          <w:szCs w:val="28"/>
          <w:lang w:eastAsia="ar-SA"/>
        </w:rPr>
        <w:t xml:space="preserve">Трансформируемость пространства: педагоги и дети имеют возможность вносить изменения в развивающую предметно-пространственную среду в зависимости от образовательной ситуации, в том числе от меняющихся интересов и возможностей детей. </w:t>
      </w:r>
    </w:p>
    <w:p w:rsid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742DE0">
        <w:rPr>
          <w:color w:val="000000"/>
          <w:spacing w:val="7"/>
          <w:kern w:val="1"/>
          <w:sz w:val="28"/>
          <w:szCs w:val="28"/>
          <w:lang w:eastAsia="ar-SA"/>
        </w:rPr>
        <w:t>3) Полифункциональность материалов:</w:t>
      </w:r>
      <w:r w:rsidRPr="009E3D12">
        <w:rPr>
          <w:color w:val="000000"/>
          <w:spacing w:val="7"/>
          <w:kern w:val="1"/>
          <w:sz w:val="28"/>
          <w:szCs w:val="28"/>
          <w:lang w:eastAsia="ar-SA"/>
        </w:rPr>
        <w:t xml:space="preserve"> дети и педагоги используют различные составляющие предметной среды (детской мебели, матов, мягких модулей, ширм и т.д.), в группе находятся полифункциональные (не обладающих жестко закрепленным способом употребления) предметы,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742DE0" w:rsidRP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742DE0">
        <w:rPr>
          <w:color w:val="000000"/>
          <w:spacing w:val="7"/>
          <w:kern w:val="1"/>
          <w:sz w:val="28"/>
          <w:szCs w:val="28"/>
          <w:lang w:eastAsia="ar-SA"/>
        </w:rPr>
        <w:t xml:space="preserve">4) Вариативность среды: наличие в организации и групповых помещениях различных пространств (для игры, конструирования, уединения и пр.), а также разнообразных материалов, игр, игрушек и оборудования, обеспечивают свободный выбор детей. Периодическая сменяемость игрового материала, появление новых предметов, стимулируют игровую, двигательную, познавательную и исследовательскую активность детей. </w:t>
      </w:r>
    </w:p>
    <w:p w:rsidR="00742DE0" w:rsidRP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742DE0">
        <w:rPr>
          <w:color w:val="000000"/>
          <w:spacing w:val="7"/>
          <w:kern w:val="1"/>
          <w:sz w:val="28"/>
          <w:szCs w:val="28"/>
          <w:lang w:eastAsia="ar-SA"/>
        </w:rPr>
        <w:t xml:space="preserve">5) Доступность среды: доступность для воспитанников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742DE0" w:rsidRPr="00742DE0" w:rsidRDefault="00742DE0" w:rsidP="00876678">
      <w:pPr>
        <w:tabs>
          <w:tab w:val="left" w:pos="567"/>
        </w:tabs>
        <w:suppressAutoHyphens/>
        <w:spacing w:line="276" w:lineRule="auto"/>
        <w:ind w:firstLine="567"/>
        <w:jc w:val="both"/>
        <w:rPr>
          <w:color w:val="000000"/>
          <w:spacing w:val="7"/>
          <w:kern w:val="1"/>
          <w:sz w:val="28"/>
          <w:szCs w:val="28"/>
          <w:lang w:eastAsia="ar-SA"/>
        </w:rPr>
      </w:pPr>
      <w:r w:rsidRPr="00742DE0">
        <w:rPr>
          <w:color w:val="000000"/>
          <w:spacing w:val="7"/>
          <w:kern w:val="1"/>
          <w:sz w:val="28"/>
          <w:szCs w:val="28"/>
          <w:lang w:eastAsia="ar-SA"/>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42DE0" w:rsidRPr="009E3D12" w:rsidRDefault="00742DE0" w:rsidP="00876678">
      <w:pPr>
        <w:suppressAutoHyphens/>
        <w:spacing w:line="276" w:lineRule="auto"/>
        <w:ind w:firstLine="567"/>
        <w:jc w:val="both"/>
        <w:rPr>
          <w:spacing w:val="7"/>
          <w:kern w:val="1"/>
          <w:sz w:val="28"/>
          <w:szCs w:val="28"/>
          <w:lang w:eastAsia="ar-SA"/>
        </w:rPr>
      </w:pPr>
      <w:r w:rsidRPr="00742DE0">
        <w:rPr>
          <w:spacing w:val="7"/>
          <w:kern w:val="1"/>
          <w:sz w:val="28"/>
          <w:szCs w:val="28"/>
          <w:lang w:eastAsia="ar-SA"/>
        </w:rPr>
        <w:t>Пространство группы организовано в виде хорошо разгра</w:t>
      </w:r>
      <w:r w:rsidRPr="00742DE0">
        <w:rPr>
          <w:spacing w:val="7"/>
          <w:kern w:val="1"/>
          <w:sz w:val="28"/>
          <w:szCs w:val="28"/>
          <w:lang w:eastAsia="ar-SA"/>
        </w:rPr>
        <w:softHyphen/>
        <w:t>ниченных зон («центры», «уголки», «площадки»),</w:t>
      </w:r>
      <w:r w:rsidRPr="009E3D12">
        <w:rPr>
          <w:spacing w:val="7"/>
          <w:kern w:val="1"/>
          <w:sz w:val="28"/>
          <w:szCs w:val="28"/>
          <w:lang w:eastAsia="ar-SA"/>
        </w:rPr>
        <w:t xml:space="preserve">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742DE0" w:rsidRPr="009E3D12" w:rsidRDefault="00742DE0" w:rsidP="00876678">
      <w:pPr>
        <w:suppressAutoHyphens/>
        <w:spacing w:line="276" w:lineRule="auto"/>
        <w:ind w:firstLine="567"/>
        <w:jc w:val="both"/>
        <w:rPr>
          <w:spacing w:val="7"/>
          <w:kern w:val="1"/>
          <w:sz w:val="28"/>
          <w:szCs w:val="28"/>
          <w:lang w:eastAsia="ar-SA"/>
        </w:rPr>
      </w:pPr>
      <w:r w:rsidRPr="009E3D12">
        <w:rPr>
          <w:spacing w:val="7"/>
          <w:kern w:val="1"/>
          <w:sz w:val="28"/>
          <w:szCs w:val="28"/>
          <w:lang w:eastAsia="ar-SA"/>
        </w:rPr>
        <w:t>Подобная организация пространства позволяет дошкольникам выби</w:t>
      </w:r>
      <w:r w:rsidRPr="009E3D12">
        <w:rPr>
          <w:spacing w:val="7"/>
          <w:kern w:val="1"/>
          <w:sz w:val="28"/>
          <w:szCs w:val="28"/>
          <w:lang w:eastAsia="ar-SA"/>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42DE0" w:rsidRPr="009E3D12" w:rsidRDefault="00742DE0" w:rsidP="00876678">
      <w:pPr>
        <w:suppressAutoHyphens/>
        <w:spacing w:line="276" w:lineRule="auto"/>
        <w:ind w:firstLine="567"/>
        <w:jc w:val="both"/>
        <w:rPr>
          <w:spacing w:val="7"/>
          <w:kern w:val="1"/>
          <w:sz w:val="28"/>
          <w:szCs w:val="28"/>
          <w:lang w:eastAsia="ar-SA"/>
        </w:rPr>
      </w:pPr>
      <w:r w:rsidRPr="009E3D12">
        <w:rPr>
          <w:spacing w:val="7"/>
          <w:kern w:val="1"/>
          <w:sz w:val="28"/>
          <w:szCs w:val="28"/>
          <w:lang w:eastAsia="ar-SA"/>
        </w:rPr>
        <w:t xml:space="preserve">Оснащение уголков </w:t>
      </w:r>
      <w:r w:rsidR="00C63CF8">
        <w:rPr>
          <w:spacing w:val="7"/>
          <w:kern w:val="1"/>
          <w:sz w:val="28"/>
          <w:szCs w:val="28"/>
          <w:lang w:eastAsia="ar-SA"/>
        </w:rPr>
        <w:t>меняется</w:t>
      </w:r>
      <w:r w:rsidRPr="009E3D12">
        <w:rPr>
          <w:spacing w:val="7"/>
          <w:kern w:val="1"/>
          <w:sz w:val="28"/>
          <w:szCs w:val="28"/>
          <w:lang w:eastAsia="ar-SA"/>
        </w:rPr>
        <w:t xml:space="preserve"> в соответствии с тематическим планированием образовательного процесса.</w:t>
      </w:r>
    </w:p>
    <w:p w:rsidR="00742DE0" w:rsidRPr="00742DE0" w:rsidRDefault="00742DE0" w:rsidP="00876678">
      <w:pPr>
        <w:suppressAutoHyphens/>
        <w:spacing w:line="276" w:lineRule="auto"/>
        <w:ind w:firstLine="567"/>
        <w:jc w:val="both"/>
        <w:rPr>
          <w:rFonts w:cs="Tahoma"/>
          <w:spacing w:val="7"/>
          <w:kern w:val="1"/>
          <w:sz w:val="28"/>
          <w:szCs w:val="28"/>
          <w:lang w:eastAsia="ar-SA"/>
        </w:rPr>
      </w:pPr>
      <w:r w:rsidRPr="00742DE0">
        <w:rPr>
          <w:spacing w:val="7"/>
          <w:kern w:val="1"/>
          <w:sz w:val="28"/>
          <w:szCs w:val="28"/>
          <w:lang w:eastAsia="ar-SA"/>
        </w:rPr>
        <w:lastRenderedPageBreak/>
        <w:t>В качестве центров развития выступают:</w:t>
      </w:r>
    </w:p>
    <w:p w:rsidR="00742DE0" w:rsidRPr="009E3D12" w:rsidRDefault="00742DE0" w:rsidP="00876678">
      <w:pPr>
        <w:numPr>
          <w:ilvl w:val="0"/>
          <w:numId w:val="12"/>
        </w:numPr>
        <w:tabs>
          <w:tab w:val="left" w:pos="514"/>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уголок для сюжетно-ролевых игр;</w:t>
      </w:r>
    </w:p>
    <w:p w:rsidR="00742DE0" w:rsidRPr="009E3D12" w:rsidRDefault="00742DE0" w:rsidP="00876678">
      <w:pPr>
        <w:numPr>
          <w:ilvl w:val="0"/>
          <w:numId w:val="12"/>
        </w:numPr>
        <w:tabs>
          <w:tab w:val="left" w:pos="514"/>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уголок ряжения (для театрализованных игр);</w:t>
      </w:r>
    </w:p>
    <w:p w:rsidR="00742DE0" w:rsidRPr="009E3D12" w:rsidRDefault="00742DE0" w:rsidP="00876678">
      <w:pPr>
        <w:numPr>
          <w:ilvl w:val="0"/>
          <w:numId w:val="12"/>
        </w:numPr>
        <w:tabs>
          <w:tab w:val="left" w:pos="519"/>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книжный уголок;</w:t>
      </w:r>
    </w:p>
    <w:p w:rsidR="00742DE0" w:rsidRPr="009E3D12" w:rsidRDefault="00742DE0" w:rsidP="00876678">
      <w:pPr>
        <w:numPr>
          <w:ilvl w:val="0"/>
          <w:numId w:val="12"/>
        </w:numPr>
        <w:tabs>
          <w:tab w:val="left" w:pos="514"/>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зона для настольно-печатных игр;</w:t>
      </w:r>
    </w:p>
    <w:p w:rsidR="00742DE0" w:rsidRPr="009E3D12" w:rsidRDefault="00742DE0" w:rsidP="00876678">
      <w:pPr>
        <w:numPr>
          <w:ilvl w:val="0"/>
          <w:numId w:val="12"/>
        </w:numPr>
        <w:tabs>
          <w:tab w:val="left" w:pos="504"/>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выставка (детского рисунка, детского творчества, изделий народных мастеров и т. д.);</w:t>
      </w:r>
    </w:p>
    <w:p w:rsidR="00742DE0" w:rsidRPr="009E3D12" w:rsidRDefault="00742DE0" w:rsidP="00876678">
      <w:pPr>
        <w:numPr>
          <w:ilvl w:val="0"/>
          <w:numId w:val="12"/>
        </w:numPr>
        <w:tabs>
          <w:tab w:val="left" w:pos="514"/>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уголок природы (наблюдений за природой);</w:t>
      </w:r>
    </w:p>
    <w:p w:rsidR="00742DE0" w:rsidRPr="009E3D12" w:rsidRDefault="00742DE0" w:rsidP="00876678">
      <w:pPr>
        <w:numPr>
          <w:ilvl w:val="0"/>
          <w:numId w:val="12"/>
        </w:numPr>
        <w:tabs>
          <w:tab w:val="left" w:pos="519"/>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спортивный уголок;</w:t>
      </w:r>
    </w:p>
    <w:p w:rsidR="00742DE0" w:rsidRPr="009E3D12" w:rsidRDefault="00742DE0" w:rsidP="00876678">
      <w:pPr>
        <w:numPr>
          <w:ilvl w:val="0"/>
          <w:numId w:val="12"/>
        </w:numPr>
        <w:tabs>
          <w:tab w:val="left" w:pos="509"/>
        </w:tabs>
        <w:suppressAutoHyphens/>
        <w:autoSpaceDE/>
        <w:autoSpaceDN/>
        <w:spacing w:line="276" w:lineRule="auto"/>
        <w:ind w:left="0" w:firstLine="567"/>
        <w:jc w:val="both"/>
        <w:rPr>
          <w:rFonts w:cs="Tahoma"/>
          <w:spacing w:val="7"/>
          <w:kern w:val="1"/>
          <w:sz w:val="28"/>
          <w:szCs w:val="28"/>
          <w:lang w:eastAsia="ar-SA"/>
        </w:rPr>
      </w:pPr>
      <w:r w:rsidRPr="009E3D12">
        <w:rPr>
          <w:rFonts w:cs="Tahoma"/>
          <w:spacing w:val="7"/>
          <w:kern w:val="1"/>
          <w:sz w:val="28"/>
          <w:szCs w:val="28"/>
          <w:lang w:eastAsia="ar-SA"/>
        </w:rPr>
        <w:t>уголки для разнообразных видов самостоятельной деятельности де</w:t>
      </w:r>
      <w:r w:rsidRPr="009E3D12">
        <w:rPr>
          <w:rFonts w:cs="Tahoma"/>
          <w:spacing w:val="7"/>
          <w:kern w:val="1"/>
          <w:sz w:val="28"/>
          <w:szCs w:val="28"/>
          <w:lang w:eastAsia="ar-SA"/>
        </w:rPr>
        <w:softHyphen/>
        <w:t>тей — конструктивной, изобразительной, музыкальной и др.;</w:t>
      </w:r>
    </w:p>
    <w:p w:rsidR="00742DE0" w:rsidRPr="009E3D12" w:rsidRDefault="00742DE0" w:rsidP="00876678">
      <w:pPr>
        <w:suppressAutoHyphens/>
        <w:spacing w:line="276" w:lineRule="auto"/>
        <w:ind w:firstLine="567"/>
        <w:jc w:val="both"/>
        <w:rPr>
          <w:rFonts w:cs="Tahoma"/>
          <w:spacing w:val="1"/>
          <w:kern w:val="1"/>
          <w:sz w:val="28"/>
          <w:szCs w:val="28"/>
          <w:lang w:eastAsia="ar-SA"/>
        </w:rPr>
      </w:pPr>
      <w:r w:rsidRPr="009E3D12">
        <w:rPr>
          <w:rFonts w:cs="Tahoma"/>
          <w:color w:val="000000"/>
          <w:spacing w:val="1"/>
          <w:kern w:val="1"/>
          <w:sz w:val="28"/>
          <w:szCs w:val="28"/>
          <w:lang w:eastAsia="ar-SA"/>
        </w:rPr>
        <w:t>В компьютерном классе находятся моноблоки, мультимедийная система, интерактивная доска, интерактивный стол.</w:t>
      </w:r>
    </w:p>
    <w:p w:rsidR="00742DE0" w:rsidRPr="009E3D12" w:rsidRDefault="00742DE0" w:rsidP="00876678">
      <w:pPr>
        <w:suppressAutoHyphens/>
        <w:spacing w:line="276" w:lineRule="auto"/>
        <w:ind w:firstLine="567"/>
        <w:jc w:val="both"/>
        <w:rPr>
          <w:rFonts w:cs="Tahoma"/>
          <w:spacing w:val="1"/>
          <w:kern w:val="1"/>
          <w:sz w:val="28"/>
          <w:szCs w:val="28"/>
          <w:lang w:eastAsia="ar-SA"/>
        </w:rPr>
      </w:pPr>
      <w:r w:rsidRPr="009E3D12">
        <w:rPr>
          <w:rFonts w:cs="Tahoma"/>
          <w:spacing w:val="1"/>
          <w:kern w:val="1"/>
          <w:sz w:val="28"/>
          <w:szCs w:val="28"/>
          <w:lang w:eastAsia="ar-SA"/>
        </w:rPr>
        <w:t xml:space="preserve">Значительную роль в развитии дошкольника играет </w:t>
      </w:r>
      <w:r w:rsidRPr="009E3D12">
        <w:rPr>
          <w:rFonts w:cs="Tahoma"/>
          <w:color w:val="000000"/>
          <w:spacing w:val="-2"/>
          <w:kern w:val="1"/>
          <w:sz w:val="28"/>
          <w:szCs w:val="28"/>
          <w:lang w:eastAsia="ar-SA"/>
        </w:rPr>
        <w:t>искусство</w:t>
      </w:r>
      <w:r w:rsidRPr="009E3D12">
        <w:rPr>
          <w:rFonts w:cs="Tahoma"/>
          <w:b/>
          <w:bCs/>
          <w:i/>
          <w:iCs/>
          <w:color w:val="000000"/>
          <w:spacing w:val="-2"/>
          <w:kern w:val="1"/>
          <w:sz w:val="28"/>
          <w:szCs w:val="28"/>
          <w:lang w:eastAsia="ar-SA"/>
        </w:rPr>
        <w:t>,</w:t>
      </w:r>
      <w:r w:rsidRPr="009E3D12">
        <w:rPr>
          <w:rFonts w:cs="Tahoma"/>
          <w:spacing w:val="1"/>
          <w:kern w:val="1"/>
          <w:sz w:val="28"/>
          <w:szCs w:val="28"/>
          <w:lang w:eastAsia="ar-SA"/>
        </w:rPr>
        <w:t xml:space="preserve">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Для художественного творчества в детском саду имеется  изостудия.</w:t>
      </w:r>
    </w:p>
    <w:p w:rsidR="00742DE0" w:rsidRPr="009E3D12" w:rsidRDefault="00742DE0" w:rsidP="00876678">
      <w:pPr>
        <w:suppressAutoHyphens/>
        <w:spacing w:line="276" w:lineRule="auto"/>
        <w:ind w:firstLine="567"/>
        <w:jc w:val="both"/>
        <w:rPr>
          <w:rFonts w:cs="Tahoma"/>
          <w:spacing w:val="1"/>
          <w:kern w:val="1"/>
          <w:sz w:val="28"/>
          <w:szCs w:val="28"/>
          <w:lang w:eastAsia="ar-SA"/>
        </w:rPr>
      </w:pPr>
      <w:r w:rsidRPr="009E3D12">
        <w:rPr>
          <w:rFonts w:cs="Tahoma"/>
          <w:spacing w:val="1"/>
          <w:kern w:val="1"/>
          <w:sz w:val="28"/>
          <w:szCs w:val="28"/>
          <w:lang w:eastAsia="ar-SA"/>
        </w:rPr>
        <w:t>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742DE0" w:rsidRPr="009E3D12" w:rsidRDefault="00742DE0" w:rsidP="00876678">
      <w:pPr>
        <w:suppressAutoHyphens/>
        <w:spacing w:line="276" w:lineRule="auto"/>
        <w:ind w:firstLine="567"/>
        <w:jc w:val="both"/>
        <w:rPr>
          <w:rFonts w:cs="Tahoma"/>
          <w:spacing w:val="1"/>
          <w:kern w:val="1"/>
          <w:sz w:val="28"/>
          <w:szCs w:val="28"/>
          <w:lang w:eastAsia="ar-SA"/>
        </w:rPr>
      </w:pPr>
      <w:r w:rsidRPr="009E3D12">
        <w:rPr>
          <w:rFonts w:cs="Tahoma"/>
          <w:spacing w:val="1"/>
          <w:kern w:val="1"/>
          <w:sz w:val="28"/>
          <w:szCs w:val="28"/>
          <w:lang w:eastAsia="ar-SA"/>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742DE0" w:rsidRPr="009E3D12" w:rsidRDefault="00742DE0" w:rsidP="00876678">
      <w:pPr>
        <w:numPr>
          <w:ilvl w:val="0"/>
          <w:numId w:val="13"/>
        </w:numPr>
        <w:tabs>
          <w:tab w:val="left" w:pos="375"/>
        </w:tabs>
        <w:suppressAutoHyphens/>
        <w:autoSpaceDE/>
        <w:autoSpaceDN/>
        <w:spacing w:line="276" w:lineRule="auto"/>
        <w:ind w:left="0" w:firstLine="567"/>
        <w:jc w:val="both"/>
        <w:rPr>
          <w:rFonts w:cs="Tahoma"/>
          <w:spacing w:val="1"/>
          <w:kern w:val="1"/>
          <w:sz w:val="28"/>
          <w:szCs w:val="28"/>
          <w:lang w:eastAsia="ar-SA"/>
        </w:rPr>
      </w:pPr>
      <w:r w:rsidRPr="009E3D12">
        <w:rPr>
          <w:rFonts w:cs="Tahoma"/>
          <w:spacing w:val="1"/>
          <w:kern w:val="1"/>
          <w:sz w:val="28"/>
          <w:szCs w:val="28"/>
          <w:lang w:eastAsia="ar-SA"/>
        </w:rPr>
        <w:t xml:space="preserve">«Центр познания» обеспечивает решение задач познавательно </w:t>
      </w:r>
      <w:r w:rsidRPr="009E3D12">
        <w:rPr>
          <w:rFonts w:cs="Tahoma"/>
          <w:spacing w:val="1"/>
          <w:kern w:val="1"/>
          <w:sz w:val="28"/>
          <w:szCs w:val="28"/>
          <w:lang w:eastAsia="ar-SA"/>
        </w:rPr>
        <w:softHyphen/>
        <w:t xml:space="preserve">исследовательской деятельности детей (развивающие и логические игры, </w:t>
      </w:r>
      <w:r w:rsidRPr="009E3D12">
        <w:rPr>
          <w:rFonts w:cs="Tahoma"/>
          <w:spacing w:val="1"/>
          <w:kern w:val="1"/>
          <w:sz w:val="28"/>
          <w:szCs w:val="28"/>
          <w:lang w:eastAsia="ar-SA"/>
        </w:rPr>
        <w:lastRenderedPageBreak/>
        <w:t>речевые игры, игры с буквами, звуками и слогами; опыты и эксперименты);</w:t>
      </w:r>
    </w:p>
    <w:p w:rsidR="00742DE0" w:rsidRPr="009E3D12" w:rsidRDefault="00742DE0" w:rsidP="00876678">
      <w:pPr>
        <w:numPr>
          <w:ilvl w:val="0"/>
          <w:numId w:val="13"/>
        </w:numPr>
        <w:tabs>
          <w:tab w:val="left" w:pos="375"/>
        </w:tabs>
        <w:suppressAutoHyphens/>
        <w:autoSpaceDE/>
        <w:autoSpaceDN/>
        <w:spacing w:line="276" w:lineRule="auto"/>
        <w:ind w:left="0" w:firstLine="567"/>
        <w:jc w:val="both"/>
        <w:rPr>
          <w:rFonts w:cs="Tahoma"/>
          <w:spacing w:val="1"/>
          <w:kern w:val="1"/>
          <w:sz w:val="28"/>
          <w:szCs w:val="28"/>
          <w:lang w:eastAsia="ar-SA"/>
        </w:rPr>
      </w:pPr>
      <w:r w:rsidRPr="009E3D12">
        <w:rPr>
          <w:rFonts w:cs="Tahoma"/>
          <w:spacing w:val="1"/>
          <w:kern w:val="1"/>
          <w:sz w:val="28"/>
          <w:szCs w:val="28"/>
          <w:lang w:eastAsia="ar-SA"/>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742DE0" w:rsidRPr="009E3D12" w:rsidRDefault="00742DE0" w:rsidP="00876678">
      <w:pPr>
        <w:numPr>
          <w:ilvl w:val="0"/>
          <w:numId w:val="13"/>
        </w:numPr>
        <w:tabs>
          <w:tab w:val="left" w:pos="375"/>
        </w:tabs>
        <w:suppressAutoHyphens/>
        <w:autoSpaceDE/>
        <w:autoSpaceDN/>
        <w:spacing w:line="276" w:lineRule="auto"/>
        <w:ind w:left="0" w:firstLine="567"/>
        <w:jc w:val="both"/>
        <w:rPr>
          <w:rFonts w:cs="Tahoma"/>
          <w:spacing w:val="1"/>
          <w:kern w:val="1"/>
          <w:sz w:val="28"/>
          <w:szCs w:val="28"/>
          <w:lang w:eastAsia="ar-SA"/>
        </w:rPr>
      </w:pPr>
      <w:r w:rsidRPr="009E3D12">
        <w:rPr>
          <w:rFonts w:cs="Tahoma"/>
          <w:spacing w:val="1"/>
          <w:kern w:val="1"/>
          <w:sz w:val="28"/>
          <w:szCs w:val="28"/>
          <w:lang w:eastAsia="ar-SA"/>
        </w:rPr>
        <w:t xml:space="preserve">«Игровой центр», обеспечивающий организацию самостоятельных сюжетно </w:t>
      </w:r>
      <w:r w:rsidRPr="009E3D12">
        <w:rPr>
          <w:rFonts w:cs="Tahoma"/>
          <w:spacing w:val="1"/>
          <w:kern w:val="1"/>
          <w:sz w:val="28"/>
          <w:szCs w:val="28"/>
          <w:lang w:eastAsia="ar-SA"/>
        </w:rPr>
        <w:softHyphen/>
        <w:t>ролевых игр;</w:t>
      </w:r>
    </w:p>
    <w:p w:rsidR="00742DE0" w:rsidRPr="009E3D12" w:rsidRDefault="00742DE0" w:rsidP="00876678">
      <w:pPr>
        <w:numPr>
          <w:ilvl w:val="0"/>
          <w:numId w:val="13"/>
        </w:numPr>
        <w:tabs>
          <w:tab w:val="left" w:pos="447"/>
        </w:tabs>
        <w:suppressAutoHyphens/>
        <w:autoSpaceDE/>
        <w:autoSpaceDN/>
        <w:spacing w:line="276" w:lineRule="auto"/>
        <w:ind w:left="0" w:firstLine="567"/>
        <w:jc w:val="both"/>
        <w:rPr>
          <w:rFonts w:cs="Tahoma"/>
          <w:spacing w:val="1"/>
          <w:kern w:val="1"/>
          <w:sz w:val="28"/>
          <w:szCs w:val="28"/>
          <w:lang w:eastAsia="ar-SA"/>
        </w:rPr>
      </w:pPr>
      <w:r w:rsidRPr="009E3D12">
        <w:rPr>
          <w:rFonts w:cs="Tahoma"/>
          <w:spacing w:val="1"/>
          <w:kern w:val="1"/>
          <w:sz w:val="28"/>
          <w:szCs w:val="28"/>
          <w:lang w:eastAsia="ar-SA"/>
        </w:rPr>
        <w:t>«Литературный центр», обеспечивающий литературное развитие дошкольников;</w:t>
      </w:r>
    </w:p>
    <w:p w:rsidR="00742DE0" w:rsidRDefault="00742DE0" w:rsidP="00876678">
      <w:pPr>
        <w:numPr>
          <w:ilvl w:val="0"/>
          <w:numId w:val="13"/>
        </w:numPr>
        <w:tabs>
          <w:tab w:val="left" w:pos="447"/>
        </w:tabs>
        <w:suppressAutoHyphens/>
        <w:autoSpaceDE/>
        <w:autoSpaceDN/>
        <w:spacing w:line="276" w:lineRule="auto"/>
        <w:ind w:left="0" w:firstLine="567"/>
        <w:jc w:val="both"/>
        <w:rPr>
          <w:rFonts w:cs="Tahoma"/>
          <w:spacing w:val="1"/>
          <w:kern w:val="1"/>
          <w:sz w:val="28"/>
          <w:szCs w:val="28"/>
          <w:lang w:eastAsia="ar-SA"/>
        </w:rPr>
      </w:pPr>
      <w:r w:rsidRPr="009E3D12">
        <w:rPr>
          <w:rFonts w:cs="Tahoma"/>
          <w:spacing w:val="1"/>
          <w:kern w:val="1"/>
          <w:sz w:val="28"/>
          <w:szCs w:val="28"/>
          <w:lang w:eastAsia="ar-SA"/>
        </w:rPr>
        <w:t>«Спортивный центр», обеспечивающей двигательную активность и организацию здоровьесберегающую деятельность детей.</w:t>
      </w:r>
    </w:p>
    <w:p w:rsidR="00876678" w:rsidRDefault="00876678" w:rsidP="00876678">
      <w:pPr>
        <w:tabs>
          <w:tab w:val="left" w:pos="447"/>
        </w:tabs>
        <w:suppressAutoHyphens/>
        <w:autoSpaceDE/>
        <w:autoSpaceDN/>
        <w:spacing w:line="276" w:lineRule="auto"/>
        <w:ind w:left="567"/>
        <w:jc w:val="both"/>
        <w:rPr>
          <w:rFonts w:cs="Tahoma"/>
          <w:spacing w:val="1"/>
          <w:kern w:val="1"/>
          <w:sz w:val="28"/>
          <w:szCs w:val="28"/>
          <w:lang w:eastAsia="ar-SA"/>
        </w:rPr>
      </w:pPr>
    </w:p>
    <w:p w:rsidR="00876678" w:rsidRPr="00876678" w:rsidRDefault="00876678" w:rsidP="00876678">
      <w:pPr>
        <w:tabs>
          <w:tab w:val="left" w:pos="447"/>
        </w:tabs>
        <w:suppressAutoHyphens/>
        <w:autoSpaceDE/>
        <w:autoSpaceDN/>
        <w:spacing w:line="276" w:lineRule="auto"/>
        <w:ind w:firstLine="567"/>
        <w:jc w:val="center"/>
        <w:rPr>
          <w:rFonts w:cs="Tahoma"/>
          <w:b/>
          <w:spacing w:val="1"/>
          <w:kern w:val="1"/>
          <w:sz w:val="28"/>
          <w:szCs w:val="28"/>
          <w:lang w:eastAsia="ar-SA"/>
        </w:rPr>
      </w:pPr>
      <w:r w:rsidRPr="00876678">
        <w:rPr>
          <w:rFonts w:cs="Tahoma"/>
          <w:b/>
          <w:spacing w:val="1"/>
          <w:kern w:val="1"/>
          <w:sz w:val="28"/>
          <w:szCs w:val="28"/>
          <w:lang w:eastAsia="ar-SA"/>
        </w:rPr>
        <w:t>Качество и организация питания</w:t>
      </w:r>
    </w:p>
    <w:p w:rsidR="00742DE0" w:rsidRPr="00742DE0" w:rsidRDefault="00FB1315" w:rsidP="00876678">
      <w:pPr>
        <w:tabs>
          <w:tab w:val="left" w:pos="447"/>
        </w:tabs>
        <w:suppressAutoHyphens/>
        <w:autoSpaceDE/>
        <w:autoSpaceDN/>
        <w:spacing w:line="276" w:lineRule="auto"/>
        <w:ind w:firstLine="567"/>
        <w:jc w:val="both"/>
        <w:rPr>
          <w:rFonts w:cs="Tahoma"/>
          <w:spacing w:val="1"/>
          <w:kern w:val="1"/>
          <w:sz w:val="28"/>
          <w:szCs w:val="28"/>
          <w:lang w:eastAsia="ar-SA"/>
        </w:rPr>
      </w:pPr>
      <w:r>
        <w:rPr>
          <w:rFonts w:cs="Tahoma"/>
          <w:spacing w:val="1"/>
          <w:kern w:val="1"/>
          <w:sz w:val="28"/>
          <w:szCs w:val="28"/>
          <w:lang w:eastAsia="ar-SA"/>
        </w:rPr>
        <w:t xml:space="preserve">      </w:t>
      </w:r>
      <w:r w:rsidR="00742DE0" w:rsidRPr="00742DE0">
        <w:rPr>
          <w:rFonts w:cs="Tahoma"/>
          <w:spacing w:val="1"/>
          <w:kern w:val="1"/>
          <w:sz w:val="28"/>
          <w:szCs w:val="28"/>
          <w:lang w:eastAsia="ar-SA"/>
        </w:rPr>
        <w:t>МАДОУ ЦРР-д/с № 34 обеспечивает гарантированное сбалансированное питание  детей в соо</w:t>
      </w:r>
      <w:r>
        <w:rPr>
          <w:rFonts w:cs="Tahoma"/>
          <w:spacing w:val="1"/>
          <w:kern w:val="1"/>
          <w:sz w:val="28"/>
          <w:szCs w:val="28"/>
          <w:lang w:eastAsia="ar-SA"/>
        </w:rPr>
        <w:t>тветствии с требованием СанПиН.</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Рациональное питание детей  - необходимое условие их гармоничного роста, физического и нервно-психического развития, устойчивости к воздействию инфекций и других неблагопр</w:t>
      </w:r>
      <w:r w:rsidR="00FB1315">
        <w:rPr>
          <w:rFonts w:cs="Tahoma"/>
          <w:spacing w:val="1"/>
          <w:kern w:val="1"/>
          <w:sz w:val="28"/>
          <w:szCs w:val="28"/>
          <w:lang w:eastAsia="ar-SA"/>
        </w:rPr>
        <w:t xml:space="preserve">иятных факторов внешней среды. </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Организовано 4-х разовое питание: завтрак, 2-й дополнительный завтрак, обед и уплотнённый полдник. В рацион питания включены все основные группы продуктов: мясо, рыба, молоко и молочные продукты, яйца, пищевые жиры, овощи и фрукты, сахар, кондитер</w:t>
      </w:r>
      <w:r w:rsidR="00FB1315">
        <w:rPr>
          <w:rFonts w:cs="Tahoma"/>
          <w:spacing w:val="1"/>
          <w:kern w:val="1"/>
          <w:sz w:val="28"/>
          <w:szCs w:val="28"/>
          <w:lang w:eastAsia="ar-SA"/>
        </w:rPr>
        <w:t>ские изделия, хлеб, крупа и др.</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Питание орг</w:t>
      </w:r>
      <w:r w:rsidR="00FB1315">
        <w:rPr>
          <w:rFonts w:cs="Tahoma"/>
          <w:spacing w:val="1"/>
          <w:kern w:val="1"/>
          <w:sz w:val="28"/>
          <w:szCs w:val="28"/>
          <w:lang w:eastAsia="ar-SA"/>
        </w:rPr>
        <w:t>анизовано в групповых комнатах.</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Весь цикл приготовления блюд происходит на пищеблоке, оснащенном современным оборудованием. Пищеблок</w:t>
      </w:r>
      <w:r w:rsidR="00FB1315">
        <w:rPr>
          <w:rFonts w:cs="Tahoma"/>
          <w:spacing w:val="1"/>
          <w:kern w:val="1"/>
          <w:sz w:val="28"/>
          <w:szCs w:val="28"/>
          <w:lang w:eastAsia="ar-SA"/>
        </w:rPr>
        <w:t xml:space="preserve"> на 100% укомплектован кадрами.</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Помещение пищеблока размещается на перво</w:t>
      </w:r>
      <w:r w:rsidR="00FB1315">
        <w:rPr>
          <w:rFonts w:cs="Tahoma"/>
          <w:spacing w:val="1"/>
          <w:kern w:val="1"/>
          <w:sz w:val="28"/>
          <w:szCs w:val="28"/>
          <w:lang w:eastAsia="ar-SA"/>
        </w:rPr>
        <w:t>м этаже, имеет отдельный выход.</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Транспортирование пищевых продуктов осуществляется специальн</w:t>
      </w:r>
      <w:r w:rsidR="00FB1315">
        <w:rPr>
          <w:rFonts w:cs="Tahoma"/>
          <w:spacing w:val="1"/>
          <w:kern w:val="1"/>
          <w:sz w:val="28"/>
          <w:szCs w:val="28"/>
          <w:lang w:eastAsia="ar-SA"/>
        </w:rPr>
        <w:t>ым автотранспортом поставщиков.</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Разработано примерное  перспективное десятидневное меню для детей от 2-х до 3-х лет и с 3-х лет до 8 лет, по сезонам. При составлении меню используется разработанная картотека блюд, что обеспечивает сбалансированность питания по белкам, жирам, углеводам. В меню каждый день включена суточная норма молока, сливочного и растительного масла сахара, хлеба, мяса. Продукты, богатые белком (рыба, мясо), включаются в меню первой половины дня. Во второй половине дня детям предлагаются молочные, овощные блюда, рыба, в</w:t>
      </w:r>
      <w:r w:rsidR="00FB1315">
        <w:rPr>
          <w:rFonts w:cs="Tahoma"/>
          <w:spacing w:val="1"/>
          <w:kern w:val="1"/>
          <w:sz w:val="28"/>
          <w:szCs w:val="28"/>
          <w:lang w:eastAsia="ar-SA"/>
        </w:rPr>
        <w:t>ыпечка.</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 xml:space="preserve">Ежедневно в меню включены овощи, как в свежем, так и вареном и тушеном виде. Дети регулярно получают на второй завтрак, полдник - </w:t>
      </w:r>
      <w:r w:rsidR="00FB1315">
        <w:rPr>
          <w:rFonts w:cs="Tahoma"/>
          <w:spacing w:val="1"/>
          <w:kern w:val="1"/>
          <w:sz w:val="28"/>
          <w:szCs w:val="28"/>
          <w:lang w:eastAsia="ar-SA"/>
        </w:rPr>
        <w:t>фрукты, кисломолочные продукты.</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 xml:space="preserve">Организация питания постоянно находится под контролем администрации МАДОУ. Выдача готовой пищи разрешается только после снятия пробы </w:t>
      </w:r>
      <w:r w:rsidRPr="00742DE0">
        <w:rPr>
          <w:rFonts w:cs="Tahoma"/>
          <w:spacing w:val="1"/>
          <w:kern w:val="1"/>
          <w:sz w:val="28"/>
          <w:szCs w:val="28"/>
          <w:lang w:eastAsia="ar-SA"/>
        </w:rPr>
        <w:lastRenderedPageBreak/>
        <w:t>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w:t>
      </w:r>
      <w:r w:rsidR="00FB1315">
        <w:rPr>
          <w:rFonts w:cs="Tahoma"/>
          <w:spacing w:val="1"/>
          <w:kern w:val="1"/>
          <w:sz w:val="28"/>
          <w:szCs w:val="28"/>
          <w:lang w:eastAsia="ar-SA"/>
        </w:rPr>
        <w:t>раскладке.</w:t>
      </w:r>
    </w:p>
    <w:p w:rsidR="00742DE0" w:rsidRP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В МАДОУ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w:t>
      </w:r>
      <w:r w:rsidR="00FB1315">
        <w:rPr>
          <w:rFonts w:cs="Tahoma"/>
          <w:spacing w:val="1"/>
          <w:kern w:val="1"/>
          <w:sz w:val="28"/>
          <w:szCs w:val="28"/>
          <w:lang w:eastAsia="ar-SA"/>
        </w:rPr>
        <w:t xml:space="preserve"> способах сохранения здоровья. </w:t>
      </w:r>
    </w:p>
    <w:p w:rsidR="00742DE0" w:rsidRDefault="00742DE0" w:rsidP="00876678">
      <w:pPr>
        <w:tabs>
          <w:tab w:val="left" w:pos="447"/>
        </w:tabs>
        <w:suppressAutoHyphens/>
        <w:autoSpaceDE/>
        <w:autoSpaceDN/>
        <w:spacing w:line="276" w:lineRule="auto"/>
        <w:ind w:firstLine="567"/>
        <w:jc w:val="both"/>
        <w:rPr>
          <w:rFonts w:cs="Tahoma"/>
          <w:spacing w:val="1"/>
          <w:kern w:val="1"/>
          <w:sz w:val="28"/>
          <w:szCs w:val="28"/>
          <w:lang w:eastAsia="ar-SA"/>
        </w:rPr>
      </w:pPr>
      <w:r w:rsidRPr="00742DE0">
        <w:rPr>
          <w:rFonts w:cs="Tahoma"/>
          <w:spacing w:val="1"/>
          <w:kern w:val="1"/>
          <w:sz w:val="28"/>
          <w:szCs w:val="28"/>
          <w:lang w:eastAsia="ar-SA"/>
        </w:rPr>
        <w:t>Для обеспечения преемственности питания родителей информируют об ассортименте питания ребенка, вывешивая ежедневное меню за время пребывания в МАДОУ.</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Pr>
          <w:rFonts w:cs="Tahoma"/>
          <w:spacing w:val="1"/>
          <w:kern w:val="1"/>
          <w:sz w:val="28"/>
          <w:szCs w:val="28"/>
          <w:lang w:eastAsia="ar-SA"/>
        </w:rPr>
        <w:t xml:space="preserve">       </w:t>
      </w:r>
      <w:r w:rsidRPr="00FB1315">
        <w:rPr>
          <w:rFonts w:eastAsia="SimSun"/>
          <w:kern w:val="3"/>
          <w:sz w:val="28"/>
          <w:szCs w:val="28"/>
          <w:lang w:eastAsia="ru-RU"/>
        </w:rPr>
        <w:t>С целью сохранения, укрепления здоровья детей, воспитания у них потребности в здоровом образе жизни организованы следующие оздоровительные и профилактические мероприятия:</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-рациональный режим;</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-сбалансированное детское питание;</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-закаливание - упражнения после сна (в постели), пробежки по дорожкам здоровья; дозированный бег; полоскание рта; хождение босиком (летом);</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-двигательная активность – физкультурные занятия, спортивные праздники, досуги, прогулки; профилактика плоскостопия, нарушения осанки;</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-оздоровительные мероприятия – утренняя гимнастика, гимнастика после сна, прогулки, профилактика ОРВИ;</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С- витаминизация.</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 xml:space="preserve">       </w:t>
      </w:r>
      <w:r w:rsidRPr="00FB1315">
        <w:rPr>
          <w:rFonts w:eastAsia="SimSun"/>
          <w:kern w:val="3"/>
          <w:sz w:val="28"/>
          <w:szCs w:val="28"/>
          <w:lang w:eastAsia="ru-RU"/>
        </w:rPr>
        <w:t>Для эффективного осуществления физкультурно-оздо</w:t>
      </w:r>
      <w:r>
        <w:rPr>
          <w:rFonts w:eastAsia="SimSun"/>
          <w:kern w:val="3"/>
          <w:sz w:val="28"/>
          <w:szCs w:val="28"/>
          <w:lang w:eastAsia="ru-RU"/>
        </w:rPr>
        <w:t>ровительной работы с детьми в МА</w:t>
      </w:r>
      <w:r w:rsidRPr="00FB1315">
        <w:rPr>
          <w:rFonts w:eastAsia="SimSun"/>
          <w:kern w:val="3"/>
          <w:sz w:val="28"/>
          <w:szCs w:val="28"/>
          <w:lang w:eastAsia="ru-RU"/>
        </w:rPr>
        <w:t>ДОУ созданы необходимые условия. Пространственная организация среды детского сада и групп соответствуют требованиям техники безопасности, санитарно-гигиеническим нормам, физиологии детей.</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Под результативностью реализации здоровьесберегающих технологий при осуществлении учебно-воспитательного процесса понимается динамика состоянии здоровья воспитанников, отслеживание эффективности, медико</w:t>
      </w:r>
      <w:r>
        <w:rPr>
          <w:rFonts w:eastAsia="SimSun"/>
          <w:kern w:val="3"/>
          <w:sz w:val="28"/>
          <w:szCs w:val="28"/>
          <w:lang w:eastAsia="ru-RU"/>
        </w:rPr>
        <w:t xml:space="preserve"> </w:t>
      </w:r>
      <w:r w:rsidRPr="00FB1315">
        <w:rPr>
          <w:rFonts w:eastAsia="SimSun"/>
          <w:kern w:val="3"/>
          <w:sz w:val="28"/>
          <w:szCs w:val="28"/>
          <w:lang w:eastAsia="ru-RU"/>
        </w:rPr>
        <w:t>- педагогический контроль и его диагностические данные.</w:t>
      </w:r>
    </w:p>
    <w:p w:rsidR="00FB1315" w:rsidRPr="00FB1315" w:rsidRDefault="00FB1315" w:rsidP="00876678">
      <w:pPr>
        <w:widowControl/>
        <w:suppressAutoHyphens/>
        <w:autoSpaceDE/>
        <w:spacing w:line="276" w:lineRule="auto"/>
        <w:ind w:firstLine="567"/>
        <w:jc w:val="both"/>
        <w:textAlignment w:val="baseline"/>
        <w:rPr>
          <w:rFonts w:eastAsia="SimSun"/>
          <w:kern w:val="3"/>
          <w:sz w:val="28"/>
          <w:szCs w:val="28"/>
          <w:lang w:eastAsia="ru-RU"/>
        </w:rPr>
      </w:pPr>
      <w:r w:rsidRPr="00FB1315">
        <w:rPr>
          <w:rFonts w:eastAsia="SimSun"/>
          <w:kern w:val="3"/>
          <w:sz w:val="28"/>
          <w:szCs w:val="28"/>
          <w:lang w:eastAsia="ru-RU"/>
        </w:rPr>
        <w:t>Физкультурно-оздоровительная работа в детском саду в настоящее время направлена на удовлетворение природной потребности детей в двигательной активности. В ее организации выделены три блока:</w:t>
      </w:r>
    </w:p>
    <w:p w:rsidR="00701DDC" w:rsidRPr="00FB1315" w:rsidRDefault="00FB1315" w:rsidP="00876678">
      <w:pPr>
        <w:pStyle w:val="ac"/>
        <w:widowControl/>
        <w:numPr>
          <w:ilvl w:val="1"/>
          <w:numId w:val="13"/>
        </w:numPr>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 xml:space="preserve">блок. Специально организованное обучение, где взрослые выступают в качестве партнера-инициатора. Используются различные варианты физкультурных занятий: традиционные, игровые, сюжетные, тематические, комплексные, итоговые, физкультурно-познавательные – интеграция познавательной и двигательной активности (выполнение образных физических </w:t>
      </w:r>
      <w:r w:rsidRPr="00FB1315">
        <w:rPr>
          <w:rFonts w:eastAsia="SimSun"/>
          <w:kern w:val="3"/>
          <w:sz w:val="28"/>
          <w:szCs w:val="28"/>
          <w:lang w:eastAsia="ru-RU"/>
        </w:rPr>
        <w:lastRenderedPageBreak/>
        <w:t>упражнений, подвижные игры, игровые задания, упражнения на дыхание, элементы релаксации, обмен впечатлениями).</w:t>
      </w:r>
    </w:p>
    <w:p w:rsidR="00FB1315" w:rsidRPr="00FB1315" w:rsidRDefault="00FB1315" w:rsidP="00876678">
      <w:pPr>
        <w:pStyle w:val="ac"/>
        <w:widowControl/>
        <w:numPr>
          <w:ilvl w:val="1"/>
          <w:numId w:val="13"/>
        </w:numPr>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блок. Совместная деятельность взрослого и детей, которая включает разные формы активности: ежедневная утренняя гимнастика, ежедневные пешие прогулки, динамические паузы, игровой час во вторую половину дня ежедневно. Подвижные игры на прогулках, спортивные праздники, физкультурные досуги, индивидуальная работа с детьми.</w:t>
      </w:r>
    </w:p>
    <w:p w:rsidR="00FB1315" w:rsidRDefault="00FB1315" w:rsidP="00876678">
      <w:pPr>
        <w:pStyle w:val="ac"/>
        <w:widowControl/>
        <w:numPr>
          <w:ilvl w:val="1"/>
          <w:numId w:val="13"/>
        </w:numPr>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блок. Свободная самостоятельная деятельность детей, предусматривающая формирование самостоятельной двигательной деятельности.</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Чтобы не допустить распространения короновир</w:t>
      </w:r>
      <w:r>
        <w:rPr>
          <w:rFonts w:eastAsia="SimSun"/>
          <w:kern w:val="3"/>
          <w:sz w:val="28"/>
          <w:szCs w:val="28"/>
          <w:lang w:eastAsia="ru-RU"/>
        </w:rPr>
        <w:t>усной инфекции, администрация МА</w:t>
      </w:r>
      <w:r w:rsidRPr="00FB1315">
        <w:rPr>
          <w:rFonts w:eastAsia="SimSun"/>
          <w:kern w:val="3"/>
          <w:sz w:val="28"/>
          <w:szCs w:val="28"/>
          <w:lang w:eastAsia="ru-RU"/>
        </w:rPr>
        <w:t>ДОУ ввела в 2021 году дополнительные ограничительные и профилактические меры;</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-ежедневный усиленный фильтр воспитанников я работников — термометрию с помощью бесконтактных термометров, опрос на наличие признаков инфекционных заболеваний. Лица с признаками инфекционных заболеваний изолируются, детский сад уведомляет территориальный орган Роспотребнадзора;</w:t>
      </w:r>
    </w:p>
    <w:p w:rsidR="00FB1315" w:rsidRPr="00FB1315" w:rsidRDefault="00FB1315" w:rsidP="00876678">
      <w:pPr>
        <w:pStyle w:val="ac"/>
        <w:widowControl/>
        <w:suppressAutoHyphens/>
        <w:autoSpaceDE/>
        <w:spacing w:line="276" w:lineRule="auto"/>
        <w:ind w:left="0" w:firstLine="567"/>
        <w:jc w:val="left"/>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еженедельную</w:t>
      </w:r>
      <w:r w:rsidRPr="00FB1315">
        <w:rPr>
          <w:rFonts w:eastAsia="SimSun"/>
          <w:kern w:val="3"/>
          <w:sz w:val="28"/>
          <w:szCs w:val="28"/>
          <w:lang w:eastAsia="ru-RU"/>
        </w:rPr>
        <w:tab/>
        <w:t>г</w:t>
      </w:r>
      <w:r>
        <w:rPr>
          <w:rFonts w:eastAsia="SimSun"/>
          <w:kern w:val="3"/>
          <w:sz w:val="28"/>
          <w:szCs w:val="28"/>
          <w:lang w:eastAsia="ru-RU"/>
        </w:rPr>
        <w:t>енеральную</w:t>
      </w:r>
      <w:r>
        <w:rPr>
          <w:rFonts w:eastAsia="SimSun"/>
          <w:kern w:val="3"/>
          <w:sz w:val="28"/>
          <w:szCs w:val="28"/>
          <w:lang w:eastAsia="ru-RU"/>
        </w:rPr>
        <w:tab/>
        <w:t>уборку</w:t>
      </w:r>
      <w:r>
        <w:rPr>
          <w:rFonts w:eastAsia="SimSun"/>
          <w:kern w:val="3"/>
          <w:sz w:val="28"/>
          <w:szCs w:val="28"/>
          <w:lang w:eastAsia="ru-RU"/>
        </w:rPr>
        <w:tab/>
        <w:t>с</w:t>
      </w:r>
      <w:r>
        <w:rPr>
          <w:rFonts w:eastAsia="SimSun"/>
          <w:kern w:val="3"/>
          <w:sz w:val="28"/>
          <w:szCs w:val="28"/>
          <w:lang w:eastAsia="ru-RU"/>
        </w:rPr>
        <w:tab/>
        <w:t xml:space="preserve">применением    </w:t>
      </w:r>
      <w:r w:rsidRPr="00FB1315">
        <w:rPr>
          <w:rFonts w:eastAsia="SimSun"/>
          <w:kern w:val="3"/>
          <w:sz w:val="28"/>
          <w:szCs w:val="28"/>
          <w:lang w:eastAsia="ru-RU"/>
        </w:rPr>
        <w:t>дезинфицирующих средств;</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ежедневную влажную уборку с обработкой всех контактных поверхностей, игрушек и оборудования дезинфицирующими средствами;</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дезинфекцию посуды, столовых прибор</w:t>
      </w:r>
      <w:r>
        <w:rPr>
          <w:rFonts w:eastAsia="SimSun"/>
          <w:kern w:val="3"/>
          <w:sz w:val="28"/>
          <w:szCs w:val="28"/>
          <w:lang w:eastAsia="ru-RU"/>
        </w:rPr>
        <w:t>ов после каждого использования;</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w:t>
      </w:r>
      <w:r>
        <w:rPr>
          <w:rFonts w:eastAsia="SimSun"/>
          <w:kern w:val="3"/>
          <w:sz w:val="28"/>
          <w:szCs w:val="28"/>
          <w:lang w:eastAsia="ru-RU"/>
        </w:rPr>
        <w:tab/>
        <w:t>кварцевые лампы</w:t>
      </w:r>
      <w:r w:rsidRPr="00FB1315">
        <w:rPr>
          <w:rFonts w:eastAsia="SimSun"/>
          <w:kern w:val="3"/>
          <w:sz w:val="28"/>
          <w:szCs w:val="28"/>
          <w:lang w:eastAsia="ru-RU"/>
        </w:rPr>
        <w:t xml:space="preserve"> в групповых</w:t>
      </w:r>
      <w:r>
        <w:rPr>
          <w:rFonts w:eastAsia="SimSun"/>
          <w:kern w:val="3"/>
          <w:sz w:val="28"/>
          <w:szCs w:val="28"/>
          <w:lang w:eastAsia="ru-RU"/>
        </w:rPr>
        <w:t xml:space="preserve"> и спальных</w:t>
      </w:r>
      <w:r w:rsidRPr="00FB1315">
        <w:rPr>
          <w:rFonts w:eastAsia="SimSun"/>
          <w:kern w:val="3"/>
          <w:sz w:val="28"/>
          <w:szCs w:val="28"/>
          <w:lang w:eastAsia="ru-RU"/>
        </w:rPr>
        <w:t xml:space="preserve"> комнатах;</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частое проветривание групповых комнат в отсутствие воспитанников;</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w:t>
      </w:r>
      <w:r w:rsidRPr="00FB1315">
        <w:rPr>
          <w:rFonts w:eastAsia="SimSun"/>
          <w:kern w:val="3"/>
          <w:sz w:val="28"/>
          <w:szCs w:val="28"/>
          <w:lang w:eastAsia="ru-RU"/>
        </w:rPr>
        <w:tab/>
        <w:t>проведение всех занятий в помещениях групповой ячейки, на открытом воздухе отдельно от других групп;</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-требование о заключении врача об отсутствия медицинских противопоказаний для пребывания в детском саду ребенка, который переболел или контактировал с больным COVID-19.</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Обеспечение безопасности жизни и деятельности ребенк</w:t>
      </w:r>
      <w:r>
        <w:rPr>
          <w:rFonts w:eastAsia="SimSun"/>
          <w:kern w:val="3"/>
          <w:sz w:val="28"/>
          <w:szCs w:val="28"/>
          <w:lang w:eastAsia="ru-RU"/>
        </w:rPr>
        <w:t>а в здании и на прилегающих к МА</w:t>
      </w:r>
      <w:r w:rsidRPr="00FB1315">
        <w:rPr>
          <w:rFonts w:eastAsia="SimSun"/>
          <w:kern w:val="3"/>
          <w:sz w:val="28"/>
          <w:szCs w:val="28"/>
          <w:lang w:eastAsia="ru-RU"/>
        </w:rPr>
        <w:t>ДОУ территории:</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Территория участка ограждена забором. Имеется игровые площадки, на площадке установлено стационарное игровое оборудование – малые игровые формы соответствующие возрасту детей. Игровое оборудование и постройки безопасные, с приспособлениями, дающими возможность ребёнку двигаться, играть.</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 xml:space="preserve">Обеспечивается безопасность жизнедеятельности воспитанников и сотрудников. Соблюдаются правила и нормы охраны труда, техники безопасности и противопожарной защиты. Работники своевременно проходят </w:t>
      </w:r>
      <w:r w:rsidRPr="00FB1315">
        <w:rPr>
          <w:rFonts w:eastAsia="SimSun"/>
          <w:kern w:val="3"/>
          <w:sz w:val="28"/>
          <w:szCs w:val="28"/>
          <w:lang w:eastAsia="ru-RU"/>
        </w:rPr>
        <w:lastRenderedPageBreak/>
        <w:t>инструктаж по охране жизни и здоровья воспитанников, по обеспечению пожарной безопасности.</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Составлен план эвакуации детей, и схема оповещения работников на случай чрезвычайных происшествий. Раз в квартал проводятся практические занятия с персоналом и воспитанниками по эвакуации из здания в случае пожара, Гои ЧС.</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Установлена автоматическая пожарная сигнализация, тревожная кнопка.</w:t>
      </w:r>
    </w:p>
    <w:p w:rsidR="00FB1315" w:rsidRP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FB1315">
        <w:rPr>
          <w:rFonts w:eastAsia="SimSun"/>
          <w:kern w:val="3"/>
          <w:sz w:val="28"/>
          <w:szCs w:val="28"/>
          <w:lang w:eastAsia="ru-RU"/>
        </w:rPr>
        <w:t xml:space="preserve">В соответствии с требованиями СанПиН в полном объёме реализуется питьевой, тепловой и воздушный режим, о чем свидетельствуют акты </w:t>
      </w:r>
      <w:r>
        <w:rPr>
          <w:rFonts w:eastAsia="SimSun"/>
          <w:kern w:val="3"/>
          <w:sz w:val="28"/>
          <w:szCs w:val="28"/>
          <w:lang w:eastAsia="ru-RU"/>
        </w:rPr>
        <w:t>надзорных организаций приемки МА</w:t>
      </w:r>
      <w:r w:rsidRPr="00FB1315">
        <w:rPr>
          <w:rFonts w:eastAsia="SimSun"/>
          <w:kern w:val="3"/>
          <w:sz w:val="28"/>
          <w:szCs w:val="28"/>
          <w:lang w:eastAsia="ru-RU"/>
        </w:rPr>
        <w:t>ДОУ к новому учебному году.</w:t>
      </w:r>
    </w:p>
    <w:p w:rsidR="00FB1315" w:rsidRDefault="00FB1315" w:rsidP="00876678">
      <w:pPr>
        <w:pStyle w:val="ac"/>
        <w:widowControl/>
        <w:suppressAutoHyphens/>
        <w:autoSpaceDE/>
        <w:spacing w:line="276" w:lineRule="auto"/>
        <w:ind w:left="0" w:firstLine="567"/>
        <w:textAlignment w:val="baseline"/>
        <w:rPr>
          <w:rFonts w:eastAsia="SimSun"/>
          <w:kern w:val="3"/>
          <w:sz w:val="28"/>
          <w:szCs w:val="28"/>
          <w:lang w:eastAsia="ru-RU"/>
        </w:rPr>
      </w:pPr>
      <w:r w:rsidRPr="00876678">
        <w:rPr>
          <w:rFonts w:eastAsia="SimSun"/>
          <w:b/>
          <w:kern w:val="3"/>
          <w:sz w:val="28"/>
          <w:szCs w:val="28"/>
          <w:lang w:eastAsia="ru-RU"/>
        </w:rPr>
        <w:t>Вывод:</w:t>
      </w:r>
      <w:r>
        <w:rPr>
          <w:rFonts w:eastAsia="SimSun"/>
          <w:kern w:val="3"/>
          <w:sz w:val="28"/>
          <w:szCs w:val="28"/>
          <w:lang w:eastAsia="ru-RU"/>
        </w:rPr>
        <w:t xml:space="preserve"> В МА</w:t>
      </w:r>
      <w:r w:rsidRPr="00FB1315">
        <w:rPr>
          <w:rFonts w:eastAsia="SimSun"/>
          <w:kern w:val="3"/>
          <w:sz w:val="28"/>
          <w:szCs w:val="28"/>
          <w:lang w:eastAsia="ru-RU"/>
        </w:rPr>
        <w:t>ДОУ материально – технической базы способствует всестороннему развитию дошкольников. Необходимо продолжать пополнять учебно-методическое обеспечение новыми пособиями, интерактивным оборудованием в соответствии с ФГОС ДО, создавать информатизированные рабочие места в каждой группе, приобретать дополнительное оборудование. Ма</w:t>
      </w:r>
      <w:r w:rsidR="00971D4A">
        <w:rPr>
          <w:rFonts w:eastAsia="SimSun"/>
          <w:kern w:val="3"/>
          <w:sz w:val="28"/>
          <w:szCs w:val="28"/>
          <w:lang w:eastAsia="ru-RU"/>
        </w:rPr>
        <w:t>териально-технические условия МА</w:t>
      </w:r>
      <w:r w:rsidRPr="00FB1315">
        <w:rPr>
          <w:rFonts w:eastAsia="SimSun"/>
          <w:kern w:val="3"/>
          <w:sz w:val="28"/>
          <w:szCs w:val="28"/>
          <w:lang w:eastAsia="ru-RU"/>
        </w:rPr>
        <w:t>ДОУ в основном соответствуют требованиям СанПиН, правилам пожарной безопасности, охраны жизни и здоровья всех субъектов образовательного процесса, обеспечивает комплексную безопасность дошкольного учреждения.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их возрастными и индивидуальными особенностями</w:t>
      </w:r>
      <w:r w:rsidR="00971D4A">
        <w:rPr>
          <w:rFonts w:eastAsia="SimSun"/>
          <w:kern w:val="3"/>
          <w:sz w:val="28"/>
          <w:szCs w:val="28"/>
          <w:lang w:eastAsia="ru-RU"/>
        </w:rPr>
        <w:t>.</w:t>
      </w:r>
    </w:p>
    <w:p w:rsidR="00971D4A" w:rsidRDefault="00971D4A" w:rsidP="00876678">
      <w:pPr>
        <w:pStyle w:val="ac"/>
        <w:widowControl/>
        <w:suppressAutoHyphens/>
        <w:autoSpaceDE/>
        <w:spacing w:line="276" w:lineRule="auto"/>
        <w:ind w:left="0" w:firstLine="567"/>
        <w:jc w:val="center"/>
        <w:textAlignment w:val="baseline"/>
        <w:rPr>
          <w:rFonts w:eastAsia="SimSun"/>
          <w:b/>
          <w:kern w:val="3"/>
          <w:sz w:val="28"/>
          <w:szCs w:val="28"/>
          <w:lang w:eastAsia="ru-RU"/>
        </w:rPr>
      </w:pPr>
      <w:r w:rsidRPr="00971D4A">
        <w:rPr>
          <w:rFonts w:eastAsia="SimSun"/>
          <w:b/>
          <w:kern w:val="3"/>
          <w:sz w:val="28"/>
          <w:szCs w:val="28"/>
          <w:lang w:eastAsia="ru-RU"/>
        </w:rPr>
        <w:t>1.8.</w:t>
      </w:r>
      <w:r w:rsidRPr="00971D4A">
        <w:rPr>
          <w:rFonts w:eastAsia="SimSun"/>
          <w:b/>
          <w:kern w:val="3"/>
          <w:sz w:val="28"/>
          <w:szCs w:val="28"/>
          <w:lang w:eastAsia="ru-RU"/>
        </w:rPr>
        <w:tab/>
        <w:t>Оценка функционирования внутренней системы оценки качества образования.</w:t>
      </w:r>
    </w:p>
    <w:p w:rsidR="00971D4A" w:rsidRDefault="00971D4A" w:rsidP="00876678">
      <w:pPr>
        <w:pStyle w:val="a3"/>
        <w:spacing w:line="276" w:lineRule="auto"/>
        <w:ind w:left="0" w:firstLine="567"/>
      </w:pPr>
      <w:r>
        <w:t>Руководствуясь</w:t>
      </w:r>
      <w:r>
        <w:rPr>
          <w:spacing w:val="10"/>
        </w:rPr>
        <w:t xml:space="preserve"> </w:t>
      </w:r>
      <w:r>
        <w:t>требованиями</w:t>
      </w:r>
      <w:r>
        <w:rPr>
          <w:spacing w:val="11"/>
        </w:rPr>
        <w:t xml:space="preserve"> </w:t>
      </w:r>
      <w:r>
        <w:t>Федерального</w:t>
      </w:r>
      <w:r>
        <w:rPr>
          <w:spacing w:val="11"/>
        </w:rPr>
        <w:t xml:space="preserve"> </w:t>
      </w:r>
      <w:r>
        <w:t>закона</w:t>
      </w:r>
      <w:r>
        <w:rPr>
          <w:spacing w:val="9"/>
        </w:rPr>
        <w:t xml:space="preserve"> </w:t>
      </w:r>
      <w:r>
        <w:t>от</w:t>
      </w:r>
      <w:r>
        <w:rPr>
          <w:spacing w:val="10"/>
        </w:rPr>
        <w:t xml:space="preserve"> </w:t>
      </w:r>
      <w:r>
        <w:t>29.12.2012</w:t>
      </w:r>
      <w:r>
        <w:rPr>
          <w:spacing w:val="11"/>
        </w:rPr>
        <w:t xml:space="preserve"> </w:t>
      </w:r>
      <w:r>
        <w:t>№273-ФЗ</w:t>
      </w:r>
    </w:p>
    <w:p w:rsidR="00971D4A" w:rsidRDefault="00971D4A" w:rsidP="00876678">
      <w:pPr>
        <w:pStyle w:val="a3"/>
        <w:spacing w:line="276" w:lineRule="auto"/>
        <w:ind w:left="0" w:firstLine="567"/>
      </w:pPr>
      <w:r>
        <w:t>«Об образовании в Российской Федерации», статья 28, пункт 2, подпункта 13 в</w:t>
      </w:r>
      <w:r>
        <w:rPr>
          <w:spacing w:val="-67"/>
        </w:rPr>
        <w:t xml:space="preserve"> </w:t>
      </w:r>
      <w:r>
        <w:t>МБДОУ</w:t>
      </w:r>
      <w:r>
        <w:rPr>
          <w:spacing w:val="1"/>
        </w:rPr>
        <w:t xml:space="preserve"> </w:t>
      </w:r>
      <w:r>
        <w:t>создана</w:t>
      </w:r>
      <w:r>
        <w:rPr>
          <w:spacing w:val="1"/>
        </w:rPr>
        <w:t xml:space="preserve"> </w:t>
      </w:r>
      <w:r>
        <w:t>и</w:t>
      </w:r>
      <w:r>
        <w:rPr>
          <w:spacing w:val="1"/>
        </w:rPr>
        <w:t xml:space="preserve"> </w:t>
      </w:r>
      <w:r>
        <w:t>осуществляется</w:t>
      </w:r>
      <w:r>
        <w:rPr>
          <w:spacing w:val="1"/>
        </w:rPr>
        <w:t xml:space="preserve"> </w:t>
      </w:r>
      <w:r>
        <w:t>внутренняя</w:t>
      </w:r>
      <w:r>
        <w:rPr>
          <w:spacing w:val="1"/>
        </w:rPr>
        <w:t xml:space="preserve"> </w:t>
      </w:r>
      <w:r>
        <w:t>система</w:t>
      </w:r>
      <w:r>
        <w:rPr>
          <w:spacing w:val="1"/>
        </w:rPr>
        <w:t xml:space="preserve"> </w:t>
      </w:r>
      <w:r>
        <w:t>оценки</w:t>
      </w:r>
      <w:r>
        <w:rPr>
          <w:spacing w:val="1"/>
        </w:rPr>
        <w:t xml:space="preserve"> </w:t>
      </w:r>
      <w:r>
        <w:t>качества</w:t>
      </w:r>
      <w:r>
        <w:rPr>
          <w:spacing w:val="1"/>
        </w:rPr>
        <w:t xml:space="preserve"> </w:t>
      </w:r>
      <w:r>
        <w:t>образования (далее - ВСОКО), которая представляет собой деятельность по</w:t>
      </w:r>
      <w:r>
        <w:rPr>
          <w:spacing w:val="1"/>
        </w:rPr>
        <w:t xml:space="preserve"> </w:t>
      </w:r>
      <w:r>
        <w:t>информационному обеспечению управления образовательным учреждением,</w:t>
      </w:r>
      <w:r>
        <w:rPr>
          <w:spacing w:val="1"/>
        </w:rPr>
        <w:t xml:space="preserve"> </w:t>
      </w:r>
      <w:r>
        <w:t>основанную</w:t>
      </w:r>
      <w:r>
        <w:rPr>
          <w:spacing w:val="1"/>
        </w:rPr>
        <w:t xml:space="preserve"> </w:t>
      </w:r>
      <w:r>
        <w:t>на</w:t>
      </w:r>
      <w:r>
        <w:rPr>
          <w:spacing w:val="1"/>
        </w:rPr>
        <w:t xml:space="preserve"> </w:t>
      </w:r>
      <w:r>
        <w:t>систематическом</w:t>
      </w:r>
      <w:r>
        <w:rPr>
          <w:spacing w:val="1"/>
        </w:rPr>
        <w:t xml:space="preserve"> </w:t>
      </w:r>
      <w:r>
        <w:t>анализе</w:t>
      </w:r>
      <w:r>
        <w:rPr>
          <w:spacing w:val="1"/>
        </w:rPr>
        <w:t xml:space="preserve"> </w:t>
      </w:r>
      <w:r>
        <w:t>качества</w:t>
      </w:r>
      <w:r>
        <w:rPr>
          <w:spacing w:val="1"/>
        </w:rPr>
        <w:t xml:space="preserve"> </w:t>
      </w:r>
      <w:r>
        <w:t>реализации</w:t>
      </w:r>
      <w:r>
        <w:rPr>
          <w:spacing w:val="1"/>
        </w:rPr>
        <w:t xml:space="preserve"> </w:t>
      </w:r>
      <w:r>
        <w:t>образовательного</w:t>
      </w:r>
      <w:r>
        <w:rPr>
          <w:spacing w:val="1"/>
        </w:rPr>
        <w:t xml:space="preserve"> </w:t>
      </w:r>
      <w:r>
        <w:t>процесса,</w:t>
      </w:r>
      <w:r>
        <w:rPr>
          <w:spacing w:val="1"/>
        </w:rPr>
        <w:t xml:space="preserve"> </w:t>
      </w:r>
      <w:r>
        <w:t>его</w:t>
      </w:r>
      <w:r>
        <w:rPr>
          <w:spacing w:val="1"/>
        </w:rPr>
        <w:t xml:space="preserve"> </w:t>
      </w:r>
      <w:r>
        <w:t>ресурсного</w:t>
      </w:r>
      <w:r>
        <w:rPr>
          <w:spacing w:val="1"/>
        </w:rPr>
        <w:t xml:space="preserve"> </w:t>
      </w:r>
      <w:r>
        <w:t>обеспечения</w:t>
      </w:r>
      <w:r>
        <w:rPr>
          <w:spacing w:val="1"/>
        </w:rPr>
        <w:t xml:space="preserve"> </w:t>
      </w:r>
      <w:r>
        <w:t>и</w:t>
      </w:r>
      <w:r>
        <w:rPr>
          <w:spacing w:val="1"/>
        </w:rPr>
        <w:t xml:space="preserve"> </w:t>
      </w:r>
      <w:r>
        <w:t>его</w:t>
      </w:r>
      <w:r>
        <w:rPr>
          <w:spacing w:val="1"/>
        </w:rPr>
        <w:t xml:space="preserve"> </w:t>
      </w:r>
      <w:r>
        <w:t>результатов.</w:t>
      </w:r>
      <w:r>
        <w:rPr>
          <w:spacing w:val="-67"/>
        </w:rPr>
        <w:t xml:space="preserve"> </w:t>
      </w:r>
      <w:r>
        <w:t>Оценка</w:t>
      </w:r>
      <w:r>
        <w:rPr>
          <w:spacing w:val="1"/>
        </w:rPr>
        <w:t xml:space="preserve"> </w:t>
      </w:r>
      <w:r>
        <w:t>качества</w:t>
      </w:r>
      <w:r>
        <w:rPr>
          <w:spacing w:val="1"/>
        </w:rPr>
        <w:t xml:space="preserve"> </w:t>
      </w:r>
      <w:r>
        <w:t>образования</w:t>
      </w:r>
      <w:r>
        <w:rPr>
          <w:spacing w:val="1"/>
        </w:rPr>
        <w:t xml:space="preserve"> </w:t>
      </w:r>
      <w:r>
        <w:t>определяется</w:t>
      </w:r>
      <w:r>
        <w:rPr>
          <w:spacing w:val="1"/>
        </w:rPr>
        <w:t xml:space="preserve"> </w:t>
      </w:r>
      <w:r>
        <w:t>с</w:t>
      </w:r>
      <w:r>
        <w:rPr>
          <w:spacing w:val="1"/>
        </w:rPr>
        <w:t xml:space="preserve"> </w:t>
      </w:r>
      <w:r>
        <w:t>помощью</w:t>
      </w:r>
      <w:r>
        <w:rPr>
          <w:spacing w:val="1"/>
        </w:rPr>
        <w:t xml:space="preserve"> </w:t>
      </w:r>
      <w:r>
        <w:t>диагностических</w:t>
      </w:r>
      <w:r>
        <w:rPr>
          <w:spacing w:val="1"/>
        </w:rPr>
        <w:t xml:space="preserve"> </w:t>
      </w:r>
      <w:r>
        <w:t>и</w:t>
      </w:r>
      <w:r>
        <w:rPr>
          <w:spacing w:val="1"/>
        </w:rPr>
        <w:t xml:space="preserve"> </w:t>
      </w:r>
      <w:r>
        <w:t>оценочных</w:t>
      </w:r>
      <w:r>
        <w:rPr>
          <w:spacing w:val="1"/>
        </w:rPr>
        <w:t xml:space="preserve"> </w:t>
      </w:r>
      <w:r>
        <w:t>процедур,</w:t>
      </w:r>
      <w:r>
        <w:rPr>
          <w:spacing w:val="1"/>
        </w:rPr>
        <w:t xml:space="preserve"> </w:t>
      </w:r>
      <w:r>
        <w:t>степени</w:t>
      </w:r>
      <w:r>
        <w:rPr>
          <w:spacing w:val="1"/>
        </w:rPr>
        <w:t xml:space="preserve"> </w:t>
      </w:r>
      <w:r>
        <w:t>соответствия</w:t>
      </w:r>
      <w:r>
        <w:rPr>
          <w:spacing w:val="1"/>
        </w:rPr>
        <w:t xml:space="preserve"> </w:t>
      </w:r>
      <w:r>
        <w:t>ресурсного</w:t>
      </w:r>
      <w:r>
        <w:rPr>
          <w:spacing w:val="1"/>
        </w:rPr>
        <w:t xml:space="preserve"> </w:t>
      </w:r>
      <w:r>
        <w:t>обеспечения</w:t>
      </w:r>
      <w:r>
        <w:rPr>
          <w:spacing w:val="1"/>
        </w:rPr>
        <w:t xml:space="preserve"> </w:t>
      </w:r>
      <w:r>
        <w:t>образовательного</w:t>
      </w:r>
      <w:r>
        <w:rPr>
          <w:spacing w:val="1"/>
        </w:rPr>
        <w:t xml:space="preserve"> </w:t>
      </w:r>
      <w:r>
        <w:t>процесса,</w:t>
      </w:r>
      <w:r>
        <w:rPr>
          <w:spacing w:val="1"/>
        </w:rPr>
        <w:t xml:space="preserve"> </w:t>
      </w:r>
      <w:r>
        <w:t>образовательных</w:t>
      </w:r>
      <w:r>
        <w:rPr>
          <w:spacing w:val="1"/>
        </w:rPr>
        <w:t xml:space="preserve"> </w:t>
      </w:r>
      <w:r>
        <w:t>результатов</w:t>
      </w:r>
      <w:r>
        <w:rPr>
          <w:spacing w:val="1"/>
        </w:rPr>
        <w:t xml:space="preserve"> </w:t>
      </w:r>
      <w:r>
        <w:t>нормативным</w:t>
      </w:r>
      <w:r>
        <w:rPr>
          <w:spacing w:val="1"/>
        </w:rPr>
        <w:t xml:space="preserve"> </w:t>
      </w:r>
      <w:r>
        <w:t>требованиям,</w:t>
      </w:r>
      <w:r>
        <w:rPr>
          <w:spacing w:val="1"/>
        </w:rPr>
        <w:t xml:space="preserve"> </w:t>
      </w:r>
      <w:r>
        <w:t>социальным</w:t>
      </w:r>
      <w:r>
        <w:rPr>
          <w:spacing w:val="1"/>
        </w:rPr>
        <w:t xml:space="preserve"> </w:t>
      </w:r>
      <w:r>
        <w:t>и</w:t>
      </w:r>
      <w:r>
        <w:rPr>
          <w:spacing w:val="1"/>
        </w:rPr>
        <w:t xml:space="preserve"> </w:t>
      </w:r>
      <w:r>
        <w:t>личностным</w:t>
      </w:r>
      <w:r>
        <w:rPr>
          <w:spacing w:val="1"/>
        </w:rPr>
        <w:t xml:space="preserve"> </w:t>
      </w:r>
      <w:r>
        <w:t>ожиданиям.</w:t>
      </w:r>
      <w:r>
        <w:rPr>
          <w:spacing w:val="1"/>
        </w:rPr>
        <w:t xml:space="preserve"> </w:t>
      </w:r>
      <w:r>
        <w:t>ВСОКО</w:t>
      </w:r>
      <w:r>
        <w:rPr>
          <w:spacing w:val="1"/>
        </w:rPr>
        <w:t xml:space="preserve"> </w:t>
      </w:r>
      <w:r>
        <w:t>позволяет</w:t>
      </w:r>
      <w:r>
        <w:rPr>
          <w:spacing w:val="1"/>
        </w:rPr>
        <w:t xml:space="preserve"> </w:t>
      </w:r>
      <w:r>
        <w:t>определить,</w:t>
      </w:r>
      <w:r>
        <w:rPr>
          <w:spacing w:val="1"/>
        </w:rPr>
        <w:t xml:space="preserve"> </w:t>
      </w:r>
      <w:r>
        <w:t>насколько</w:t>
      </w:r>
      <w:r>
        <w:rPr>
          <w:spacing w:val="1"/>
        </w:rPr>
        <w:t xml:space="preserve"> </w:t>
      </w:r>
      <w:r>
        <w:t>фактическая</w:t>
      </w:r>
      <w:r>
        <w:rPr>
          <w:spacing w:val="1"/>
        </w:rPr>
        <w:t xml:space="preserve"> </w:t>
      </w:r>
      <w:r>
        <w:t>реализация</w:t>
      </w:r>
      <w:r>
        <w:rPr>
          <w:spacing w:val="1"/>
        </w:rPr>
        <w:t xml:space="preserve"> </w:t>
      </w:r>
      <w:r>
        <w:t>образовательных</w:t>
      </w:r>
      <w:r>
        <w:rPr>
          <w:spacing w:val="1"/>
        </w:rPr>
        <w:t xml:space="preserve"> </w:t>
      </w:r>
      <w:r>
        <w:t>программ</w:t>
      </w:r>
      <w:r>
        <w:rPr>
          <w:spacing w:val="1"/>
        </w:rPr>
        <w:t xml:space="preserve"> </w:t>
      </w:r>
      <w:r>
        <w:t>отвечает</w:t>
      </w:r>
      <w:r>
        <w:rPr>
          <w:spacing w:val="1"/>
        </w:rPr>
        <w:t xml:space="preserve"> </w:t>
      </w:r>
      <w:r>
        <w:t>тому</w:t>
      </w:r>
      <w:r>
        <w:rPr>
          <w:spacing w:val="1"/>
        </w:rPr>
        <w:t xml:space="preserve"> </w:t>
      </w:r>
      <w:r>
        <w:t>уровню,</w:t>
      </w:r>
      <w:r>
        <w:rPr>
          <w:spacing w:val="1"/>
        </w:rPr>
        <w:t xml:space="preserve"> </w:t>
      </w:r>
      <w:r>
        <w:t>который</w:t>
      </w:r>
      <w:r>
        <w:rPr>
          <w:spacing w:val="1"/>
        </w:rPr>
        <w:t xml:space="preserve"> </w:t>
      </w:r>
      <w:r>
        <w:t>был</w:t>
      </w:r>
      <w:r>
        <w:rPr>
          <w:spacing w:val="1"/>
        </w:rPr>
        <w:t xml:space="preserve"> </w:t>
      </w:r>
      <w:r>
        <w:t>установлен</w:t>
      </w:r>
      <w:r>
        <w:rPr>
          <w:spacing w:val="1"/>
        </w:rPr>
        <w:t xml:space="preserve"> </w:t>
      </w:r>
      <w:r>
        <w:t>требованиями</w:t>
      </w:r>
      <w:r>
        <w:rPr>
          <w:spacing w:val="1"/>
        </w:rPr>
        <w:t xml:space="preserve"> </w:t>
      </w:r>
      <w:r>
        <w:t>ФГОС.</w:t>
      </w:r>
      <w:r>
        <w:rPr>
          <w:spacing w:val="1"/>
        </w:rPr>
        <w:t xml:space="preserve"> </w:t>
      </w:r>
      <w:r>
        <w:t>Процедура</w:t>
      </w:r>
      <w:r>
        <w:rPr>
          <w:spacing w:val="1"/>
        </w:rPr>
        <w:t xml:space="preserve"> </w:t>
      </w:r>
      <w:r>
        <w:t>основывается</w:t>
      </w:r>
      <w:r>
        <w:rPr>
          <w:spacing w:val="1"/>
        </w:rPr>
        <w:t xml:space="preserve"> </w:t>
      </w:r>
      <w:r>
        <w:t>на</w:t>
      </w:r>
      <w:r>
        <w:rPr>
          <w:spacing w:val="1"/>
        </w:rPr>
        <w:t xml:space="preserve"> </w:t>
      </w:r>
      <w:r>
        <w:t>аналитической</w:t>
      </w:r>
      <w:r>
        <w:rPr>
          <w:spacing w:val="1"/>
        </w:rPr>
        <w:t xml:space="preserve"> </w:t>
      </w:r>
      <w:r>
        <w:t>деятельности:</w:t>
      </w:r>
      <w:r>
        <w:rPr>
          <w:spacing w:val="1"/>
        </w:rPr>
        <w:t xml:space="preserve"> </w:t>
      </w:r>
      <w:r>
        <w:t>оценивается</w:t>
      </w:r>
      <w:r>
        <w:rPr>
          <w:spacing w:val="1"/>
        </w:rPr>
        <w:t xml:space="preserve"> </w:t>
      </w:r>
      <w:r>
        <w:t>качество осуществления процесса.</w:t>
      </w:r>
    </w:p>
    <w:p w:rsidR="00971D4A" w:rsidRDefault="00971D4A" w:rsidP="00876678">
      <w:pPr>
        <w:pStyle w:val="a3"/>
        <w:spacing w:line="276" w:lineRule="auto"/>
        <w:ind w:left="0" w:firstLine="567"/>
      </w:pPr>
      <w:r>
        <w:lastRenderedPageBreak/>
        <w:t>Механизмами</w:t>
      </w:r>
      <w:r>
        <w:rPr>
          <w:spacing w:val="-2"/>
        </w:rPr>
        <w:t xml:space="preserve"> </w:t>
      </w:r>
      <w:r>
        <w:t>ВСОКО,</w:t>
      </w:r>
      <w:r>
        <w:rPr>
          <w:spacing w:val="-2"/>
        </w:rPr>
        <w:t xml:space="preserve"> </w:t>
      </w:r>
      <w:r>
        <w:t>в</w:t>
      </w:r>
      <w:r>
        <w:rPr>
          <w:spacing w:val="-3"/>
        </w:rPr>
        <w:t xml:space="preserve"> </w:t>
      </w:r>
      <w:r>
        <w:t>соответствие</w:t>
      </w:r>
      <w:r>
        <w:rPr>
          <w:spacing w:val="-4"/>
        </w:rPr>
        <w:t xml:space="preserve"> </w:t>
      </w:r>
      <w:r>
        <w:t>с</w:t>
      </w:r>
      <w:r>
        <w:rPr>
          <w:spacing w:val="-1"/>
        </w:rPr>
        <w:t xml:space="preserve"> </w:t>
      </w:r>
      <w:r>
        <w:t>законодательством,</w:t>
      </w:r>
      <w:r>
        <w:rPr>
          <w:spacing w:val="-3"/>
        </w:rPr>
        <w:t xml:space="preserve"> </w:t>
      </w:r>
      <w:r>
        <w:t>являются:</w:t>
      </w:r>
    </w:p>
    <w:p w:rsidR="00971D4A" w:rsidRDefault="00971D4A" w:rsidP="00876678">
      <w:pPr>
        <w:pStyle w:val="a3"/>
        <w:spacing w:line="276" w:lineRule="auto"/>
        <w:ind w:left="0" w:firstLine="567"/>
        <w:jc w:val="left"/>
      </w:pPr>
      <w:r>
        <w:t>-оценка</w:t>
      </w:r>
      <w:r>
        <w:rPr>
          <w:spacing w:val="-4"/>
        </w:rPr>
        <w:t xml:space="preserve"> </w:t>
      </w:r>
      <w:r>
        <w:t>качества</w:t>
      </w:r>
      <w:r>
        <w:rPr>
          <w:spacing w:val="-4"/>
        </w:rPr>
        <w:t xml:space="preserve"> </w:t>
      </w:r>
      <w:r>
        <w:t>образовательных</w:t>
      </w:r>
      <w:r>
        <w:rPr>
          <w:spacing w:val="-6"/>
        </w:rPr>
        <w:t xml:space="preserve"> </w:t>
      </w:r>
      <w:r>
        <w:t>программ</w:t>
      </w:r>
      <w:r>
        <w:rPr>
          <w:spacing w:val="-6"/>
        </w:rPr>
        <w:t xml:space="preserve"> </w:t>
      </w:r>
      <w:r>
        <w:t>дошкольного</w:t>
      </w:r>
      <w:r>
        <w:rPr>
          <w:spacing w:val="-6"/>
        </w:rPr>
        <w:t xml:space="preserve"> </w:t>
      </w:r>
      <w:r>
        <w:t>образования;</w:t>
      </w:r>
    </w:p>
    <w:p w:rsidR="00971D4A" w:rsidRDefault="00971D4A" w:rsidP="00876678">
      <w:pPr>
        <w:pStyle w:val="a3"/>
        <w:tabs>
          <w:tab w:val="left" w:pos="1718"/>
          <w:tab w:val="left" w:pos="3145"/>
          <w:tab w:val="left" w:pos="4524"/>
          <w:tab w:val="left" w:pos="6287"/>
          <w:tab w:val="left" w:pos="8730"/>
        </w:tabs>
        <w:spacing w:line="276" w:lineRule="auto"/>
        <w:ind w:left="0" w:firstLine="567"/>
        <w:jc w:val="left"/>
      </w:pPr>
      <w:r>
        <w:t>-оценка</w:t>
      </w:r>
      <w:r>
        <w:tab/>
        <w:t>качества</w:t>
      </w:r>
      <w:r>
        <w:tab/>
        <w:t>усл</w:t>
      </w:r>
      <w:r w:rsidR="001A6964">
        <w:t>овий</w:t>
      </w:r>
      <w:r w:rsidR="001A6964">
        <w:tab/>
        <w:t>реализации</w:t>
      </w:r>
      <w:r w:rsidR="001A6964">
        <w:tab/>
        <w:t xml:space="preserve">образовательных </w:t>
      </w:r>
      <w:r>
        <w:rPr>
          <w:spacing w:val="-1"/>
        </w:rPr>
        <w:t>программ</w:t>
      </w:r>
      <w:r>
        <w:rPr>
          <w:spacing w:val="-67"/>
        </w:rPr>
        <w:t xml:space="preserve"> </w:t>
      </w:r>
      <w:r>
        <w:t>дошкольного</w:t>
      </w:r>
      <w:r>
        <w:rPr>
          <w:spacing w:val="-4"/>
        </w:rPr>
        <w:t xml:space="preserve"> </w:t>
      </w:r>
      <w:r>
        <w:t>образования;</w:t>
      </w:r>
    </w:p>
    <w:p w:rsidR="00971D4A" w:rsidRDefault="00971D4A" w:rsidP="00876678">
      <w:pPr>
        <w:pStyle w:val="a3"/>
        <w:tabs>
          <w:tab w:val="left" w:pos="1518"/>
          <w:tab w:val="left" w:pos="2749"/>
          <w:tab w:val="left" w:pos="4374"/>
          <w:tab w:val="left" w:pos="5666"/>
          <w:tab w:val="left" w:pos="9639"/>
        </w:tabs>
        <w:spacing w:line="276" w:lineRule="auto"/>
        <w:ind w:left="0" w:firstLine="567"/>
        <w:jc w:val="left"/>
      </w:pPr>
      <w:r>
        <w:t>-оценка</w:t>
      </w:r>
      <w:r>
        <w:tab/>
        <w:t>качества</w:t>
      </w:r>
      <w:r>
        <w:tab/>
        <w:t>результатов</w:t>
      </w:r>
      <w:r>
        <w:tab/>
        <w:t>освоения</w:t>
      </w:r>
      <w:r>
        <w:tab/>
        <w:t>воспитанниками</w:t>
      </w:r>
      <w:r w:rsidR="001A6964">
        <w:t xml:space="preserve"> </w:t>
      </w:r>
      <w:r>
        <w:t>образовательных</w:t>
      </w:r>
      <w:r w:rsidR="001A6964">
        <w:t xml:space="preserve"> </w:t>
      </w:r>
      <w:r>
        <w:rPr>
          <w:spacing w:val="-67"/>
        </w:rPr>
        <w:t xml:space="preserve"> </w:t>
      </w:r>
      <w:r>
        <w:t>программ</w:t>
      </w:r>
      <w:r>
        <w:rPr>
          <w:spacing w:val="-4"/>
        </w:rPr>
        <w:t xml:space="preserve"> </w:t>
      </w:r>
      <w:r>
        <w:t>дошкольного</w:t>
      </w:r>
      <w:r>
        <w:rPr>
          <w:spacing w:val="-2"/>
        </w:rPr>
        <w:t xml:space="preserve"> </w:t>
      </w:r>
      <w:r>
        <w:t>образования.</w:t>
      </w:r>
    </w:p>
    <w:p w:rsidR="00971D4A" w:rsidRDefault="00971D4A" w:rsidP="00876678">
      <w:pPr>
        <w:pStyle w:val="a3"/>
        <w:spacing w:line="276" w:lineRule="auto"/>
        <w:ind w:left="0" w:firstLine="567"/>
        <w:jc w:val="left"/>
      </w:pPr>
      <w:r>
        <w:t>Инструментами</w:t>
      </w:r>
      <w:r>
        <w:rPr>
          <w:spacing w:val="-3"/>
        </w:rPr>
        <w:t xml:space="preserve"> </w:t>
      </w:r>
      <w:r>
        <w:t>оценки</w:t>
      </w:r>
      <w:r>
        <w:rPr>
          <w:spacing w:val="-1"/>
        </w:rPr>
        <w:t xml:space="preserve"> </w:t>
      </w:r>
      <w:r>
        <w:t>в</w:t>
      </w:r>
      <w:r>
        <w:rPr>
          <w:spacing w:val="-3"/>
        </w:rPr>
        <w:t xml:space="preserve"> </w:t>
      </w:r>
      <w:r>
        <w:t>МАДОУ</w:t>
      </w:r>
      <w:r>
        <w:rPr>
          <w:spacing w:val="-3"/>
        </w:rPr>
        <w:t xml:space="preserve"> </w:t>
      </w:r>
      <w:r>
        <w:t>являются:</w:t>
      </w:r>
    </w:p>
    <w:p w:rsidR="00971D4A" w:rsidRDefault="00971D4A" w:rsidP="00876678">
      <w:pPr>
        <w:pStyle w:val="a3"/>
        <w:spacing w:line="276" w:lineRule="auto"/>
        <w:ind w:left="0" w:firstLine="567"/>
        <w:jc w:val="left"/>
      </w:pPr>
      <w:r>
        <w:t>-контроль;</w:t>
      </w:r>
    </w:p>
    <w:p w:rsidR="00971D4A" w:rsidRDefault="00971D4A" w:rsidP="00876678">
      <w:pPr>
        <w:pStyle w:val="a3"/>
        <w:spacing w:line="276" w:lineRule="auto"/>
        <w:ind w:left="0" w:firstLine="567"/>
        <w:jc w:val="left"/>
      </w:pPr>
      <w:r>
        <w:t>-самообследование;</w:t>
      </w:r>
    </w:p>
    <w:p w:rsidR="00971D4A" w:rsidRDefault="00971D4A" w:rsidP="00876678">
      <w:pPr>
        <w:pStyle w:val="a3"/>
        <w:spacing w:line="276" w:lineRule="auto"/>
        <w:ind w:left="0" w:firstLine="567"/>
        <w:jc w:val="left"/>
      </w:pPr>
      <w:r>
        <w:t>-диагностика;</w:t>
      </w:r>
    </w:p>
    <w:p w:rsidR="00971D4A" w:rsidRDefault="00971D4A" w:rsidP="00876678">
      <w:pPr>
        <w:pStyle w:val="a3"/>
        <w:spacing w:line="276" w:lineRule="auto"/>
        <w:ind w:left="0" w:firstLine="567"/>
      </w:pPr>
      <w:r>
        <w:t>-анализ</w:t>
      </w:r>
      <w:r>
        <w:rPr>
          <w:spacing w:val="1"/>
        </w:rPr>
        <w:t xml:space="preserve"> </w:t>
      </w:r>
      <w:r>
        <w:t>изменений</w:t>
      </w:r>
      <w:r>
        <w:rPr>
          <w:spacing w:val="1"/>
        </w:rPr>
        <w:t xml:space="preserve"> </w:t>
      </w:r>
      <w:r>
        <w:t>полученных</w:t>
      </w:r>
      <w:r>
        <w:rPr>
          <w:spacing w:val="1"/>
        </w:rPr>
        <w:t xml:space="preserve"> </w:t>
      </w:r>
      <w:r>
        <w:t>характеристик</w:t>
      </w:r>
      <w:r>
        <w:rPr>
          <w:spacing w:val="1"/>
        </w:rPr>
        <w:t xml:space="preserve"> </w:t>
      </w:r>
      <w:r>
        <w:t>во</w:t>
      </w:r>
      <w:r>
        <w:rPr>
          <w:spacing w:val="1"/>
        </w:rPr>
        <w:t xml:space="preserve"> </w:t>
      </w:r>
      <w:r>
        <w:t>времени</w:t>
      </w:r>
      <w:r>
        <w:rPr>
          <w:spacing w:val="1"/>
        </w:rPr>
        <w:t xml:space="preserve"> </w:t>
      </w:r>
      <w:r>
        <w:t>(динамический</w:t>
      </w:r>
      <w:r>
        <w:rPr>
          <w:spacing w:val="1"/>
        </w:rPr>
        <w:t xml:space="preserve"> </w:t>
      </w:r>
      <w:r>
        <w:t>анализ)</w:t>
      </w:r>
      <w:r>
        <w:rPr>
          <w:spacing w:val="1"/>
        </w:rPr>
        <w:t xml:space="preserve"> </w:t>
      </w:r>
      <w:r>
        <w:t>и</w:t>
      </w:r>
      <w:r>
        <w:rPr>
          <w:spacing w:val="1"/>
        </w:rPr>
        <w:t xml:space="preserve"> </w:t>
      </w:r>
      <w:r>
        <w:t>сравнение</w:t>
      </w:r>
      <w:r>
        <w:rPr>
          <w:spacing w:val="1"/>
        </w:rPr>
        <w:t xml:space="preserve"> </w:t>
      </w:r>
      <w:r>
        <w:t>одних</w:t>
      </w:r>
      <w:r>
        <w:rPr>
          <w:spacing w:val="1"/>
        </w:rPr>
        <w:t xml:space="preserve"> </w:t>
      </w:r>
      <w:r>
        <w:t>характеристик</w:t>
      </w:r>
      <w:r>
        <w:rPr>
          <w:spacing w:val="1"/>
        </w:rPr>
        <w:t xml:space="preserve"> </w:t>
      </w:r>
      <w:r>
        <w:t>с</w:t>
      </w:r>
      <w:r>
        <w:rPr>
          <w:spacing w:val="1"/>
        </w:rPr>
        <w:t xml:space="preserve"> </w:t>
      </w:r>
      <w:r>
        <w:t>аналогичными</w:t>
      </w:r>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системы (сопоставительный</w:t>
      </w:r>
      <w:r>
        <w:rPr>
          <w:spacing w:val="-1"/>
        </w:rPr>
        <w:t xml:space="preserve"> </w:t>
      </w:r>
      <w:r>
        <w:t>анализ).</w:t>
      </w:r>
    </w:p>
    <w:p w:rsidR="00971D4A" w:rsidRDefault="00971D4A" w:rsidP="00876678">
      <w:pPr>
        <w:pStyle w:val="a3"/>
        <w:spacing w:line="276" w:lineRule="auto"/>
        <w:ind w:left="0" w:firstLine="567"/>
      </w:pPr>
      <w:r>
        <w:t>Для</w:t>
      </w:r>
      <w:r>
        <w:rPr>
          <w:spacing w:val="1"/>
        </w:rPr>
        <w:t xml:space="preserve"> </w:t>
      </w:r>
      <w:r>
        <w:t>обеспечения</w:t>
      </w:r>
      <w:r>
        <w:rPr>
          <w:spacing w:val="1"/>
        </w:rPr>
        <w:t xml:space="preserve"> </w:t>
      </w:r>
      <w:r>
        <w:t>эффективной</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в</w:t>
      </w:r>
      <w:r>
        <w:rPr>
          <w:spacing w:val="1"/>
        </w:rPr>
        <w:t xml:space="preserve"> </w:t>
      </w:r>
      <w:r>
        <w:t>МАДОУ</w:t>
      </w:r>
      <w:r>
        <w:rPr>
          <w:spacing w:val="1"/>
        </w:rPr>
        <w:t xml:space="preserve"> </w:t>
      </w:r>
      <w:r>
        <w:t>используются</w:t>
      </w:r>
      <w:r>
        <w:rPr>
          <w:spacing w:val="-1"/>
        </w:rPr>
        <w:t xml:space="preserve"> </w:t>
      </w:r>
      <w:r>
        <w:t>различные виды контроля:</w:t>
      </w:r>
    </w:p>
    <w:p w:rsidR="00971D4A" w:rsidRDefault="00971D4A" w:rsidP="00876678">
      <w:pPr>
        <w:pStyle w:val="a3"/>
        <w:spacing w:line="276" w:lineRule="auto"/>
        <w:ind w:left="0" w:firstLine="567"/>
      </w:pPr>
      <w:r>
        <w:t>-оперативный</w:t>
      </w:r>
      <w:r>
        <w:rPr>
          <w:spacing w:val="1"/>
        </w:rPr>
        <w:t xml:space="preserve"> </w:t>
      </w:r>
      <w:r>
        <w:t>–</w:t>
      </w:r>
      <w:r>
        <w:rPr>
          <w:spacing w:val="1"/>
        </w:rPr>
        <w:t xml:space="preserve"> </w:t>
      </w:r>
      <w:r>
        <w:t>оценка</w:t>
      </w:r>
      <w:r>
        <w:rPr>
          <w:spacing w:val="1"/>
        </w:rPr>
        <w:t xml:space="preserve"> </w:t>
      </w:r>
      <w:r>
        <w:t>текущего</w:t>
      </w:r>
      <w:r>
        <w:rPr>
          <w:spacing w:val="1"/>
        </w:rPr>
        <w:t xml:space="preserve"> </w:t>
      </w:r>
      <w:r>
        <w:t>состояния</w:t>
      </w:r>
      <w:r>
        <w:rPr>
          <w:spacing w:val="1"/>
        </w:rPr>
        <w:t xml:space="preserve"> </w:t>
      </w:r>
      <w:r>
        <w:t>дел</w:t>
      </w:r>
      <w:r>
        <w:rPr>
          <w:spacing w:val="1"/>
        </w:rPr>
        <w:t xml:space="preserve"> </w:t>
      </w:r>
      <w:r>
        <w:t>по</w:t>
      </w:r>
      <w:r>
        <w:rPr>
          <w:spacing w:val="1"/>
        </w:rPr>
        <w:t xml:space="preserve"> </w:t>
      </w:r>
      <w:r>
        <w:t>достаточно</w:t>
      </w:r>
      <w:r>
        <w:rPr>
          <w:spacing w:val="1"/>
        </w:rPr>
        <w:t xml:space="preserve"> </w:t>
      </w:r>
      <w:r>
        <w:t>узким</w:t>
      </w:r>
      <w:r>
        <w:rPr>
          <w:spacing w:val="1"/>
        </w:rPr>
        <w:t xml:space="preserve"> </w:t>
      </w:r>
      <w:r>
        <w:t>направлениям</w:t>
      </w:r>
      <w:r>
        <w:rPr>
          <w:spacing w:val="-1"/>
        </w:rPr>
        <w:t xml:space="preserve"> </w:t>
      </w:r>
      <w:r>
        <w:t>деятельности;</w:t>
      </w:r>
    </w:p>
    <w:p w:rsidR="00971D4A" w:rsidRDefault="00971D4A" w:rsidP="00876678">
      <w:pPr>
        <w:pStyle w:val="a3"/>
        <w:spacing w:line="276" w:lineRule="auto"/>
        <w:ind w:left="0" w:firstLine="567"/>
      </w:pPr>
      <w:r>
        <w:t>-тематический</w:t>
      </w:r>
      <w:r>
        <w:rPr>
          <w:spacing w:val="1"/>
        </w:rPr>
        <w:t xml:space="preserve"> </w:t>
      </w:r>
      <w:r>
        <w:t>–</w:t>
      </w:r>
      <w:r>
        <w:rPr>
          <w:spacing w:val="1"/>
        </w:rPr>
        <w:t xml:space="preserve"> </w:t>
      </w:r>
      <w:r>
        <w:t>глубокое</w:t>
      </w:r>
      <w:r>
        <w:rPr>
          <w:spacing w:val="1"/>
        </w:rPr>
        <w:t xml:space="preserve"> </w:t>
      </w:r>
      <w:r>
        <w:t>изучение</w:t>
      </w:r>
      <w:r>
        <w:rPr>
          <w:spacing w:val="1"/>
        </w:rPr>
        <w:t xml:space="preserve"> </w:t>
      </w:r>
      <w:r>
        <w:t>состояния</w:t>
      </w:r>
      <w:r>
        <w:rPr>
          <w:spacing w:val="1"/>
        </w:rPr>
        <w:t xml:space="preserve"> </w:t>
      </w:r>
      <w:r>
        <w:t>дел</w:t>
      </w:r>
      <w:r>
        <w:rPr>
          <w:spacing w:val="1"/>
        </w:rPr>
        <w:t xml:space="preserve"> </w:t>
      </w:r>
      <w:r>
        <w:t>по</w:t>
      </w:r>
      <w:r>
        <w:rPr>
          <w:spacing w:val="1"/>
        </w:rPr>
        <w:t xml:space="preserve"> </w:t>
      </w:r>
      <w:r>
        <w:t>выбранному</w:t>
      </w:r>
      <w:r>
        <w:rPr>
          <w:spacing w:val="1"/>
        </w:rPr>
        <w:t xml:space="preserve"> </w:t>
      </w:r>
      <w:r>
        <w:t>направлению;</w:t>
      </w:r>
    </w:p>
    <w:p w:rsidR="00971D4A" w:rsidRDefault="00971D4A" w:rsidP="00876678">
      <w:pPr>
        <w:pStyle w:val="a3"/>
        <w:spacing w:line="276" w:lineRule="auto"/>
        <w:ind w:left="0" w:firstLine="567"/>
      </w:pPr>
      <w:r>
        <w:t>-предупредительный – предупреждение недостатков и отбор рациональных</w:t>
      </w:r>
      <w:r>
        <w:rPr>
          <w:spacing w:val="1"/>
        </w:rPr>
        <w:t xml:space="preserve"> </w:t>
      </w:r>
      <w:r>
        <w:t>решений</w:t>
      </w:r>
      <w:r>
        <w:rPr>
          <w:spacing w:val="-1"/>
        </w:rPr>
        <w:t xml:space="preserve"> </w:t>
      </w:r>
      <w:r>
        <w:t>проблем;</w:t>
      </w:r>
    </w:p>
    <w:p w:rsidR="00971D4A" w:rsidRDefault="00971D4A" w:rsidP="00876678">
      <w:pPr>
        <w:pStyle w:val="a3"/>
        <w:spacing w:line="276" w:lineRule="auto"/>
        <w:ind w:left="0" w:firstLine="567"/>
      </w:pPr>
      <w:r>
        <w:t>-итоговый – оценка результатов работы педагогического коллектива в конце</w:t>
      </w:r>
      <w:r>
        <w:rPr>
          <w:spacing w:val="1"/>
        </w:rPr>
        <w:t xml:space="preserve"> </w:t>
      </w:r>
      <w:r>
        <w:t>отчётного</w:t>
      </w:r>
      <w:r>
        <w:rPr>
          <w:spacing w:val="-3"/>
        </w:rPr>
        <w:t xml:space="preserve"> </w:t>
      </w:r>
      <w:r>
        <w:t>периода;</w:t>
      </w:r>
    </w:p>
    <w:p w:rsidR="00971D4A" w:rsidRDefault="00971D4A" w:rsidP="00876678">
      <w:pPr>
        <w:pStyle w:val="a3"/>
        <w:spacing w:line="276" w:lineRule="auto"/>
        <w:ind w:left="0" w:firstLine="567"/>
      </w:pPr>
      <w:r>
        <w:t>-скрининг-контроль</w:t>
      </w:r>
      <w:r>
        <w:rPr>
          <w:spacing w:val="-5"/>
        </w:rPr>
        <w:t xml:space="preserve"> </w:t>
      </w:r>
      <w:r>
        <w:t>состояния</w:t>
      </w:r>
      <w:r>
        <w:rPr>
          <w:spacing w:val="-3"/>
        </w:rPr>
        <w:t xml:space="preserve"> </w:t>
      </w:r>
      <w:r>
        <w:t>здоровья</w:t>
      </w:r>
      <w:r>
        <w:rPr>
          <w:spacing w:val="-6"/>
        </w:rPr>
        <w:t xml:space="preserve"> </w:t>
      </w:r>
      <w:r>
        <w:t>детей;</w:t>
      </w:r>
    </w:p>
    <w:p w:rsidR="00971D4A" w:rsidRDefault="00971D4A" w:rsidP="00876678">
      <w:pPr>
        <w:pStyle w:val="a3"/>
        <w:spacing w:line="322" w:lineRule="exact"/>
        <w:ind w:left="0" w:firstLine="567"/>
      </w:pPr>
      <w:r>
        <w:t>-социологические</w:t>
      </w:r>
      <w:r>
        <w:rPr>
          <w:spacing w:val="-4"/>
        </w:rPr>
        <w:t xml:space="preserve"> </w:t>
      </w:r>
      <w:r>
        <w:t>исследования</w:t>
      </w:r>
      <w:r>
        <w:rPr>
          <w:spacing w:val="-3"/>
        </w:rPr>
        <w:t xml:space="preserve"> </w:t>
      </w:r>
      <w:r>
        <w:t>семей.</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Для осуществлен</w:t>
      </w:r>
      <w:r>
        <w:rPr>
          <w:rFonts w:eastAsia="SimSun"/>
          <w:kern w:val="3"/>
          <w:sz w:val="28"/>
          <w:szCs w:val="28"/>
          <w:lang w:eastAsia="ru-RU"/>
        </w:rPr>
        <w:t>ия различных видов контроля в МА</w:t>
      </w:r>
      <w:r w:rsidRPr="00971D4A">
        <w:rPr>
          <w:rFonts w:eastAsia="SimSun"/>
          <w:kern w:val="3"/>
          <w:sz w:val="28"/>
          <w:szCs w:val="28"/>
          <w:lang w:eastAsia="ru-RU"/>
        </w:rPr>
        <w:t>ДОУ используются такие формы, как самоанализ, диагностика, информация, полученная в результате тестов, анкет, бесед.</w:t>
      </w:r>
    </w:p>
    <w:p w:rsid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В 2021 году в учреждении была проведена оценк</w:t>
      </w:r>
      <w:r>
        <w:rPr>
          <w:rFonts w:eastAsia="SimSun"/>
          <w:kern w:val="3"/>
          <w:sz w:val="28"/>
          <w:szCs w:val="28"/>
          <w:lang w:eastAsia="ru-RU"/>
        </w:rPr>
        <w:t>а качества образования по следующим направлениям:</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1.</w:t>
      </w:r>
      <w:r w:rsidRPr="00971D4A">
        <w:rPr>
          <w:rFonts w:eastAsia="SimSun"/>
          <w:kern w:val="3"/>
          <w:sz w:val="28"/>
          <w:szCs w:val="28"/>
          <w:lang w:eastAsia="ru-RU"/>
        </w:rPr>
        <w:t>Нормативно-правовое обеспечение</w:t>
      </w:r>
      <w:r>
        <w:rPr>
          <w:rFonts w:eastAsia="SimSun"/>
          <w:kern w:val="3"/>
          <w:sz w:val="28"/>
          <w:szCs w:val="28"/>
          <w:lang w:eastAsia="ru-RU"/>
        </w:rPr>
        <w:t xml:space="preserve"> образовательной деятельности МА</w:t>
      </w:r>
      <w:r w:rsidRPr="00971D4A">
        <w:rPr>
          <w:rFonts w:eastAsia="SimSun"/>
          <w:kern w:val="3"/>
          <w:sz w:val="28"/>
          <w:szCs w:val="28"/>
          <w:lang w:eastAsia="ru-RU"/>
        </w:rPr>
        <w:t>ДОУ</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-Наличие нормативно-правовых документов, соответствие установленным требованиям;</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-Соответствие разработанной и реализуемой основной образовательной программы дошкольного образования требованиям действующих нормативно- правовых документов.</w:t>
      </w:r>
    </w:p>
    <w:p w:rsidR="00971D4A" w:rsidRPr="00971D4A" w:rsidRDefault="001A6964"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2.</w:t>
      </w:r>
      <w:r w:rsidR="00971D4A" w:rsidRPr="00971D4A">
        <w:rPr>
          <w:rFonts w:eastAsia="SimSun"/>
          <w:kern w:val="3"/>
          <w:sz w:val="28"/>
          <w:szCs w:val="28"/>
          <w:lang w:eastAsia="ru-RU"/>
        </w:rPr>
        <w:t>Условия реализа</w:t>
      </w:r>
      <w:r w:rsidR="00971D4A">
        <w:rPr>
          <w:rFonts w:eastAsia="SimSun"/>
          <w:kern w:val="3"/>
          <w:sz w:val="28"/>
          <w:szCs w:val="28"/>
          <w:lang w:eastAsia="ru-RU"/>
        </w:rPr>
        <w:t>ции Образовательной программы МА</w:t>
      </w:r>
      <w:r w:rsidR="00971D4A" w:rsidRPr="00971D4A">
        <w:rPr>
          <w:rFonts w:eastAsia="SimSun"/>
          <w:kern w:val="3"/>
          <w:sz w:val="28"/>
          <w:szCs w:val="28"/>
          <w:lang w:eastAsia="ru-RU"/>
        </w:rPr>
        <w:t>ДОУ</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-Оценка кадрового обеспечения;</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w:t>
      </w:r>
      <w:r w:rsidRPr="00971D4A">
        <w:rPr>
          <w:rFonts w:eastAsia="SimSun"/>
          <w:kern w:val="3"/>
          <w:sz w:val="28"/>
          <w:szCs w:val="28"/>
          <w:lang w:eastAsia="ru-RU"/>
        </w:rPr>
        <w:t>Оценка медико-социальных условий;</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-Оценка материально-технических условий;</w:t>
      </w:r>
    </w:p>
    <w:p w:rsidR="00971D4A" w:rsidRP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lastRenderedPageBreak/>
        <w:t>-Оценка</w:t>
      </w:r>
      <w:r w:rsidRPr="00971D4A">
        <w:rPr>
          <w:rFonts w:eastAsia="SimSun"/>
          <w:kern w:val="3"/>
          <w:sz w:val="28"/>
          <w:szCs w:val="28"/>
          <w:lang w:eastAsia="ru-RU"/>
        </w:rPr>
        <w:tab/>
        <w:t>психолого-пе</w:t>
      </w:r>
      <w:r>
        <w:rPr>
          <w:rFonts w:eastAsia="SimSun"/>
          <w:kern w:val="3"/>
          <w:sz w:val="28"/>
          <w:szCs w:val="28"/>
          <w:lang w:eastAsia="ru-RU"/>
        </w:rPr>
        <w:t>дагогических</w:t>
      </w:r>
      <w:r>
        <w:rPr>
          <w:rFonts w:eastAsia="SimSun"/>
          <w:kern w:val="3"/>
          <w:sz w:val="28"/>
          <w:szCs w:val="28"/>
          <w:lang w:eastAsia="ru-RU"/>
        </w:rPr>
        <w:tab/>
        <w:t>условий</w:t>
      </w:r>
      <w:r>
        <w:rPr>
          <w:rFonts w:eastAsia="SimSun"/>
          <w:kern w:val="3"/>
          <w:sz w:val="28"/>
          <w:szCs w:val="28"/>
          <w:lang w:eastAsia="ru-RU"/>
        </w:rPr>
        <w:tab/>
        <w:t xml:space="preserve">реализации </w:t>
      </w:r>
      <w:r w:rsidRPr="00971D4A">
        <w:rPr>
          <w:rFonts w:eastAsia="SimSun"/>
          <w:kern w:val="3"/>
          <w:sz w:val="28"/>
          <w:szCs w:val="28"/>
          <w:lang w:eastAsia="ru-RU"/>
        </w:rPr>
        <w:t>образовательной программы</w:t>
      </w:r>
    </w:p>
    <w:p w:rsidR="00971D4A" w:rsidRPr="00971D4A" w:rsidRDefault="001A6964"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3.</w:t>
      </w:r>
      <w:r w:rsidR="00971D4A" w:rsidRPr="00971D4A">
        <w:rPr>
          <w:rFonts w:eastAsia="SimSun"/>
          <w:kern w:val="3"/>
          <w:sz w:val="28"/>
          <w:szCs w:val="28"/>
          <w:lang w:eastAsia="ru-RU"/>
        </w:rPr>
        <w:t>Результат освоения образовательной программы</w:t>
      </w:r>
    </w:p>
    <w:p w:rsidR="00971D4A" w:rsidRPr="00971D4A" w:rsidRDefault="001A6964" w:rsidP="00876678">
      <w:pPr>
        <w:pStyle w:val="ac"/>
        <w:widowControl/>
        <w:suppressAutoHyphens/>
        <w:autoSpaceDE/>
        <w:spacing w:line="276" w:lineRule="auto"/>
        <w:ind w:left="0" w:firstLine="567"/>
        <w:textAlignment w:val="baseline"/>
        <w:rPr>
          <w:rFonts w:eastAsia="SimSun"/>
          <w:kern w:val="3"/>
          <w:sz w:val="28"/>
          <w:szCs w:val="28"/>
          <w:lang w:eastAsia="ru-RU"/>
        </w:rPr>
      </w:pPr>
      <w:r>
        <w:rPr>
          <w:rFonts w:eastAsia="SimSun"/>
          <w:kern w:val="3"/>
          <w:sz w:val="28"/>
          <w:szCs w:val="28"/>
          <w:lang w:eastAsia="ru-RU"/>
        </w:rPr>
        <w:t>4.</w:t>
      </w:r>
      <w:r w:rsidR="00971D4A" w:rsidRPr="00971D4A">
        <w:rPr>
          <w:rFonts w:eastAsia="SimSun"/>
          <w:kern w:val="3"/>
          <w:sz w:val="28"/>
          <w:szCs w:val="28"/>
          <w:lang w:eastAsia="ru-RU"/>
        </w:rPr>
        <w:t>Общ</w:t>
      </w:r>
      <w:r w:rsidR="00971D4A">
        <w:rPr>
          <w:rFonts w:eastAsia="SimSun"/>
          <w:kern w:val="3"/>
          <w:sz w:val="28"/>
          <w:szCs w:val="28"/>
          <w:lang w:eastAsia="ru-RU"/>
        </w:rPr>
        <w:t>ественная оценка деятельности МА</w:t>
      </w:r>
      <w:r w:rsidR="00971D4A" w:rsidRPr="00971D4A">
        <w:rPr>
          <w:rFonts w:eastAsia="SimSun"/>
          <w:kern w:val="3"/>
          <w:sz w:val="28"/>
          <w:szCs w:val="28"/>
          <w:lang w:eastAsia="ru-RU"/>
        </w:rPr>
        <w:t>ДОУ (по результатам анкетирования родителей)</w:t>
      </w:r>
    </w:p>
    <w:p w:rsidR="00971D4A" w:rsidRDefault="00971D4A" w:rsidP="00876678">
      <w:pPr>
        <w:pStyle w:val="ac"/>
        <w:widowControl/>
        <w:suppressAutoHyphens/>
        <w:autoSpaceDE/>
        <w:spacing w:line="276" w:lineRule="auto"/>
        <w:ind w:left="0" w:firstLine="567"/>
        <w:textAlignment w:val="baseline"/>
        <w:rPr>
          <w:rFonts w:eastAsia="SimSun"/>
          <w:kern w:val="3"/>
          <w:sz w:val="28"/>
          <w:szCs w:val="28"/>
          <w:lang w:eastAsia="ru-RU"/>
        </w:rPr>
      </w:pPr>
      <w:r w:rsidRPr="00971D4A">
        <w:rPr>
          <w:rFonts w:eastAsia="SimSun"/>
          <w:kern w:val="3"/>
          <w:sz w:val="28"/>
          <w:szCs w:val="28"/>
          <w:lang w:eastAsia="ru-RU"/>
        </w:rPr>
        <w:t>При проведении внутренней оценки качества образования изучается степень удовлетворенности родителей качеством образования в дошкольном учреждении на основании анкетирования родителей, опроса. Своей целью проведенное в декабре 2021 года анкетирование «Оценка качества образования» ставит не только получение ответов на вопросы о качестве работы детского сада, но и выявление проблемных точек соприкосновения в сотрудничестве с родителями, получение объективной информации по различным аспектам функционирования МБДОУ глазами родителей.</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Pr>
          <w:rFonts w:eastAsia="SimSun"/>
          <w:kern w:val="3"/>
          <w:sz w:val="28"/>
          <w:szCs w:val="28"/>
          <w:lang w:eastAsia="ru-RU"/>
        </w:rPr>
        <w:t>В период с 15.11.2021 по 19</w:t>
      </w:r>
      <w:r w:rsidRPr="00F2586D">
        <w:rPr>
          <w:rFonts w:eastAsia="SimSun"/>
          <w:kern w:val="3"/>
          <w:sz w:val="28"/>
          <w:szCs w:val="28"/>
          <w:lang w:eastAsia="ru-RU"/>
        </w:rPr>
        <w:t>.11.20</w:t>
      </w:r>
      <w:r>
        <w:rPr>
          <w:rFonts w:eastAsia="SimSun"/>
          <w:kern w:val="3"/>
          <w:sz w:val="28"/>
          <w:szCs w:val="28"/>
          <w:lang w:eastAsia="ru-RU"/>
        </w:rPr>
        <w:t>21 было проведено анкетирование</w:t>
      </w:r>
      <w:r w:rsidRPr="00F2586D">
        <w:t xml:space="preserve"> </w:t>
      </w:r>
      <w:r>
        <w:rPr>
          <w:rFonts w:eastAsia="SimSun"/>
          <w:kern w:val="3"/>
          <w:sz w:val="28"/>
          <w:szCs w:val="28"/>
          <w:lang w:eastAsia="ru-RU"/>
        </w:rPr>
        <w:t xml:space="preserve">с целью </w:t>
      </w:r>
      <w:r w:rsidRPr="00F2586D">
        <w:rPr>
          <w:rFonts w:eastAsia="SimSun"/>
          <w:kern w:val="3"/>
          <w:sz w:val="28"/>
          <w:szCs w:val="28"/>
          <w:lang w:eastAsia="ru-RU"/>
        </w:rPr>
        <w:t xml:space="preserve"> «Оценка качества образования»</w:t>
      </w:r>
      <w:r>
        <w:rPr>
          <w:rFonts w:eastAsia="SimSun"/>
          <w:kern w:val="3"/>
          <w:sz w:val="28"/>
          <w:szCs w:val="28"/>
          <w:lang w:eastAsia="ru-RU"/>
        </w:rPr>
        <w:t xml:space="preserve"> 110 родителей</w:t>
      </w:r>
      <w:r w:rsidRPr="00F2586D">
        <w:rPr>
          <w:rFonts w:eastAsia="SimSun"/>
          <w:kern w:val="3"/>
          <w:sz w:val="28"/>
          <w:szCs w:val="28"/>
          <w:lang w:eastAsia="ru-RU"/>
        </w:rPr>
        <w:t>, получены следующие результаты:</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 доля получателей услуг, положительно оценивающих доброжелательность и вежливо</w:t>
      </w:r>
      <w:r>
        <w:rPr>
          <w:rFonts w:eastAsia="SimSun"/>
          <w:kern w:val="3"/>
          <w:sz w:val="28"/>
          <w:szCs w:val="28"/>
          <w:lang w:eastAsia="ru-RU"/>
        </w:rPr>
        <w:t>сть работников организации, – 95</w:t>
      </w:r>
      <w:r w:rsidRPr="00F2586D">
        <w:rPr>
          <w:rFonts w:eastAsia="SimSun"/>
          <w:kern w:val="3"/>
          <w:sz w:val="28"/>
          <w:szCs w:val="28"/>
          <w:lang w:eastAsia="ru-RU"/>
        </w:rPr>
        <w:t>%;</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 доля получателей услуг, удовлетворенных компетентнос</w:t>
      </w:r>
      <w:r>
        <w:rPr>
          <w:rFonts w:eastAsia="SimSun"/>
          <w:kern w:val="3"/>
          <w:sz w:val="28"/>
          <w:szCs w:val="28"/>
          <w:lang w:eastAsia="ru-RU"/>
        </w:rPr>
        <w:t>тью работников организации, – 97</w:t>
      </w:r>
      <w:r w:rsidRPr="00F2586D">
        <w:rPr>
          <w:rFonts w:eastAsia="SimSun"/>
          <w:kern w:val="3"/>
          <w:sz w:val="28"/>
          <w:szCs w:val="28"/>
          <w:lang w:eastAsia="ru-RU"/>
        </w:rPr>
        <w:t xml:space="preserve"> %;</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 доля получателей услуг, удовлетворенных материально-технически</w:t>
      </w:r>
      <w:r>
        <w:rPr>
          <w:rFonts w:eastAsia="SimSun"/>
          <w:kern w:val="3"/>
          <w:sz w:val="28"/>
          <w:szCs w:val="28"/>
          <w:lang w:eastAsia="ru-RU"/>
        </w:rPr>
        <w:t>м обеспечением организации, – 78</w:t>
      </w:r>
      <w:r w:rsidRPr="00F2586D">
        <w:rPr>
          <w:rFonts w:eastAsia="SimSun"/>
          <w:kern w:val="3"/>
          <w:sz w:val="28"/>
          <w:szCs w:val="28"/>
          <w:lang w:eastAsia="ru-RU"/>
        </w:rPr>
        <w:t xml:space="preserve"> %;</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 xml:space="preserve">− доля получателей услуг, удовлетворенных качеством предоставляемых </w:t>
      </w:r>
      <w:r>
        <w:rPr>
          <w:rFonts w:eastAsia="SimSun"/>
          <w:kern w:val="3"/>
          <w:sz w:val="28"/>
          <w:szCs w:val="28"/>
          <w:lang w:eastAsia="ru-RU"/>
        </w:rPr>
        <w:t>образовательных услуг, – 94</w:t>
      </w:r>
      <w:r w:rsidRPr="00F2586D">
        <w:rPr>
          <w:rFonts w:eastAsia="SimSun"/>
          <w:kern w:val="3"/>
          <w:sz w:val="28"/>
          <w:szCs w:val="28"/>
          <w:lang w:eastAsia="ru-RU"/>
        </w:rPr>
        <w:t>%;</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 доля получателей услуг, которые готовы рекомендовать организаци</w:t>
      </w:r>
      <w:r>
        <w:rPr>
          <w:rFonts w:eastAsia="SimSun"/>
          <w:kern w:val="3"/>
          <w:sz w:val="28"/>
          <w:szCs w:val="28"/>
          <w:lang w:eastAsia="ru-RU"/>
        </w:rPr>
        <w:t>ю родственникам и знакомым, – 97</w:t>
      </w:r>
      <w:r w:rsidRPr="00F2586D">
        <w:rPr>
          <w:rFonts w:eastAsia="SimSun"/>
          <w:kern w:val="3"/>
          <w:sz w:val="28"/>
          <w:szCs w:val="28"/>
          <w:lang w:eastAsia="ru-RU"/>
        </w:rPr>
        <w:t xml:space="preserve"> %.</w:t>
      </w:r>
    </w:p>
    <w:p w:rsidR="00F2586D" w:rsidRPr="00F2586D" w:rsidRDefault="00F2586D" w:rsidP="00876678">
      <w:pPr>
        <w:widowControl/>
        <w:suppressAutoHyphens/>
        <w:autoSpaceDE/>
        <w:spacing w:line="276" w:lineRule="auto"/>
        <w:ind w:firstLine="567"/>
        <w:jc w:val="both"/>
        <w:textAlignment w:val="baseline"/>
        <w:rPr>
          <w:rFonts w:eastAsia="SimSun"/>
          <w:kern w:val="3"/>
          <w:sz w:val="28"/>
          <w:szCs w:val="28"/>
          <w:lang w:eastAsia="ru-RU"/>
        </w:rPr>
      </w:pPr>
      <w:r w:rsidRPr="00F2586D">
        <w:rPr>
          <w:rFonts w:eastAsia="SimSun"/>
          <w:kern w:val="3"/>
          <w:sz w:val="28"/>
          <w:szCs w:val="28"/>
          <w:lang w:eastAsia="ru-RU"/>
        </w:rPr>
        <w:t>Анкетирование родителей показало высокую степень удовлетворенности качеством.</w:t>
      </w:r>
    </w:p>
    <w:p w:rsidR="00FA5DEF" w:rsidRDefault="00FA5DEF" w:rsidP="00876678">
      <w:pPr>
        <w:pStyle w:val="a3"/>
        <w:spacing w:line="276" w:lineRule="auto"/>
        <w:ind w:left="0" w:firstLine="567"/>
      </w:pPr>
      <w:r>
        <w:t>Вывод: Система внутренней оценки качества образования функционирует и</w:t>
      </w:r>
      <w:r>
        <w:rPr>
          <w:spacing w:val="1"/>
        </w:rPr>
        <w:t xml:space="preserve"> </w:t>
      </w:r>
      <w:r>
        <w:t>развивается в соответствии с требованиями действующего законодательства.</w:t>
      </w:r>
      <w:r>
        <w:rPr>
          <w:spacing w:val="1"/>
        </w:rPr>
        <w:t xml:space="preserve"> </w:t>
      </w:r>
      <w:r>
        <w:t>Анализ</w:t>
      </w:r>
      <w:r>
        <w:rPr>
          <w:spacing w:val="1"/>
        </w:rPr>
        <w:t xml:space="preserve"> </w:t>
      </w:r>
      <w:r>
        <w:t>анкетирования</w:t>
      </w:r>
      <w:r>
        <w:rPr>
          <w:spacing w:val="1"/>
        </w:rPr>
        <w:t xml:space="preserve"> </w:t>
      </w:r>
      <w:r>
        <w:t>родителей</w:t>
      </w:r>
      <w:r>
        <w:rPr>
          <w:spacing w:val="1"/>
        </w:rPr>
        <w:t xml:space="preserve"> </w:t>
      </w:r>
      <w:r>
        <w:t>показал</w:t>
      </w:r>
      <w:r>
        <w:rPr>
          <w:spacing w:val="1"/>
        </w:rPr>
        <w:t xml:space="preserve"> </w:t>
      </w:r>
      <w:r>
        <w:t>соответствие</w:t>
      </w:r>
      <w:r>
        <w:rPr>
          <w:spacing w:val="1"/>
        </w:rPr>
        <w:t xml:space="preserve"> </w:t>
      </w:r>
      <w:r>
        <w:t>результатов</w:t>
      </w:r>
      <w:r>
        <w:rPr>
          <w:spacing w:val="1"/>
        </w:rPr>
        <w:t xml:space="preserve"> </w:t>
      </w:r>
      <w:r>
        <w:t>внутреннего</w:t>
      </w:r>
      <w:r>
        <w:rPr>
          <w:spacing w:val="1"/>
        </w:rPr>
        <w:t xml:space="preserve"> </w:t>
      </w:r>
      <w:r>
        <w:t>мониторинга</w:t>
      </w:r>
      <w:r>
        <w:rPr>
          <w:spacing w:val="1"/>
        </w:rPr>
        <w:t xml:space="preserve"> </w:t>
      </w:r>
      <w:r>
        <w:t>качества</w:t>
      </w:r>
      <w:r>
        <w:rPr>
          <w:spacing w:val="1"/>
        </w:rPr>
        <w:t xml:space="preserve"> </w:t>
      </w:r>
      <w:r>
        <w:t>образования</w:t>
      </w:r>
      <w:r>
        <w:rPr>
          <w:spacing w:val="1"/>
        </w:rPr>
        <w:t xml:space="preserve"> </w:t>
      </w:r>
      <w:r>
        <w:t>внешней</w:t>
      </w:r>
      <w:r>
        <w:rPr>
          <w:spacing w:val="1"/>
        </w:rPr>
        <w:t xml:space="preserve"> </w:t>
      </w:r>
      <w:r>
        <w:t>оценке,</w:t>
      </w:r>
      <w:r>
        <w:rPr>
          <w:spacing w:val="1"/>
        </w:rPr>
        <w:t xml:space="preserve"> </w:t>
      </w:r>
      <w:r>
        <w:t>объективность</w:t>
      </w:r>
      <w:r>
        <w:rPr>
          <w:spacing w:val="1"/>
        </w:rPr>
        <w:t xml:space="preserve"> </w:t>
      </w:r>
      <w:r>
        <w:t>полученных</w:t>
      </w:r>
      <w:r>
        <w:rPr>
          <w:spacing w:val="1"/>
        </w:rPr>
        <w:t xml:space="preserve"> </w:t>
      </w:r>
      <w:r>
        <w:t>результатов.</w:t>
      </w:r>
      <w:r>
        <w:rPr>
          <w:spacing w:val="1"/>
        </w:rPr>
        <w:t xml:space="preserve"> </w:t>
      </w:r>
      <w:r>
        <w:t>В</w:t>
      </w:r>
      <w:r>
        <w:rPr>
          <w:spacing w:val="1"/>
        </w:rPr>
        <w:t xml:space="preserve"> </w:t>
      </w:r>
      <w:r>
        <w:t>учреждении</w:t>
      </w:r>
      <w:r>
        <w:rPr>
          <w:spacing w:val="1"/>
        </w:rPr>
        <w:t xml:space="preserve"> </w:t>
      </w:r>
      <w:r>
        <w:t>выстроена</w:t>
      </w:r>
      <w:r>
        <w:rPr>
          <w:spacing w:val="1"/>
        </w:rPr>
        <w:t xml:space="preserve"> </w:t>
      </w:r>
      <w:r>
        <w:t>четкая</w:t>
      </w:r>
      <w:r>
        <w:rPr>
          <w:spacing w:val="1"/>
        </w:rPr>
        <w:t xml:space="preserve"> </w:t>
      </w:r>
      <w:r>
        <w:t>система методического контроля и анализа результативности</w:t>
      </w:r>
      <w:r>
        <w:rPr>
          <w:spacing w:val="1"/>
        </w:rPr>
        <w:t xml:space="preserve"> </w:t>
      </w:r>
      <w:r>
        <w:t>воспитательно</w:t>
      </w:r>
      <w:r w:rsidR="001A6964">
        <w:t xml:space="preserve"> </w:t>
      </w:r>
      <w:r>
        <w:t>-</w:t>
      </w:r>
      <w:r>
        <w:rPr>
          <w:spacing w:val="1"/>
        </w:rPr>
        <w:t xml:space="preserve"> </w:t>
      </w:r>
      <w:r>
        <w:t>образовательного</w:t>
      </w:r>
      <w:r>
        <w:rPr>
          <w:spacing w:val="1"/>
        </w:rPr>
        <w:t xml:space="preserve"> </w:t>
      </w:r>
      <w:r>
        <w:t>процесса по всем направлениям развития дошкольника и</w:t>
      </w:r>
      <w:r>
        <w:rPr>
          <w:spacing w:val="1"/>
        </w:rPr>
        <w:t xml:space="preserve"> </w:t>
      </w:r>
      <w:r>
        <w:t>функционирования</w:t>
      </w:r>
      <w:r>
        <w:rPr>
          <w:spacing w:val="1"/>
        </w:rPr>
        <w:t xml:space="preserve"> </w:t>
      </w:r>
      <w:r>
        <w:t>МАДОУ</w:t>
      </w:r>
      <w:r>
        <w:rPr>
          <w:spacing w:val="-1"/>
        </w:rPr>
        <w:t xml:space="preserve"> </w:t>
      </w:r>
      <w:r>
        <w:t>в</w:t>
      </w:r>
      <w:r>
        <w:rPr>
          <w:spacing w:val="-4"/>
        </w:rPr>
        <w:t xml:space="preserve"> </w:t>
      </w:r>
      <w:r>
        <w:t>целом.</w:t>
      </w:r>
    </w:p>
    <w:p w:rsidR="00FA5DEF" w:rsidRPr="008A48AE" w:rsidRDefault="008A48AE" w:rsidP="00876678">
      <w:pPr>
        <w:pStyle w:val="a3"/>
        <w:spacing w:line="276" w:lineRule="auto"/>
        <w:ind w:left="0" w:firstLine="567"/>
        <w:jc w:val="center"/>
        <w:rPr>
          <w:b/>
        </w:rPr>
      </w:pPr>
      <w:r w:rsidRPr="008A48AE">
        <w:rPr>
          <w:b/>
        </w:rPr>
        <w:t>2.Результаты анализа показателей деятельности организации.</w:t>
      </w:r>
    </w:p>
    <w:p w:rsidR="008A48AE" w:rsidRDefault="008A48AE" w:rsidP="00876678">
      <w:pPr>
        <w:pStyle w:val="a3"/>
        <w:spacing w:line="276" w:lineRule="auto"/>
        <w:ind w:left="0" w:firstLine="567"/>
      </w:pPr>
      <w:r>
        <w:t>Анализ</w:t>
      </w:r>
      <w:r>
        <w:rPr>
          <w:spacing w:val="1"/>
        </w:rPr>
        <w:t xml:space="preserve"> </w:t>
      </w:r>
      <w:r>
        <w:t>показателей</w:t>
      </w:r>
      <w:r>
        <w:rPr>
          <w:spacing w:val="1"/>
        </w:rPr>
        <w:t xml:space="preserve"> </w:t>
      </w:r>
      <w:r>
        <w:t>указывает</w:t>
      </w:r>
      <w:r>
        <w:rPr>
          <w:spacing w:val="1"/>
        </w:rPr>
        <w:t xml:space="preserve"> </w:t>
      </w:r>
      <w:r>
        <w:t>на</w:t>
      </w:r>
      <w:r>
        <w:rPr>
          <w:spacing w:val="1"/>
        </w:rPr>
        <w:t xml:space="preserve"> </w:t>
      </w:r>
      <w:r>
        <w:t>то,</w:t>
      </w:r>
      <w:r>
        <w:rPr>
          <w:spacing w:val="1"/>
        </w:rPr>
        <w:t xml:space="preserve"> </w:t>
      </w:r>
      <w:r>
        <w:t>что</w:t>
      </w:r>
      <w:r>
        <w:rPr>
          <w:spacing w:val="1"/>
        </w:rPr>
        <w:t xml:space="preserve"> </w:t>
      </w:r>
      <w:r>
        <w:t>МАДОУ</w:t>
      </w:r>
      <w:r>
        <w:rPr>
          <w:spacing w:val="1"/>
        </w:rPr>
        <w:t xml:space="preserve"> </w:t>
      </w:r>
      <w:r>
        <w:t>имеет</w:t>
      </w:r>
      <w:r>
        <w:rPr>
          <w:spacing w:val="1"/>
        </w:rPr>
        <w:t xml:space="preserve"> </w:t>
      </w:r>
      <w:r>
        <w:t>достаточную</w:t>
      </w:r>
      <w:r>
        <w:rPr>
          <w:spacing w:val="1"/>
        </w:rPr>
        <w:t xml:space="preserve"> </w:t>
      </w:r>
      <w:r>
        <w:t>инфраструктуру,</w:t>
      </w:r>
      <w:r>
        <w:rPr>
          <w:spacing w:val="1"/>
        </w:rPr>
        <w:t xml:space="preserve"> </w:t>
      </w:r>
      <w:r>
        <w:t>которая</w:t>
      </w:r>
      <w:r>
        <w:rPr>
          <w:spacing w:val="1"/>
        </w:rPr>
        <w:t xml:space="preserve"> </w:t>
      </w:r>
      <w:r>
        <w:t>соответствует</w:t>
      </w:r>
      <w:r>
        <w:rPr>
          <w:spacing w:val="1"/>
        </w:rPr>
        <w:t xml:space="preserve"> </w:t>
      </w:r>
      <w:r>
        <w:t>требованиям</w:t>
      </w:r>
      <w:r>
        <w:rPr>
          <w:spacing w:val="1"/>
        </w:rPr>
        <w:t xml:space="preserve"> </w:t>
      </w:r>
      <w:r>
        <w:t>СанПиН</w:t>
      </w:r>
      <w:r>
        <w:rPr>
          <w:spacing w:val="1"/>
        </w:rPr>
        <w:t xml:space="preserve"> </w:t>
      </w:r>
      <w:r>
        <w:t>и</w:t>
      </w:r>
      <w:r>
        <w:rPr>
          <w:spacing w:val="1"/>
        </w:rPr>
        <w:t xml:space="preserve"> </w:t>
      </w:r>
      <w:r>
        <w:t>позволяет</w:t>
      </w:r>
      <w:r>
        <w:rPr>
          <w:spacing w:val="-67"/>
        </w:rPr>
        <w:t xml:space="preserve"> </w:t>
      </w:r>
      <w:r>
        <w:t>реализовывать образовательные программы в полном объеме в соответствии с</w:t>
      </w:r>
      <w:r>
        <w:rPr>
          <w:spacing w:val="1"/>
        </w:rPr>
        <w:t xml:space="preserve"> </w:t>
      </w:r>
      <w:r>
        <w:t>ФГОС</w:t>
      </w:r>
      <w:r>
        <w:rPr>
          <w:spacing w:val="-1"/>
        </w:rPr>
        <w:t xml:space="preserve"> </w:t>
      </w:r>
      <w:r>
        <w:t>ДО.</w:t>
      </w:r>
    </w:p>
    <w:p w:rsidR="008A48AE" w:rsidRDefault="008A48AE" w:rsidP="00876678">
      <w:pPr>
        <w:pStyle w:val="a3"/>
        <w:spacing w:line="276" w:lineRule="auto"/>
        <w:ind w:left="0" w:firstLine="567"/>
      </w:pPr>
      <w:r>
        <w:lastRenderedPageBreak/>
        <w:t>Для</w:t>
      </w:r>
      <w:r>
        <w:rPr>
          <w:spacing w:val="1"/>
        </w:rPr>
        <w:t xml:space="preserve"> </w:t>
      </w:r>
      <w:r>
        <w:t>обеспечения</w:t>
      </w:r>
      <w:r>
        <w:rPr>
          <w:spacing w:val="1"/>
        </w:rPr>
        <w:t xml:space="preserve"> </w:t>
      </w:r>
      <w:r>
        <w:t>целостного</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коллектив</w:t>
      </w:r>
      <w:r>
        <w:rPr>
          <w:spacing w:val="1"/>
        </w:rPr>
        <w:t xml:space="preserve"> </w:t>
      </w:r>
      <w:r>
        <w:t>МАДОУ</w:t>
      </w:r>
      <w:r>
        <w:rPr>
          <w:spacing w:val="1"/>
        </w:rPr>
        <w:t xml:space="preserve"> </w:t>
      </w:r>
      <w:r>
        <w:t>реализовывал</w:t>
      </w:r>
      <w:r>
        <w:rPr>
          <w:spacing w:val="1"/>
        </w:rPr>
        <w:t xml:space="preserve"> </w:t>
      </w:r>
      <w:r>
        <w:t>основную</w:t>
      </w:r>
      <w:r>
        <w:rPr>
          <w:spacing w:val="-67"/>
        </w:rPr>
        <w:t xml:space="preserve"> </w:t>
      </w:r>
      <w:r>
        <w:t>общеобразовательную программу - образовательную программу дошкольного</w:t>
      </w:r>
      <w:r>
        <w:rPr>
          <w:spacing w:val="1"/>
        </w:rPr>
        <w:t xml:space="preserve"> </w:t>
      </w:r>
      <w:r>
        <w:t>образования,</w:t>
      </w:r>
      <w:r>
        <w:rPr>
          <w:spacing w:val="1"/>
        </w:rPr>
        <w:t xml:space="preserve"> </w:t>
      </w:r>
      <w:r>
        <w:t>которая</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нормативно-правовых</w:t>
      </w:r>
      <w:r>
        <w:rPr>
          <w:spacing w:val="1"/>
        </w:rPr>
        <w:t xml:space="preserve"> </w:t>
      </w:r>
      <w:r>
        <w:t>документов,</w:t>
      </w:r>
      <w:r>
        <w:rPr>
          <w:spacing w:val="1"/>
        </w:rPr>
        <w:t xml:space="preserve"> </w:t>
      </w:r>
      <w:r>
        <w:t>направлена</w:t>
      </w:r>
      <w:r>
        <w:rPr>
          <w:spacing w:val="1"/>
        </w:rPr>
        <w:t xml:space="preserve"> </w:t>
      </w:r>
      <w:r>
        <w:t>на</w:t>
      </w:r>
      <w:r>
        <w:rPr>
          <w:spacing w:val="1"/>
        </w:rPr>
        <w:t xml:space="preserve"> </w:t>
      </w:r>
      <w:r>
        <w:t>разностороннее</w:t>
      </w:r>
      <w:r>
        <w:rPr>
          <w:spacing w:val="1"/>
        </w:rPr>
        <w:t xml:space="preserve"> </w:t>
      </w:r>
      <w:r>
        <w:t>развитие</w:t>
      </w:r>
      <w:r>
        <w:rPr>
          <w:spacing w:val="1"/>
        </w:rPr>
        <w:t xml:space="preserve"> </w:t>
      </w:r>
      <w:r>
        <w:t>детей с учетом их возрастных и индивидуальных особенностей, в том числе</w:t>
      </w:r>
      <w:r>
        <w:rPr>
          <w:spacing w:val="1"/>
        </w:rPr>
        <w:t xml:space="preserve"> </w:t>
      </w:r>
      <w:r>
        <w:t>достижение</w:t>
      </w:r>
      <w:r>
        <w:rPr>
          <w:spacing w:val="1"/>
        </w:rPr>
        <w:t xml:space="preserve"> </w:t>
      </w:r>
      <w:r>
        <w:t>ими</w:t>
      </w:r>
      <w:r>
        <w:rPr>
          <w:spacing w:val="1"/>
        </w:rPr>
        <w:t xml:space="preserve"> </w:t>
      </w:r>
      <w:r>
        <w:t>уровня</w:t>
      </w:r>
      <w:r>
        <w:rPr>
          <w:spacing w:val="1"/>
        </w:rPr>
        <w:t xml:space="preserve"> </w:t>
      </w:r>
      <w:r>
        <w:t>развития,</w:t>
      </w:r>
      <w:r>
        <w:rPr>
          <w:spacing w:val="1"/>
        </w:rPr>
        <w:t xml:space="preserve"> </w:t>
      </w:r>
      <w:r>
        <w:t>необходимого</w:t>
      </w:r>
      <w:r>
        <w:rPr>
          <w:spacing w:val="1"/>
        </w:rPr>
        <w:t xml:space="preserve"> </w:t>
      </w:r>
      <w:r>
        <w:t>и</w:t>
      </w:r>
      <w:r>
        <w:rPr>
          <w:spacing w:val="1"/>
        </w:rPr>
        <w:t xml:space="preserve"> </w:t>
      </w:r>
      <w:r>
        <w:t>достаточного</w:t>
      </w:r>
      <w:r>
        <w:rPr>
          <w:spacing w:val="71"/>
        </w:rPr>
        <w:t xml:space="preserve"> </w:t>
      </w:r>
      <w:r>
        <w:t>для</w:t>
      </w:r>
      <w:r>
        <w:rPr>
          <w:spacing w:val="1"/>
        </w:rPr>
        <w:t xml:space="preserve"> </w:t>
      </w:r>
      <w:r>
        <w:t>успешного</w:t>
      </w:r>
      <w:r>
        <w:rPr>
          <w:spacing w:val="1"/>
        </w:rPr>
        <w:t xml:space="preserve"> </w:t>
      </w:r>
      <w:r>
        <w:t>освоения</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на</w:t>
      </w:r>
      <w:r>
        <w:rPr>
          <w:spacing w:val="1"/>
        </w:rPr>
        <w:t xml:space="preserve"> </w:t>
      </w:r>
      <w:r>
        <w:t>основе</w:t>
      </w:r>
      <w:r>
        <w:rPr>
          <w:spacing w:val="1"/>
        </w:rPr>
        <w:t xml:space="preserve"> </w:t>
      </w:r>
      <w:r>
        <w:t>индивидуального</w:t>
      </w:r>
      <w:r>
        <w:rPr>
          <w:spacing w:val="1"/>
        </w:rPr>
        <w:t xml:space="preserve"> </w:t>
      </w:r>
      <w:r>
        <w:t>подхода</w:t>
      </w:r>
      <w:r>
        <w:rPr>
          <w:spacing w:val="1"/>
        </w:rPr>
        <w:t xml:space="preserve"> </w:t>
      </w:r>
      <w:r>
        <w:t>к</w:t>
      </w:r>
      <w:r>
        <w:rPr>
          <w:spacing w:val="1"/>
        </w:rPr>
        <w:t xml:space="preserve"> </w:t>
      </w:r>
      <w:r>
        <w:t>детям</w:t>
      </w:r>
      <w:r>
        <w:rPr>
          <w:spacing w:val="1"/>
        </w:rPr>
        <w:t xml:space="preserve"> </w:t>
      </w:r>
      <w:r>
        <w:t>дошкольного</w:t>
      </w:r>
      <w:r>
        <w:rPr>
          <w:spacing w:val="1"/>
        </w:rPr>
        <w:t xml:space="preserve"> </w:t>
      </w:r>
      <w:r>
        <w:t>возраста,</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физическому,</w:t>
      </w:r>
      <w:r>
        <w:rPr>
          <w:spacing w:val="1"/>
        </w:rPr>
        <w:t xml:space="preserve"> </w:t>
      </w:r>
      <w:r>
        <w:t>социально-</w:t>
      </w:r>
      <w:r>
        <w:rPr>
          <w:spacing w:val="1"/>
        </w:rPr>
        <w:t xml:space="preserve"> </w:t>
      </w:r>
      <w:r>
        <w:t>коммуникативному,</w:t>
      </w:r>
      <w:r>
        <w:rPr>
          <w:spacing w:val="1"/>
        </w:rPr>
        <w:t xml:space="preserve"> </w:t>
      </w:r>
      <w:r>
        <w:t>познавательному,</w:t>
      </w:r>
      <w:r>
        <w:rPr>
          <w:spacing w:val="1"/>
        </w:rPr>
        <w:t xml:space="preserve"> </w:t>
      </w:r>
      <w:r>
        <w:t>речевому</w:t>
      </w:r>
      <w:r>
        <w:rPr>
          <w:spacing w:val="1"/>
        </w:rPr>
        <w:t xml:space="preserve"> </w:t>
      </w:r>
      <w:r>
        <w:t>и</w:t>
      </w:r>
      <w:r>
        <w:rPr>
          <w:spacing w:val="1"/>
        </w:rPr>
        <w:t xml:space="preserve"> </w:t>
      </w:r>
      <w:r>
        <w:t>художественно-</w:t>
      </w:r>
      <w:r>
        <w:rPr>
          <w:spacing w:val="1"/>
        </w:rPr>
        <w:t xml:space="preserve"> </w:t>
      </w:r>
      <w:r>
        <w:t>эстетическому.</w:t>
      </w:r>
    </w:p>
    <w:p w:rsidR="008A48AE" w:rsidRPr="008A48AE" w:rsidRDefault="008A48AE" w:rsidP="00876678">
      <w:pPr>
        <w:pStyle w:val="a3"/>
        <w:spacing w:line="276" w:lineRule="auto"/>
        <w:ind w:left="0" w:firstLine="567"/>
      </w:pPr>
      <w:r w:rsidRPr="008A48AE">
        <w:t>В</w:t>
      </w:r>
      <w:r w:rsidRPr="008A48AE">
        <w:rPr>
          <w:spacing w:val="1"/>
        </w:rPr>
        <w:t xml:space="preserve"> </w:t>
      </w:r>
      <w:r w:rsidRPr="008A48AE">
        <w:t>соответствии</w:t>
      </w:r>
      <w:r w:rsidRPr="008A48AE">
        <w:rPr>
          <w:spacing w:val="1"/>
        </w:rPr>
        <w:t xml:space="preserve"> </w:t>
      </w:r>
      <w:r w:rsidRPr="008A48AE">
        <w:t>с</w:t>
      </w:r>
      <w:r w:rsidRPr="008A48AE">
        <w:rPr>
          <w:spacing w:val="1"/>
        </w:rPr>
        <w:t xml:space="preserve"> </w:t>
      </w:r>
      <w:r w:rsidRPr="008A48AE">
        <w:t>показателями,</w:t>
      </w:r>
      <w:r w:rsidRPr="008A48AE">
        <w:rPr>
          <w:spacing w:val="1"/>
        </w:rPr>
        <w:t xml:space="preserve"> </w:t>
      </w:r>
      <w:r w:rsidRPr="008A48AE">
        <w:t>характеризующими</w:t>
      </w:r>
      <w:r w:rsidRPr="008A48AE">
        <w:rPr>
          <w:spacing w:val="1"/>
        </w:rPr>
        <w:t xml:space="preserve"> </w:t>
      </w:r>
      <w:r w:rsidRPr="008A48AE">
        <w:t>объем</w:t>
      </w:r>
      <w:r w:rsidRPr="008A48AE">
        <w:rPr>
          <w:spacing w:val="1"/>
        </w:rPr>
        <w:t xml:space="preserve"> </w:t>
      </w:r>
      <w:r w:rsidRPr="008A48AE">
        <w:t>и</w:t>
      </w:r>
      <w:r w:rsidRPr="008A48AE">
        <w:rPr>
          <w:spacing w:val="1"/>
        </w:rPr>
        <w:t xml:space="preserve"> </w:t>
      </w:r>
      <w:r w:rsidRPr="008A48AE">
        <w:t>качество</w:t>
      </w:r>
      <w:r w:rsidRPr="008A48AE">
        <w:rPr>
          <w:spacing w:val="1"/>
        </w:rPr>
        <w:t xml:space="preserve"> </w:t>
      </w:r>
      <w:r w:rsidRPr="008A48AE">
        <w:t>предоставления муниципальной услуги контингент численности обучающихся</w:t>
      </w:r>
      <w:r w:rsidRPr="008A48AE">
        <w:rPr>
          <w:spacing w:val="-67"/>
        </w:rPr>
        <w:t xml:space="preserve"> </w:t>
      </w:r>
      <w:r w:rsidRPr="008A48AE">
        <w:t>составляет</w:t>
      </w:r>
      <w:r w:rsidRPr="008A48AE">
        <w:rPr>
          <w:spacing w:val="-1"/>
        </w:rPr>
        <w:t xml:space="preserve"> </w:t>
      </w:r>
      <w:r w:rsidRPr="008A48AE">
        <w:t>-</w:t>
      </w:r>
      <w:r w:rsidRPr="008A48AE">
        <w:rPr>
          <w:spacing w:val="68"/>
        </w:rPr>
        <w:t xml:space="preserve"> </w:t>
      </w:r>
      <w:r w:rsidRPr="008A48AE">
        <w:t>231</w:t>
      </w:r>
      <w:r w:rsidRPr="008A48AE">
        <w:rPr>
          <w:spacing w:val="-2"/>
        </w:rPr>
        <w:t xml:space="preserve"> </w:t>
      </w:r>
      <w:r>
        <w:t>ребенок</w:t>
      </w:r>
      <w:r w:rsidRPr="008A48AE">
        <w:t>.</w:t>
      </w:r>
    </w:p>
    <w:p w:rsidR="008A48AE" w:rsidRDefault="008A48AE" w:rsidP="00876678">
      <w:pPr>
        <w:pStyle w:val="a3"/>
        <w:spacing w:line="276" w:lineRule="auto"/>
        <w:ind w:left="0" w:firstLine="567"/>
      </w:pPr>
      <w:r w:rsidRPr="008A48AE">
        <w:t>Одним</w:t>
      </w:r>
      <w:r w:rsidRPr="008A48AE">
        <w:rPr>
          <w:spacing w:val="1"/>
        </w:rPr>
        <w:t xml:space="preserve"> </w:t>
      </w:r>
      <w:r w:rsidRPr="008A48AE">
        <w:t>из</w:t>
      </w:r>
      <w:r w:rsidRPr="008A48AE">
        <w:rPr>
          <w:spacing w:val="1"/>
        </w:rPr>
        <w:t xml:space="preserve"> </w:t>
      </w:r>
      <w:r w:rsidRPr="008A48AE">
        <w:t>основных</w:t>
      </w:r>
      <w:r w:rsidRPr="008A48AE">
        <w:rPr>
          <w:spacing w:val="1"/>
        </w:rPr>
        <w:t xml:space="preserve"> </w:t>
      </w:r>
      <w:r w:rsidRPr="008A48AE">
        <w:t>направлений</w:t>
      </w:r>
      <w:r w:rsidRPr="008A48AE">
        <w:rPr>
          <w:spacing w:val="1"/>
        </w:rPr>
        <w:t xml:space="preserve"> </w:t>
      </w:r>
      <w:r w:rsidRPr="008A48AE">
        <w:t>деятельности</w:t>
      </w:r>
      <w:r>
        <w:rPr>
          <w:spacing w:val="1"/>
        </w:rPr>
        <w:t xml:space="preserve"> </w:t>
      </w:r>
      <w:r>
        <w:t>в</w:t>
      </w:r>
      <w:r>
        <w:rPr>
          <w:spacing w:val="1"/>
        </w:rPr>
        <w:t xml:space="preserve"> </w:t>
      </w:r>
      <w:r>
        <w:t>учреждении</w:t>
      </w:r>
      <w:r>
        <w:rPr>
          <w:spacing w:val="1"/>
        </w:rPr>
        <w:t xml:space="preserve"> </w:t>
      </w:r>
      <w:r>
        <w:t>остается</w:t>
      </w:r>
      <w:r>
        <w:rPr>
          <w:spacing w:val="1"/>
        </w:rPr>
        <w:t xml:space="preserve"> </w:t>
      </w:r>
      <w:r>
        <w:t>охрана и укрепление физического и психического здоровья воспитанников.</w:t>
      </w:r>
      <w:r>
        <w:rPr>
          <w:spacing w:val="1"/>
        </w:rPr>
        <w:t xml:space="preserve"> </w:t>
      </w:r>
      <w:r>
        <w:t>Расчет среднего показателя пропущенных дней при посещении МАДОУ по</w:t>
      </w:r>
      <w:r>
        <w:rPr>
          <w:spacing w:val="1"/>
        </w:rPr>
        <w:t xml:space="preserve"> </w:t>
      </w:r>
      <w:r>
        <w:t>болезни</w:t>
      </w:r>
      <w:r>
        <w:rPr>
          <w:spacing w:val="-4"/>
        </w:rPr>
        <w:t xml:space="preserve"> </w:t>
      </w:r>
      <w:r>
        <w:t>на одного</w:t>
      </w:r>
      <w:r>
        <w:rPr>
          <w:spacing w:val="1"/>
        </w:rPr>
        <w:t xml:space="preserve"> </w:t>
      </w:r>
      <w:r>
        <w:t>воспитанника</w:t>
      </w:r>
      <w:r w:rsidR="00C87CE1">
        <w:t xml:space="preserve"> </w:t>
      </w:r>
      <w:r w:rsidR="00C87CE1" w:rsidRPr="00C87CE1">
        <w:t xml:space="preserve">- </w:t>
      </w:r>
      <w:r w:rsidRPr="00C87CE1">
        <w:rPr>
          <w:spacing w:val="-1"/>
        </w:rPr>
        <w:t xml:space="preserve"> </w:t>
      </w:r>
      <w:r w:rsidR="00C87CE1" w:rsidRPr="00C87CE1">
        <w:t>1.0</w:t>
      </w:r>
    </w:p>
    <w:p w:rsidR="008A48AE" w:rsidRDefault="008A48AE" w:rsidP="00876678">
      <w:pPr>
        <w:pStyle w:val="a3"/>
        <w:spacing w:line="276" w:lineRule="auto"/>
        <w:ind w:left="0" w:firstLine="567"/>
      </w:pPr>
      <w:r>
        <w:t>Организация</w:t>
      </w:r>
      <w:r>
        <w:rPr>
          <w:spacing w:val="1"/>
        </w:rPr>
        <w:t xml:space="preserve"> </w:t>
      </w:r>
      <w:r w:rsidR="003534F6">
        <w:t>МА</w:t>
      </w:r>
      <w:r>
        <w:t>ДОУ</w:t>
      </w:r>
      <w:r>
        <w:rPr>
          <w:spacing w:val="1"/>
        </w:rPr>
        <w:t xml:space="preserve"> </w:t>
      </w:r>
      <w:r>
        <w:t>укомплектована</w:t>
      </w:r>
      <w:r>
        <w:rPr>
          <w:spacing w:val="1"/>
        </w:rPr>
        <w:t xml:space="preserve"> </w:t>
      </w:r>
      <w:r>
        <w:t>кадрами</w:t>
      </w:r>
      <w:r>
        <w:rPr>
          <w:spacing w:val="1"/>
        </w:rPr>
        <w:t xml:space="preserve"> </w:t>
      </w:r>
      <w:r>
        <w:t>на</w:t>
      </w:r>
      <w:r>
        <w:rPr>
          <w:spacing w:val="1"/>
        </w:rPr>
        <w:t xml:space="preserve"> </w:t>
      </w:r>
      <w:r>
        <w:t>100%</w:t>
      </w:r>
      <w:r>
        <w:rPr>
          <w:spacing w:val="-67"/>
        </w:rPr>
        <w:t xml:space="preserve"> </w:t>
      </w:r>
      <w:r>
        <w:t>квалифицированными педагогами, способными реализовать права ребенка на</w:t>
      </w:r>
      <w:r>
        <w:rPr>
          <w:spacing w:val="1"/>
        </w:rPr>
        <w:t xml:space="preserve"> </w:t>
      </w:r>
      <w:r>
        <w:t>получение</w:t>
      </w:r>
      <w:r>
        <w:rPr>
          <w:spacing w:val="1"/>
        </w:rPr>
        <w:t xml:space="preserve"> </w:t>
      </w:r>
      <w:r>
        <w:t>дошкольного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ФГОС</w:t>
      </w:r>
      <w:r>
        <w:rPr>
          <w:spacing w:val="1"/>
        </w:rPr>
        <w:t xml:space="preserve"> </w:t>
      </w:r>
      <w:r>
        <w:t>ДО,</w:t>
      </w:r>
      <w:r>
        <w:rPr>
          <w:spacing w:val="1"/>
        </w:rPr>
        <w:t xml:space="preserve"> </w:t>
      </w:r>
      <w:r>
        <w:t>возможностями, способностями. интересами детей и социальными запросами</w:t>
      </w:r>
      <w:r>
        <w:rPr>
          <w:spacing w:val="1"/>
        </w:rPr>
        <w:t xml:space="preserve"> </w:t>
      </w:r>
      <w:r>
        <w:t>родителей.</w:t>
      </w:r>
      <w:r>
        <w:rPr>
          <w:spacing w:val="1"/>
        </w:rPr>
        <w:t xml:space="preserve"> </w:t>
      </w:r>
      <w:r>
        <w:t>Соотношение</w:t>
      </w:r>
      <w:r>
        <w:rPr>
          <w:spacing w:val="1"/>
        </w:rPr>
        <w:t xml:space="preserve"> </w:t>
      </w:r>
      <w:r>
        <w:t>педагогических</w:t>
      </w:r>
      <w:r>
        <w:rPr>
          <w:spacing w:val="1"/>
        </w:rPr>
        <w:t xml:space="preserve"> </w:t>
      </w:r>
      <w:r>
        <w:t>работников</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воспитанникам</w:t>
      </w:r>
      <w:r>
        <w:rPr>
          <w:spacing w:val="-1"/>
        </w:rPr>
        <w:t xml:space="preserve"> </w:t>
      </w:r>
      <w:r w:rsidR="003534F6">
        <w:t>составляет 1/9</w:t>
      </w:r>
      <w:r>
        <w:t>.</w:t>
      </w:r>
    </w:p>
    <w:p w:rsidR="008A48AE" w:rsidRDefault="008A48AE" w:rsidP="00876678">
      <w:pPr>
        <w:pStyle w:val="a3"/>
        <w:spacing w:line="276" w:lineRule="auto"/>
        <w:ind w:left="0" w:firstLine="567"/>
      </w:pPr>
      <w:r>
        <w:t>Для осуществления образовательной деятельности, в том числе организации</w:t>
      </w:r>
      <w:r>
        <w:rPr>
          <w:spacing w:val="-67"/>
        </w:rPr>
        <w:t xml:space="preserve"> </w:t>
      </w:r>
      <w:r>
        <w:t>дополнительных видов деятельности, имеются как основные групповые, так и</w:t>
      </w:r>
      <w:r>
        <w:rPr>
          <w:spacing w:val="1"/>
        </w:rPr>
        <w:t xml:space="preserve"> </w:t>
      </w:r>
      <w:r w:rsidR="00CA0F1F">
        <w:t>музыкальный и спортивный</w:t>
      </w:r>
      <w:r>
        <w:rPr>
          <w:spacing w:val="1"/>
        </w:rPr>
        <w:t xml:space="preserve"> </w:t>
      </w:r>
      <w:r w:rsidR="00CA0F1F">
        <w:t>зал</w:t>
      </w:r>
      <w:r>
        <w:t>.</w:t>
      </w:r>
      <w:r>
        <w:rPr>
          <w:spacing w:val="1"/>
        </w:rPr>
        <w:t xml:space="preserve"> </w:t>
      </w:r>
      <w:r>
        <w:t>Площадь</w:t>
      </w:r>
      <w:r>
        <w:rPr>
          <w:spacing w:val="1"/>
        </w:rPr>
        <w:t xml:space="preserve"> </w:t>
      </w:r>
      <w:r>
        <w:t>помещений</w:t>
      </w:r>
      <w:r>
        <w:rPr>
          <w:spacing w:val="1"/>
        </w:rPr>
        <w:t xml:space="preserve"> </w:t>
      </w:r>
      <w:r>
        <w:t>в</w:t>
      </w:r>
      <w:r>
        <w:rPr>
          <w:spacing w:val="1"/>
        </w:rPr>
        <w:t xml:space="preserve"> </w:t>
      </w:r>
      <w:r>
        <w:t>расчете</w:t>
      </w:r>
      <w:r>
        <w:rPr>
          <w:spacing w:val="1"/>
        </w:rPr>
        <w:t xml:space="preserve"> </w:t>
      </w:r>
      <w:r>
        <w:t>на</w:t>
      </w:r>
      <w:r>
        <w:rPr>
          <w:spacing w:val="1"/>
        </w:rPr>
        <w:t xml:space="preserve"> </w:t>
      </w:r>
      <w:r>
        <w:t>одного</w:t>
      </w:r>
      <w:r>
        <w:rPr>
          <w:spacing w:val="1"/>
        </w:rPr>
        <w:t xml:space="preserve"> </w:t>
      </w:r>
      <w:r>
        <w:t>воспитанника</w:t>
      </w:r>
      <w:r>
        <w:rPr>
          <w:spacing w:val="-1"/>
        </w:rPr>
        <w:t xml:space="preserve"> </w:t>
      </w:r>
      <w:r>
        <w:t>соответствует</w:t>
      </w:r>
      <w:r>
        <w:rPr>
          <w:spacing w:val="-1"/>
        </w:rPr>
        <w:t xml:space="preserve"> </w:t>
      </w:r>
      <w:r>
        <w:t>санитарным правилам</w:t>
      </w:r>
      <w:r>
        <w:rPr>
          <w:spacing w:val="-1"/>
        </w:rPr>
        <w:t xml:space="preserve"> </w:t>
      </w:r>
      <w:r>
        <w:t>и</w:t>
      </w:r>
      <w:r>
        <w:rPr>
          <w:spacing w:val="-4"/>
        </w:rPr>
        <w:t xml:space="preserve"> </w:t>
      </w:r>
      <w:r>
        <w:t>нормам.</w:t>
      </w:r>
    </w:p>
    <w:p w:rsidR="008A48AE" w:rsidRDefault="008A48AE" w:rsidP="00876678">
      <w:pPr>
        <w:pStyle w:val="a3"/>
        <w:spacing w:line="276" w:lineRule="auto"/>
        <w:ind w:left="0" w:firstLine="567"/>
      </w:pPr>
      <w:r w:rsidRPr="00876678">
        <w:rPr>
          <w:b/>
        </w:rPr>
        <w:t>Вывод:</w:t>
      </w:r>
      <w:r>
        <w:rPr>
          <w:spacing w:val="1"/>
        </w:rPr>
        <w:t xml:space="preserve"> </w:t>
      </w:r>
      <w:r w:rsidR="00CA0F1F">
        <w:t xml:space="preserve">МАДОУ ЦРР-д/с №34 </w:t>
      </w:r>
      <w:r>
        <w:t>функционирует в соответствии с нормативными</w:t>
      </w:r>
      <w:r>
        <w:rPr>
          <w:spacing w:val="1"/>
        </w:rPr>
        <w:t xml:space="preserve"> </w:t>
      </w:r>
      <w:r>
        <w:t>документами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Российской</w:t>
      </w:r>
      <w:r>
        <w:rPr>
          <w:spacing w:val="1"/>
        </w:rPr>
        <w:t xml:space="preserve"> </w:t>
      </w:r>
      <w:r>
        <w:t>Федерации.</w:t>
      </w:r>
      <w:r>
        <w:rPr>
          <w:spacing w:val="1"/>
        </w:rPr>
        <w:t xml:space="preserve"> </w:t>
      </w:r>
      <w:r>
        <w:t>Работа</w:t>
      </w:r>
      <w:r>
        <w:rPr>
          <w:spacing w:val="71"/>
        </w:rPr>
        <w:t xml:space="preserve"> </w:t>
      </w:r>
      <w:r>
        <w:t>по</w:t>
      </w:r>
      <w:r>
        <w:rPr>
          <w:spacing w:val="1"/>
        </w:rPr>
        <w:t xml:space="preserve"> </w:t>
      </w:r>
      <w:r>
        <w:t>введению</w:t>
      </w:r>
      <w:r>
        <w:rPr>
          <w:spacing w:val="1"/>
        </w:rPr>
        <w:t xml:space="preserve"> </w:t>
      </w:r>
      <w:r>
        <w:t>ФГОС</w:t>
      </w:r>
      <w:r>
        <w:rPr>
          <w:spacing w:val="1"/>
        </w:rPr>
        <w:t xml:space="preserve"> </w:t>
      </w:r>
      <w:r>
        <w:t>ДО</w:t>
      </w:r>
      <w:r>
        <w:rPr>
          <w:spacing w:val="1"/>
        </w:rPr>
        <w:t xml:space="preserve"> </w:t>
      </w:r>
      <w:r>
        <w:t>в</w:t>
      </w:r>
      <w:r>
        <w:rPr>
          <w:spacing w:val="1"/>
        </w:rPr>
        <w:t xml:space="preserve"> </w:t>
      </w:r>
      <w:r>
        <w:t>МБДОУ</w:t>
      </w:r>
      <w:r>
        <w:rPr>
          <w:spacing w:val="1"/>
        </w:rPr>
        <w:t xml:space="preserve"> </w:t>
      </w:r>
      <w:r>
        <w:t>осуществляется</w:t>
      </w:r>
      <w:r>
        <w:rPr>
          <w:spacing w:val="1"/>
        </w:rPr>
        <w:t xml:space="preserve"> </w:t>
      </w:r>
      <w:r>
        <w:t>комплексно,</w:t>
      </w:r>
      <w:r>
        <w:rPr>
          <w:spacing w:val="1"/>
        </w:rPr>
        <w:t xml:space="preserve"> </w:t>
      </w:r>
      <w:r>
        <w:t>с</w:t>
      </w:r>
      <w:r>
        <w:rPr>
          <w:spacing w:val="1"/>
        </w:rPr>
        <w:t xml:space="preserve"> </w:t>
      </w:r>
      <w:r>
        <w:t>учетом</w:t>
      </w:r>
      <w:r>
        <w:rPr>
          <w:spacing w:val="-67"/>
        </w:rPr>
        <w:t xml:space="preserve"> </w:t>
      </w:r>
      <w:r>
        <w:t>нормативно-правовых</w:t>
      </w:r>
      <w:r>
        <w:rPr>
          <w:spacing w:val="-4"/>
        </w:rPr>
        <w:t xml:space="preserve"> </w:t>
      </w:r>
      <w:r>
        <w:t>документов.</w:t>
      </w:r>
    </w:p>
    <w:p w:rsidR="008A48AE" w:rsidRDefault="008A48AE" w:rsidP="00876678">
      <w:pPr>
        <w:pStyle w:val="a3"/>
        <w:spacing w:line="276" w:lineRule="auto"/>
        <w:ind w:left="0" w:firstLine="567"/>
      </w:pPr>
      <w:r>
        <w:t>Отмечается</w:t>
      </w:r>
      <w:r>
        <w:rPr>
          <w:spacing w:val="1"/>
        </w:rPr>
        <w:t xml:space="preserve"> </w:t>
      </w:r>
      <w:r>
        <w:t>повышение</w:t>
      </w:r>
      <w:r>
        <w:rPr>
          <w:spacing w:val="1"/>
        </w:rPr>
        <w:t xml:space="preserve"> </w:t>
      </w:r>
      <w:r>
        <w:t>качества</w:t>
      </w:r>
      <w:r>
        <w:rPr>
          <w:spacing w:val="1"/>
        </w:rPr>
        <w:t xml:space="preserve"> </w:t>
      </w:r>
      <w:r>
        <w:t>профессионализма</w:t>
      </w:r>
      <w:r>
        <w:rPr>
          <w:spacing w:val="1"/>
        </w:rPr>
        <w:t xml:space="preserve"> </w:t>
      </w:r>
      <w:r>
        <w:t>и</w:t>
      </w:r>
      <w:r>
        <w:rPr>
          <w:spacing w:val="1"/>
        </w:rPr>
        <w:t xml:space="preserve"> </w:t>
      </w:r>
      <w:r>
        <w:t>образовательной</w:t>
      </w:r>
      <w:r>
        <w:rPr>
          <w:spacing w:val="1"/>
        </w:rPr>
        <w:t xml:space="preserve"> </w:t>
      </w:r>
      <w:r>
        <w:t>деятельности</w:t>
      </w:r>
      <w:r>
        <w:rPr>
          <w:spacing w:val="1"/>
        </w:rPr>
        <w:t xml:space="preserve"> </w:t>
      </w:r>
      <w:r>
        <w:t>-</w:t>
      </w:r>
      <w:r>
        <w:rPr>
          <w:spacing w:val="1"/>
        </w:rPr>
        <w:t xml:space="preserve"> </w:t>
      </w:r>
      <w:r>
        <w:t>100%</w:t>
      </w:r>
      <w:r>
        <w:rPr>
          <w:spacing w:val="1"/>
        </w:rPr>
        <w:t xml:space="preserve"> </w:t>
      </w:r>
      <w:r>
        <w:t>педагогов</w:t>
      </w:r>
      <w:r>
        <w:rPr>
          <w:spacing w:val="1"/>
        </w:rPr>
        <w:t xml:space="preserve"> </w:t>
      </w:r>
      <w:r>
        <w:t>прошли</w:t>
      </w:r>
      <w:r>
        <w:rPr>
          <w:spacing w:val="1"/>
        </w:rPr>
        <w:t xml:space="preserve"> </w:t>
      </w:r>
      <w:r>
        <w:t>курсы</w:t>
      </w:r>
      <w:r>
        <w:rPr>
          <w:spacing w:val="1"/>
        </w:rPr>
        <w:t xml:space="preserve"> </w:t>
      </w:r>
      <w:r>
        <w:t>по</w:t>
      </w:r>
      <w:r>
        <w:rPr>
          <w:spacing w:val="1"/>
        </w:rPr>
        <w:t xml:space="preserve"> </w:t>
      </w:r>
      <w:r>
        <w:t>введению</w:t>
      </w:r>
      <w:r>
        <w:rPr>
          <w:spacing w:val="1"/>
        </w:rPr>
        <w:t xml:space="preserve"> </w:t>
      </w:r>
      <w:r>
        <w:t>ФГОС</w:t>
      </w:r>
      <w:r>
        <w:rPr>
          <w:spacing w:val="1"/>
        </w:rPr>
        <w:t xml:space="preserve"> </w:t>
      </w:r>
      <w:r>
        <w:t>ДО.</w:t>
      </w:r>
      <w:r>
        <w:rPr>
          <w:spacing w:val="1"/>
        </w:rPr>
        <w:t xml:space="preserve"> </w:t>
      </w:r>
      <w:r>
        <w:t>Отмечается</w:t>
      </w:r>
      <w:r>
        <w:rPr>
          <w:spacing w:val="-6"/>
        </w:rPr>
        <w:t xml:space="preserve"> </w:t>
      </w:r>
      <w:r>
        <w:t>положительная</w:t>
      </w:r>
      <w:r>
        <w:rPr>
          <w:spacing w:val="-2"/>
        </w:rPr>
        <w:t xml:space="preserve"> </w:t>
      </w:r>
      <w:r>
        <w:t>тенденция</w:t>
      </w:r>
      <w:r>
        <w:rPr>
          <w:spacing w:val="-5"/>
        </w:rPr>
        <w:t xml:space="preserve"> </w:t>
      </w:r>
      <w:r>
        <w:t>по</w:t>
      </w:r>
      <w:r>
        <w:rPr>
          <w:spacing w:val="-1"/>
        </w:rPr>
        <w:t xml:space="preserve"> </w:t>
      </w:r>
      <w:r>
        <w:t>реализации</w:t>
      </w:r>
      <w:r>
        <w:rPr>
          <w:spacing w:val="-2"/>
        </w:rPr>
        <w:t xml:space="preserve"> </w:t>
      </w:r>
      <w:r>
        <w:t>педагогами</w:t>
      </w:r>
      <w:r>
        <w:rPr>
          <w:spacing w:val="-1"/>
        </w:rPr>
        <w:t xml:space="preserve"> </w:t>
      </w:r>
      <w:r>
        <w:t>ФГОС</w:t>
      </w:r>
      <w:r>
        <w:rPr>
          <w:spacing w:val="-3"/>
        </w:rPr>
        <w:t xml:space="preserve"> </w:t>
      </w:r>
      <w:r>
        <w:t>ДО:</w:t>
      </w:r>
    </w:p>
    <w:p w:rsidR="008A48AE" w:rsidRDefault="008A48AE" w:rsidP="00876678">
      <w:pPr>
        <w:pStyle w:val="a3"/>
        <w:spacing w:line="276" w:lineRule="auto"/>
        <w:ind w:left="0" w:firstLine="567"/>
      </w:pPr>
      <w:r>
        <w:t>-использование</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современных</w:t>
      </w:r>
      <w:r>
        <w:rPr>
          <w:spacing w:val="1"/>
        </w:rPr>
        <w:t xml:space="preserve"> </w:t>
      </w:r>
      <w:r>
        <w:t>образовательных технологий;</w:t>
      </w:r>
    </w:p>
    <w:p w:rsidR="00CA0F1F" w:rsidRDefault="008A48AE" w:rsidP="00876678">
      <w:pPr>
        <w:pStyle w:val="a3"/>
        <w:spacing w:line="276" w:lineRule="auto"/>
        <w:ind w:left="0" w:firstLine="567"/>
      </w:pPr>
      <w:r>
        <w:t>- расширение возможности профессионального общения педагогов и обмен</w:t>
      </w:r>
      <w:r>
        <w:rPr>
          <w:spacing w:val="1"/>
        </w:rPr>
        <w:t xml:space="preserve"> </w:t>
      </w:r>
      <w:r>
        <w:t>опытом с педагогическим сообществом и родителями через интерактивные</w:t>
      </w:r>
      <w:r>
        <w:rPr>
          <w:spacing w:val="1"/>
        </w:rPr>
        <w:t xml:space="preserve"> </w:t>
      </w:r>
      <w:r>
        <w:t>формы: фестивали,</w:t>
      </w:r>
      <w:r>
        <w:rPr>
          <w:spacing w:val="-1"/>
        </w:rPr>
        <w:t xml:space="preserve"> </w:t>
      </w:r>
      <w:r>
        <w:t>конкурсы,</w:t>
      </w:r>
      <w:r>
        <w:rPr>
          <w:spacing w:val="-1"/>
        </w:rPr>
        <w:t xml:space="preserve"> </w:t>
      </w:r>
      <w:r>
        <w:t>стажировки,</w:t>
      </w:r>
      <w:r>
        <w:rPr>
          <w:spacing w:val="-1"/>
        </w:rPr>
        <w:t xml:space="preserve"> </w:t>
      </w:r>
      <w:r>
        <w:t>мастер-классы.</w:t>
      </w:r>
    </w:p>
    <w:p w:rsidR="00CA0F1F" w:rsidRDefault="00CA0F1F" w:rsidP="00876678">
      <w:pPr>
        <w:pStyle w:val="a3"/>
        <w:spacing w:line="276" w:lineRule="auto"/>
        <w:ind w:left="0" w:firstLine="567"/>
      </w:pPr>
      <w:r>
        <w:t xml:space="preserve">По результатам самообследования в новом учебном году учреждению </w:t>
      </w:r>
      <w:r>
        <w:lastRenderedPageBreak/>
        <w:t>необходимо проводить целенаправленную работу по решению следующих задач:</w:t>
      </w:r>
    </w:p>
    <w:p w:rsidR="00CA0F1F" w:rsidRDefault="00CA0F1F" w:rsidP="00876678">
      <w:pPr>
        <w:pStyle w:val="a3"/>
        <w:spacing w:line="276" w:lineRule="auto"/>
        <w:ind w:left="0" w:firstLine="567"/>
      </w:pPr>
      <w:r>
        <w:t>-обеспечивать создание безопасной среды с целью сохранения жизни и здоровья воспитанников;</w:t>
      </w:r>
    </w:p>
    <w:p w:rsidR="00CA0F1F" w:rsidRDefault="00CA0F1F" w:rsidP="00876678">
      <w:pPr>
        <w:pStyle w:val="a3"/>
        <w:spacing w:line="276" w:lineRule="auto"/>
        <w:ind w:left="0" w:firstLine="567"/>
      </w:pPr>
      <w:r>
        <w:t>- продолжать создавать условия для более получения высоких результатов воспитательно-образовательной</w:t>
      </w:r>
      <w:r>
        <w:tab/>
        <w:t>и</w:t>
      </w:r>
      <w:r>
        <w:tab/>
        <w:t>коррекционно-образовательной деятельности (не менее 97 % воспитанников должны освоить содержание программы на высоком и среднем уровне);</w:t>
      </w:r>
    </w:p>
    <w:p w:rsidR="00CA0F1F" w:rsidRDefault="00CA0F1F" w:rsidP="00876678">
      <w:pPr>
        <w:pStyle w:val="a3"/>
        <w:spacing w:line="276" w:lineRule="auto"/>
        <w:ind w:left="0" w:firstLine="567"/>
      </w:pPr>
      <w:r>
        <w:t>-обеспечивать активное взаимодействие с социо - культурными организациями и учреждениями для решения задачи социальной адаптации воспитанников;</w:t>
      </w:r>
    </w:p>
    <w:p w:rsidR="00CA0F1F" w:rsidRDefault="00CA0F1F" w:rsidP="00876678">
      <w:pPr>
        <w:pStyle w:val="a3"/>
        <w:spacing w:line="276" w:lineRule="auto"/>
        <w:ind w:left="0" w:firstLine="567"/>
      </w:pPr>
      <w:r>
        <w:t>-создавать условия для повышения посещаемости за счет снижения заболеваемости и сокращения пропусков по неуважительным причинам;</w:t>
      </w:r>
    </w:p>
    <w:p w:rsidR="00CA0F1F" w:rsidRDefault="00CA0F1F" w:rsidP="00876678">
      <w:pPr>
        <w:pStyle w:val="a3"/>
        <w:spacing w:line="276" w:lineRule="auto"/>
        <w:ind w:left="0" w:firstLine="567"/>
      </w:pPr>
      <w:r>
        <w:t>-создавать условия для повышения качественного уровня кадрового обеспечения (включая количественного состава педагогов, имеющих квалификационные категории, в том числе повышение количества педагогов, имеющих высшую квалификационную категорию;</w:t>
      </w:r>
    </w:p>
    <w:p w:rsidR="00CA0F1F" w:rsidRDefault="00CA0F1F" w:rsidP="00876678">
      <w:pPr>
        <w:pStyle w:val="a3"/>
        <w:spacing w:line="276" w:lineRule="auto"/>
        <w:ind w:left="0" w:firstLine="567"/>
      </w:pPr>
      <w:r>
        <w:t>-создавать условия для прохождения педагогами курсов повышения квалификации в рамках ФГОС ДО;</w:t>
      </w:r>
    </w:p>
    <w:p w:rsidR="00CA0F1F" w:rsidRDefault="00CA0F1F" w:rsidP="00876678">
      <w:pPr>
        <w:pStyle w:val="a3"/>
        <w:spacing w:line="276" w:lineRule="auto"/>
        <w:ind w:left="0" w:firstLine="567"/>
      </w:pPr>
      <w:r>
        <w:t>- продолжать работу по улучшению материально-технической базы;</w:t>
      </w:r>
    </w:p>
    <w:p w:rsidR="00CA0F1F" w:rsidRDefault="00CA0F1F" w:rsidP="00876678">
      <w:pPr>
        <w:pStyle w:val="a3"/>
        <w:spacing w:line="276" w:lineRule="auto"/>
        <w:ind w:left="0" w:firstLine="567"/>
      </w:pPr>
      <w:r>
        <w:t>-совершенствовать нормативно - правовую базу учреждения (разработка локальных актов, внесение изменений (дополнений) в действующие локальные акты в связи с изменениями в действующем законодательстве).</w:t>
      </w:r>
    </w:p>
    <w:p w:rsidR="00CA0F1F" w:rsidRDefault="00CA0F1F" w:rsidP="00876678">
      <w:pPr>
        <w:pStyle w:val="a3"/>
        <w:spacing w:line="276" w:lineRule="auto"/>
        <w:ind w:left="0" w:firstLine="567"/>
      </w:pPr>
      <w:r>
        <w:t>Основные направления деятельности на 2022 год:</w:t>
      </w:r>
    </w:p>
    <w:p w:rsidR="00CA0F1F" w:rsidRDefault="00CA0F1F" w:rsidP="00876678">
      <w:pPr>
        <w:pStyle w:val="a3"/>
        <w:spacing w:line="276" w:lineRule="auto"/>
        <w:ind w:left="0" w:firstLine="567"/>
      </w:pPr>
      <w:r>
        <w:t>1.</w:t>
      </w:r>
      <w:r>
        <w:tab/>
        <w:t>Создание целостного здоровьесберегающего пространства для сохранения, укрепления и охраны здоровья воспитанников, в том числе детей с разными образовательными потребностями.</w:t>
      </w:r>
    </w:p>
    <w:p w:rsidR="00CA0F1F" w:rsidRDefault="00CA0F1F" w:rsidP="00876678">
      <w:pPr>
        <w:pStyle w:val="a3"/>
        <w:spacing w:line="276" w:lineRule="auto"/>
        <w:ind w:left="0" w:firstLine="567"/>
      </w:pPr>
      <w:r>
        <w:t>2.</w:t>
      </w:r>
      <w:r>
        <w:tab/>
        <w:t>Поддержка детской инициативы через создание условий, направленных на разностороннее гармоничное развитие и формирование коммуникативной компетенции воспитанников посредством вовлечения в специфические для них виды деятельности.</w:t>
      </w:r>
    </w:p>
    <w:p w:rsidR="00CA0F1F" w:rsidRDefault="00CA0F1F" w:rsidP="00876678">
      <w:pPr>
        <w:pStyle w:val="a3"/>
        <w:spacing w:line="276" w:lineRule="auto"/>
        <w:ind w:left="0" w:firstLine="567"/>
      </w:pPr>
      <w:r>
        <w:t>3. Расширение информационно-образовательного пространства для обмена педагогическим опытом и повышения профессиональной компетентности и мастерства педагогов МАДОУ.</w:t>
      </w:r>
    </w:p>
    <w:p w:rsidR="00486CA1" w:rsidRDefault="00486CA1" w:rsidP="00876678">
      <w:pPr>
        <w:pStyle w:val="a3"/>
        <w:spacing w:line="276" w:lineRule="auto"/>
        <w:ind w:left="0" w:firstLine="567"/>
        <w:jc w:val="center"/>
        <w:rPr>
          <w:b/>
        </w:rPr>
      </w:pPr>
    </w:p>
    <w:p w:rsidR="00CA0F1F" w:rsidRDefault="00876678" w:rsidP="00876678">
      <w:pPr>
        <w:pStyle w:val="a3"/>
        <w:numPr>
          <w:ilvl w:val="0"/>
          <w:numId w:val="2"/>
        </w:numPr>
        <w:spacing w:line="276" w:lineRule="auto"/>
        <w:ind w:right="452"/>
        <w:jc w:val="center"/>
        <w:rPr>
          <w:b/>
        </w:rPr>
      </w:pPr>
      <w:r>
        <w:rPr>
          <w:b/>
        </w:rPr>
        <w:t>Результаты анализа показателей деятельности организации</w:t>
      </w:r>
      <w:r w:rsidR="00486CA1" w:rsidRPr="00486CA1">
        <w:rPr>
          <w:b/>
        </w:rPr>
        <w:t xml:space="preserve"> </w:t>
      </w:r>
    </w:p>
    <w:tbl>
      <w:tblPr>
        <w:tblW w:w="10490" w:type="dxa"/>
        <w:tblInd w:w="-150" w:type="dxa"/>
        <w:tblBorders>
          <w:top w:val="single" w:sz="6" w:space="0" w:color="888888"/>
          <w:left w:val="single" w:sz="6" w:space="0" w:color="888888"/>
          <w:bottom w:val="single" w:sz="6" w:space="0" w:color="888888"/>
          <w:right w:val="single" w:sz="6" w:space="0" w:color="888888"/>
          <w:insideH w:val="single" w:sz="6" w:space="0" w:color="888888"/>
          <w:insideV w:val="single" w:sz="6" w:space="0" w:color="888888"/>
        </w:tblBorders>
        <w:tblLayout w:type="fixed"/>
        <w:tblCellMar>
          <w:top w:w="45" w:type="dxa"/>
          <w:left w:w="112" w:type="dxa"/>
          <w:bottom w:w="45" w:type="dxa"/>
          <w:right w:w="120" w:type="dxa"/>
        </w:tblCellMar>
        <w:tblLook w:val="04A0"/>
      </w:tblPr>
      <w:tblGrid>
        <w:gridCol w:w="993"/>
        <w:gridCol w:w="6804"/>
        <w:gridCol w:w="2693"/>
      </w:tblGrid>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876678" w:rsidRDefault="00486CA1" w:rsidP="00876678">
            <w:pPr>
              <w:widowControl/>
              <w:autoSpaceDE/>
              <w:autoSpaceDN/>
              <w:ind w:firstLine="30"/>
              <w:jc w:val="center"/>
              <w:rPr>
                <w:rFonts w:eastAsiaTheme="minorHAnsi"/>
                <w:b/>
                <w:sz w:val="26"/>
                <w:szCs w:val="26"/>
                <w:lang w:eastAsia="ru-RU"/>
              </w:rPr>
            </w:pPr>
            <w:r w:rsidRPr="00876678">
              <w:rPr>
                <w:rFonts w:eastAsiaTheme="minorHAnsi"/>
                <w:b/>
                <w:sz w:val="26"/>
                <w:szCs w:val="26"/>
                <w:lang w:eastAsia="ru-RU"/>
              </w:rPr>
              <w:t>N</w:t>
            </w:r>
          </w:p>
          <w:p w:rsidR="00486CA1" w:rsidRPr="00876678" w:rsidRDefault="00486CA1" w:rsidP="00876678">
            <w:pPr>
              <w:widowControl/>
              <w:autoSpaceDE/>
              <w:autoSpaceDN/>
              <w:ind w:firstLine="30"/>
              <w:jc w:val="center"/>
              <w:rPr>
                <w:rFonts w:eastAsiaTheme="minorHAnsi"/>
                <w:b/>
                <w:sz w:val="26"/>
                <w:szCs w:val="26"/>
                <w:lang w:eastAsia="ru-RU"/>
              </w:rPr>
            </w:pPr>
            <w:r w:rsidRPr="00876678">
              <w:rPr>
                <w:rFonts w:eastAsiaTheme="minorHAnsi"/>
                <w:b/>
                <w:sz w:val="26"/>
                <w:szCs w:val="26"/>
                <w:lang w:eastAsia="ru-RU"/>
              </w:rPr>
              <w:t>п/п</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876678" w:rsidRDefault="00486CA1" w:rsidP="00876678">
            <w:pPr>
              <w:widowControl/>
              <w:autoSpaceDE/>
              <w:autoSpaceDN/>
              <w:ind w:firstLine="30"/>
              <w:jc w:val="center"/>
              <w:rPr>
                <w:rFonts w:eastAsiaTheme="minorHAnsi"/>
                <w:b/>
                <w:sz w:val="26"/>
                <w:szCs w:val="26"/>
                <w:lang w:eastAsia="ru-RU"/>
              </w:rPr>
            </w:pPr>
            <w:r w:rsidRPr="00876678">
              <w:rPr>
                <w:rFonts w:eastAsiaTheme="minorHAnsi"/>
                <w:b/>
                <w:sz w:val="26"/>
                <w:szCs w:val="26"/>
                <w:lang w:eastAsia="ru-RU"/>
              </w:rPr>
              <w:t>Показатели</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vAlign w:val="center"/>
          </w:tcPr>
          <w:p w:rsidR="00486CA1" w:rsidRPr="00876678" w:rsidRDefault="00486CA1" w:rsidP="00876678">
            <w:pPr>
              <w:widowControl/>
              <w:autoSpaceDE/>
              <w:autoSpaceDN/>
              <w:ind w:firstLine="30"/>
              <w:jc w:val="center"/>
              <w:rPr>
                <w:rFonts w:eastAsiaTheme="minorHAnsi"/>
                <w:b/>
                <w:sz w:val="26"/>
                <w:szCs w:val="26"/>
                <w:lang w:eastAsia="ru-RU"/>
              </w:rPr>
            </w:pPr>
            <w:r w:rsidRPr="00876678">
              <w:rPr>
                <w:rFonts w:eastAsiaTheme="minorHAnsi"/>
                <w:b/>
                <w:sz w:val="26"/>
                <w:szCs w:val="26"/>
                <w:lang w:eastAsia="ru-RU"/>
              </w:rPr>
              <w:t>Единица измерения</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b/>
                <w:kern w:val="3"/>
                <w:sz w:val="28"/>
                <w:szCs w:val="28"/>
                <w:lang w:eastAsia="ru-RU"/>
              </w:rPr>
            </w:pPr>
            <w:r w:rsidRPr="00486CA1">
              <w:rPr>
                <w:b/>
                <w:kern w:val="3"/>
                <w:sz w:val="28"/>
                <w:szCs w:val="28"/>
                <w:lang w:eastAsia="ru-RU"/>
              </w:rPr>
              <w:t>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b/>
                <w:kern w:val="3"/>
                <w:sz w:val="28"/>
                <w:szCs w:val="28"/>
                <w:lang w:eastAsia="ru-RU"/>
              </w:rPr>
            </w:pPr>
            <w:r w:rsidRPr="00486CA1">
              <w:rPr>
                <w:b/>
                <w:kern w:val="3"/>
                <w:sz w:val="28"/>
                <w:szCs w:val="28"/>
                <w:lang w:eastAsia="ru-RU"/>
              </w:rPr>
              <w:t>Образовательная деятельность</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lastRenderedPageBreak/>
              <w:t>1.1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Общая численность воспитанников, осваивающих образовательную программу дошкольного образования, в том числе: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b/>
                <w:kern w:val="3"/>
                <w:sz w:val="28"/>
                <w:szCs w:val="28"/>
                <w:lang w:eastAsia="ru-RU"/>
              </w:rPr>
            </w:pPr>
            <w:r>
              <w:rPr>
                <w:kern w:val="3"/>
                <w:sz w:val="28"/>
                <w:szCs w:val="28"/>
                <w:lang w:eastAsia="ru-RU"/>
              </w:rPr>
              <w:t>23</w:t>
            </w:r>
            <w:r w:rsidR="00486CA1" w:rsidRPr="00486CA1">
              <w:rPr>
                <w:kern w:val="3"/>
                <w:sz w:val="28"/>
                <w:szCs w:val="28"/>
                <w:lang w:eastAsia="ru-RU"/>
              </w:rPr>
              <w:t>1</w:t>
            </w:r>
            <w:r w:rsidR="00486CA1" w:rsidRPr="00486CA1">
              <w:rPr>
                <w:b/>
                <w:kern w:val="3"/>
                <w:sz w:val="28"/>
                <w:szCs w:val="28"/>
                <w:lang w:eastAsia="ru-RU"/>
              </w:rPr>
              <w:t xml:space="preserve"> </w:t>
            </w:r>
            <w:r w:rsidR="00486CA1" w:rsidRPr="00486CA1">
              <w:rPr>
                <w:kern w:val="3"/>
                <w:sz w:val="28"/>
                <w:szCs w:val="28"/>
                <w:lang w:eastAsia="ru-RU"/>
              </w:rPr>
              <w:t>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режиме  полного дня (8 – 10,5 часов)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b/>
                <w:kern w:val="3"/>
                <w:sz w:val="28"/>
                <w:szCs w:val="28"/>
                <w:lang w:eastAsia="ru-RU"/>
              </w:rPr>
            </w:pPr>
            <w:r>
              <w:rPr>
                <w:kern w:val="3"/>
                <w:sz w:val="28"/>
                <w:szCs w:val="28"/>
                <w:lang w:eastAsia="ru-RU"/>
              </w:rPr>
              <w:t>23</w:t>
            </w:r>
            <w:r w:rsidR="00486CA1" w:rsidRPr="00486CA1">
              <w:rPr>
                <w:kern w:val="3"/>
                <w:sz w:val="28"/>
                <w:szCs w:val="28"/>
                <w:lang w:eastAsia="ru-RU"/>
              </w:rPr>
              <w:t>1 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режиме кратковременного пребывания (3 - 5 часов)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семейной дошкольной группе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Общая численность воспитанников в возрасте до 3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23</w:t>
            </w:r>
            <w:r w:rsidR="00486CA1" w:rsidRPr="00486CA1">
              <w:rPr>
                <w:b/>
                <w:kern w:val="3"/>
                <w:sz w:val="28"/>
                <w:szCs w:val="28"/>
                <w:lang w:eastAsia="ru-RU"/>
              </w:rPr>
              <w:t xml:space="preserve"> </w:t>
            </w:r>
            <w:r w:rsidR="00486CA1" w:rsidRPr="00486CA1">
              <w:rPr>
                <w:kern w:val="3"/>
                <w:sz w:val="28"/>
                <w:szCs w:val="28"/>
                <w:lang w:eastAsia="ru-RU"/>
              </w:rPr>
              <w:t>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Общая численность воспитанников в возрасте от 3 до 8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208</w:t>
            </w:r>
            <w:r w:rsidR="00486CA1" w:rsidRPr="00486CA1">
              <w:rPr>
                <w:kern w:val="3"/>
                <w:sz w:val="28"/>
                <w:szCs w:val="28"/>
                <w:lang w:eastAsia="ru-RU"/>
              </w:rPr>
              <w:t xml:space="preserve"> человека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1.4.1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режиме полного дня (8 - 12 часов)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231человек/100%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1.4.2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режиме продленного дня (12 - 14 часов)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0 человек/0%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1.4.3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 режиме круглосуточного пребывания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sidRPr="005A2737">
              <w:rPr>
                <w:kern w:val="3"/>
                <w:sz w:val="28"/>
                <w:szCs w:val="28"/>
                <w:lang w:eastAsia="ru-RU"/>
              </w:rPr>
              <w:t>0 человек/0%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1.5</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36 человек/16%</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1.5.1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По коррекции недостатков в физическом и (или) психическом развитии</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 xml:space="preserve"> </w:t>
            </w:r>
            <w:r w:rsidRPr="005A2737">
              <w:rPr>
                <w:kern w:val="3"/>
                <w:sz w:val="28"/>
                <w:szCs w:val="28"/>
                <w:lang w:eastAsia="ru-RU"/>
              </w:rPr>
              <w:t>0 человек/0%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1.5.2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По освоению образовательной программы дошкольного образования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A6964"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 xml:space="preserve"> 231 </w:t>
            </w:r>
            <w:r w:rsidR="005A2737">
              <w:rPr>
                <w:kern w:val="3"/>
                <w:sz w:val="28"/>
                <w:szCs w:val="28"/>
                <w:lang w:eastAsia="ru-RU"/>
              </w:rPr>
              <w:t>человек/100</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1.5.3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По присмотру и уходу</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5A2737" w:rsidP="001A6964">
            <w:pPr>
              <w:suppressAutoHyphens/>
              <w:autoSpaceDE/>
              <w:spacing w:before="75" w:after="75" w:line="276" w:lineRule="auto"/>
              <w:ind w:firstLine="30"/>
              <w:jc w:val="both"/>
              <w:textAlignment w:val="baseline"/>
              <w:rPr>
                <w:kern w:val="3"/>
                <w:sz w:val="28"/>
                <w:szCs w:val="28"/>
                <w:lang w:eastAsia="ru-RU"/>
              </w:rPr>
            </w:pPr>
            <w:r w:rsidRPr="005A2737">
              <w:rPr>
                <w:kern w:val="3"/>
                <w:sz w:val="28"/>
                <w:szCs w:val="28"/>
                <w:lang w:eastAsia="ru-RU"/>
              </w:rPr>
              <w:t>231 человек/100 %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1.6</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C87CE1"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1.7</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Общая численность педагогических работников, в том числе: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56123"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26</w:t>
            </w:r>
            <w:r w:rsidR="00486CA1" w:rsidRPr="00486CA1">
              <w:rPr>
                <w:kern w:val="3"/>
                <w:sz w:val="28"/>
                <w:szCs w:val="28"/>
                <w:lang w:eastAsia="ru-RU"/>
              </w:rPr>
              <w:t xml:space="preserve"> 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1.7.1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имеющих высшее образование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 xml:space="preserve">13 человек/ </w:t>
            </w:r>
            <w:r w:rsidR="00156123">
              <w:rPr>
                <w:kern w:val="3"/>
                <w:sz w:val="28"/>
                <w:szCs w:val="28"/>
                <w:lang w:eastAsia="ru-RU"/>
              </w:rPr>
              <w:t>50</w:t>
            </w:r>
            <w:r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1.7.2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56123"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13 человек/50</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lastRenderedPageBreak/>
              <w:t>1.7.3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имеющих среднее профессиональное образование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56123"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13 человек/ 50</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1.7.4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56123"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13человек/ 50</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1.8</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811FA6"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19человек/73%</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1.8.1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Высшая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811FA6"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11 человек/ 58</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1.8.2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Первая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811FA6"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8 человек/42</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1.9</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человек/%</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1.9.1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До 5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4 человека/15</w:t>
            </w:r>
            <w:r w:rsidR="00486CA1" w:rsidRPr="00486CA1">
              <w:rPr>
                <w:kern w:val="3"/>
                <w:sz w:val="28"/>
                <w:szCs w:val="28"/>
                <w:lang w:eastAsia="ru-RU"/>
              </w:rPr>
              <w:t xml:space="preserve">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1.9.2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Свыше 30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7 человек/ 27</w:t>
            </w:r>
            <w:r w:rsidR="00486CA1"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1.10</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 человек/  8</w:t>
            </w:r>
            <w:r w:rsidR="00486CA1"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 человека/ 8</w:t>
            </w:r>
            <w:r w:rsidR="00486CA1" w:rsidRPr="00486CA1">
              <w:rPr>
                <w:kern w:val="3"/>
                <w:sz w:val="28"/>
                <w:szCs w:val="28"/>
                <w:lang w:eastAsia="ru-RU"/>
              </w:rPr>
              <w:t>%</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59</w:t>
            </w:r>
            <w:r w:rsidR="00B01678">
              <w:rPr>
                <w:kern w:val="3"/>
                <w:sz w:val="28"/>
                <w:szCs w:val="28"/>
                <w:lang w:eastAsia="ru-RU"/>
              </w:rPr>
              <w:t xml:space="preserve"> </w:t>
            </w:r>
            <w:r w:rsidRPr="00486CA1">
              <w:rPr>
                <w:kern w:val="3"/>
                <w:sz w:val="28"/>
                <w:szCs w:val="28"/>
                <w:lang w:eastAsia="ru-RU"/>
              </w:rPr>
              <w:t>человек/100%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59</w:t>
            </w:r>
            <w:r w:rsidR="00B01678">
              <w:rPr>
                <w:kern w:val="3"/>
                <w:sz w:val="28"/>
                <w:szCs w:val="28"/>
                <w:lang w:eastAsia="ru-RU"/>
              </w:rPr>
              <w:t xml:space="preserve"> </w:t>
            </w:r>
            <w:r w:rsidRPr="00486CA1">
              <w:rPr>
                <w:kern w:val="3"/>
                <w:sz w:val="28"/>
                <w:szCs w:val="28"/>
                <w:lang w:eastAsia="ru-RU"/>
              </w:rPr>
              <w:t>человек/100%</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Соотношение "педагогический работник/воспитанник"  в дошкольной образовательной организации</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 xml:space="preserve">человек/ </w:t>
            </w:r>
            <w:r w:rsidR="00486CA1" w:rsidRPr="00486CA1">
              <w:rPr>
                <w:kern w:val="3"/>
                <w:sz w:val="28"/>
                <w:szCs w:val="28"/>
                <w:lang w:eastAsia="ru-RU"/>
              </w:rPr>
              <w:t>человек</w:t>
            </w:r>
            <w:r>
              <w:rPr>
                <w:kern w:val="3"/>
                <w:sz w:val="28"/>
                <w:szCs w:val="28"/>
                <w:lang w:eastAsia="ru-RU"/>
              </w:rPr>
              <w:t xml:space="preserve"> </w:t>
            </w:r>
            <w:r>
              <w:rPr>
                <w:kern w:val="3"/>
                <w:sz w:val="28"/>
                <w:szCs w:val="28"/>
                <w:lang w:eastAsia="ru-RU"/>
              </w:rPr>
              <w:lastRenderedPageBreak/>
              <w:t>0,1</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lastRenderedPageBreak/>
              <w:t>1.15</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Наличие в образовательной организации следующих педагогических работников: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Музыкального руководителя</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Инструктора по физической культуре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Учителя-логопеда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Логопеда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1A6964"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нет</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1.15.5</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Учителя-дефектолога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B01678"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1.15.6</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Педагога-психолога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 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Инфраструктура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 </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2.1</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Общая площадь помещений, в которых осуществляется образовательная деятельность, в расчете на одного воспитанника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7214EA" w:rsidP="001A6964">
            <w:pPr>
              <w:suppressAutoHyphens/>
              <w:autoSpaceDE/>
              <w:spacing w:before="75" w:after="75" w:line="276" w:lineRule="auto"/>
              <w:ind w:firstLine="30"/>
              <w:jc w:val="both"/>
              <w:textAlignment w:val="baseline"/>
              <w:rPr>
                <w:kern w:val="3"/>
                <w:sz w:val="28"/>
                <w:szCs w:val="28"/>
                <w:lang w:eastAsia="ru-RU"/>
              </w:rPr>
            </w:pPr>
            <w:r>
              <w:rPr>
                <w:kern w:val="3"/>
                <w:sz w:val="28"/>
                <w:szCs w:val="28"/>
                <w:lang w:eastAsia="ru-RU"/>
              </w:rPr>
              <w:t>2.5</w:t>
            </w:r>
            <w:r w:rsidR="00486CA1" w:rsidRPr="00486CA1">
              <w:rPr>
                <w:kern w:val="3"/>
                <w:sz w:val="28"/>
                <w:szCs w:val="28"/>
                <w:lang w:eastAsia="ru-RU"/>
              </w:rPr>
              <w:t xml:space="preserve"> кв. м</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2.2</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Площадь помещений для организации дополнительных видов деятельности воспитанников</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275 кв. м</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2.3</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Наличие физкультурного зала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2.4</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Наличие музыкального зала</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r w:rsidR="00486CA1" w:rsidRPr="00486CA1" w:rsidTr="001A6964">
        <w:tc>
          <w:tcPr>
            <w:tcW w:w="9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2.5</w:t>
            </w:r>
          </w:p>
        </w:tc>
        <w:tc>
          <w:tcPr>
            <w:tcW w:w="6804"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widowControl/>
              <w:autoSpaceDE/>
              <w:autoSpaceDN/>
              <w:ind w:firstLine="30"/>
              <w:jc w:val="both"/>
              <w:rPr>
                <w:rFonts w:eastAsiaTheme="minorHAnsi"/>
                <w:sz w:val="27"/>
                <w:szCs w:val="27"/>
                <w:lang w:eastAsia="ru-RU"/>
              </w:rPr>
            </w:pPr>
            <w:r w:rsidRPr="00486CA1">
              <w:rPr>
                <w:rFonts w:eastAsiaTheme="minorHAnsi"/>
                <w:sz w:val="27"/>
                <w:szCs w:val="27"/>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693" w:type="dxa"/>
            <w:tcBorders>
              <w:top w:val="single" w:sz="6" w:space="0" w:color="888888"/>
              <w:left w:val="single" w:sz="6" w:space="0" w:color="888888"/>
              <w:bottom w:val="single" w:sz="6" w:space="0" w:color="888888"/>
              <w:right w:val="single" w:sz="6" w:space="0" w:color="888888"/>
            </w:tcBorders>
            <w:shd w:val="clear" w:color="auto" w:fill="FFFFFF"/>
            <w:tcMar>
              <w:left w:w="112" w:type="dxa"/>
            </w:tcMar>
          </w:tcPr>
          <w:p w:rsidR="00486CA1" w:rsidRPr="00486CA1" w:rsidRDefault="00486CA1" w:rsidP="001A6964">
            <w:pPr>
              <w:suppressAutoHyphens/>
              <w:autoSpaceDE/>
              <w:spacing w:before="75" w:after="75" w:line="276" w:lineRule="auto"/>
              <w:ind w:firstLine="30"/>
              <w:jc w:val="both"/>
              <w:textAlignment w:val="baseline"/>
              <w:rPr>
                <w:kern w:val="3"/>
                <w:sz w:val="28"/>
                <w:szCs w:val="28"/>
                <w:lang w:eastAsia="ru-RU"/>
              </w:rPr>
            </w:pPr>
            <w:r w:rsidRPr="00486CA1">
              <w:rPr>
                <w:kern w:val="3"/>
                <w:sz w:val="28"/>
                <w:szCs w:val="28"/>
                <w:lang w:eastAsia="ru-RU"/>
              </w:rPr>
              <w:t>да</w:t>
            </w:r>
          </w:p>
        </w:tc>
      </w:tr>
    </w:tbl>
    <w:p w:rsidR="00486CA1" w:rsidRDefault="00486CA1" w:rsidP="00B310B8">
      <w:pPr>
        <w:pStyle w:val="a3"/>
        <w:spacing w:line="276" w:lineRule="auto"/>
        <w:ind w:left="0" w:right="452" w:firstLine="567"/>
        <w:jc w:val="center"/>
        <w:rPr>
          <w:b/>
        </w:rPr>
      </w:pPr>
    </w:p>
    <w:p w:rsidR="00486CA1" w:rsidRDefault="00486CA1" w:rsidP="00B310B8">
      <w:pPr>
        <w:pStyle w:val="a3"/>
        <w:spacing w:line="276" w:lineRule="auto"/>
        <w:ind w:left="0" w:right="452" w:firstLine="567"/>
        <w:jc w:val="center"/>
        <w:rPr>
          <w:b/>
        </w:rPr>
      </w:pPr>
    </w:p>
    <w:p w:rsidR="00486CA1" w:rsidRPr="001A6964" w:rsidRDefault="001A6964" w:rsidP="001A6964">
      <w:pPr>
        <w:pStyle w:val="a3"/>
        <w:spacing w:line="276" w:lineRule="auto"/>
        <w:ind w:left="0" w:right="452" w:firstLine="567"/>
        <w:jc w:val="left"/>
      </w:pPr>
      <w:r w:rsidRPr="001A6964">
        <w:t>Зам.зав по ВМР Н.В.Гаврилова</w:t>
      </w:r>
    </w:p>
    <w:p w:rsidR="00486CA1" w:rsidRDefault="00486CA1" w:rsidP="00B310B8">
      <w:pPr>
        <w:pStyle w:val="a3"/>
        <w:spacing w:line="276" w:lineRule="auto"/>
        <w:ind w:left="0" w:right="452" w:firstLine="567"/>
        <w:jc w:val="center"/>
        <w:rPr>
          <w:b/>
        </w:rPr>
      </w:pPr>
    </w:p>
    <w:p w:rsidR="00486CA1" w:rsidRDefault="00486CA1" w:rsidP="00B310B8">
      <w:pPr>
        <w:pStyle w:val="a3"/>
        <w:spacing w:line="276" w:lineRule="auto"/>
        <w:ind w:left="0" w:right="452" w:firstLine="567"/>
        <w:jc w:val="center"/>
        <w:rPr>
          <w:b/>
        </w:rPr>
      </w:pPr>
    </w:p>
    <w:p w:rsidR="00486CA1" w:rsidRDefault="00486CA1" w:rsidP="00B310B8">
      <w:pPr>
        <w:pStyle w:val="a3"/>
        <w:spacing w:line="276" w:lineRule="auto"/>
        <w:ind w:left="0" w:right="452" w:firstLine="567"/>
        <w:jc w:val="center"/>
        <w:rPr>
          <w:b/>
        </w:rPr>
      </w:pPr>
    </w:p>
    <w:p w:rsidR="00486CA1" w:rsidRPr="00486CA1" w:rsidRDefault="00486CA1" w:rsidP="00876678">
      <w:pPr>
        <w:pStyle w:val="a3"/>
        <w:spacing w:line="276" w:lineRule="auto"/>
        <w:ind w:right="452"/>
        <w:rPr>
          <w:b/>
        </w:rPr>
        <w:sectPr w:rsidR="00486CA1" w:rsidRPr="00486CA1" w:rsidSect="00E55607">
          <w:pgSz w:w="11910" w:h="16840"/>
          <w:pgMar w:top="620" w:right="1137" w:bottom="840" w:left="1134" w:header="0" w:footer="577" w:gutter="0"/>
          <w:cols w:space="720"/>
        </w:sectPr>
      </w:pPr>
    </w:p>
    <w:p w:rsidR="00764D9B" w:rsidRDefault="00764D9B" w:rsidP="00876678">
      <w:pPr>
        <w:pStyle w:val="a3"/>
        <w:tabs>
          <w:tab w:val="left" w:pos="975"/>
        </w:tabs>
        <w:spacing w:line="276" w:lineRule="auto"/>
        <w:ind w:left="0"/>
        <w:jc w:val="left"/>
      </w:pPr>
    </w:p>
    <w:sectPr w:rsidR="00764D9B" w:rsidSect="006C4F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FF" w:rsidRDefault="008A16FF" w:rsidP="003170F8">
      <w:r>
        <w:separator/>
      </w:r>
    </w:p>
  </w:endnote>
  <w:endnote w:type="continuationSeparator" w:id="0">
    <w:p w:rsidR="008A16FF" w:rsidRDefault="008A16FF" w:rsidP="00317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85561"/>
      <w:docPartObj>
        <w:docPartGallery w:val="Page Numbers (Bottom of Page)"/>
        <w:docPartUnique/>
      </w:docPartObj>
    </w:sdtPr>
    <w:sdtContent>
      <w:p w:rsidR="006B663F" w:rsidRDefault="006C4F88">
        <w:pPr>
          <w:pStyle w:val="a9"/>
          <w:jc w:val="right"/>
        </w:pPr>
        <w:r>
          <w:fldChar w:fldCharType="begin"/>
        </w:r>
        <w:r w:rsidR="006B663F">
          <w:instrText>PAGE   \* MERGEFORMAT</w:instrText>
        </w:r>
        <w:r>
          <w:fldChar w:fldCharType="separate"/>
        </w:r>
        <w:r w:rsidR="003A30E6">
          <w:rPr>
            <w:noProof/>
          </w:rPr>
          <w:t>1</w:t>
        </w:r>
        <w:r>
          <w:fldChar w:fldCharType="end"/>
        </w:r>
      </w:p>
    </w:sdtContent>
  </w:sdt>
  <w:p w:rsidR="006B663F" w:rsidRDefault="006B66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FF" w:rsidRDefault="008A16FF" w:rsidP="003170F8">
      <w:r>
        <w:separator/>
      </w:r>
    </w:p>
  </w:footnote>
  <w:footnote w:type="continuationSeparator" w:id="0">
    <w:p w:rsidR="008A16FF" w:rsidRDefault="008A16FF" w:rsidP="00317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OpenSymbol"/>
        <w:b w:val="0"/>
        <w:bCs w:val="0"/>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Times New Roman" w:hAnsi="Times New Roman" w:cs="Symbol"/>
        <w:b w:val="0"/>
        <w:bCs w:val="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Symbol"/>
        <w:b/>
        <w:color w:val="000000"/>
        <w:spacing w:val="1"/>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CE8640B"/>
    <w:multiLevelType w:val="multilevel"/>
    <w:tmpl w:val="5434E57C"/>
    <w:lvl w:ilvl="0">
      <w:start w:val="1"/>
      <w:numFmt w:val="decimal"/>
      <w:lvlText w:val="%1"/>
      <w:lvlJc w:val="left"/>
      <w:pPr>
        <w:ind w:left="1105" w:hanging="424"/>
      </w:pPr>
      <w:rPr>
        <w:rFonts w:hint="default"/>
        <w:lang w:val="ru-RU" w:eastAsia="en-US" w:bidi="ar-SA"/>
      </w:rPr>
    </w:lvl>
    <w:lvl w:ilvl="1">
      <w:start w:val="1"/>
      <w:numFmt w:val="decimal"/>
      <w:lvlText w:val="%1.%2."/>
      <w:lvlJc w:val="left"/>
      <w:pPr>
        <w:ind w:left="424" w:hanging="424"/>
        <w:jc w:val="right"/>
      </w:pPr>
      <w:rPr>
        <w:rFonts w:ascii="Times New Roman" w:eastAsia="Times New Roman" w:hAnsi="Times New Roman" w:cs="Times New Roman" w:hint="default"/>
        <w:b/>
        <w:bCs/>
        <w:w w:val="100"/>
        <w:sz w:val="26"/>
        <w:szCs w:val="26"/>
        <w:lang w:val="ru-RU" w:eastAsia="en-US" w:bidi="ar-SA"/>
      </w:rPr>
    </w:lvl>
    <w:lvl w:ilvl="2">
      <w:start w:val="1"/>
      <w:numFmt w:val="decimal"/>
      <w:lvlText w:val="%3."/>
      <w:lvlJc w:val="left"/>
      <w:pPr>
        <w:ind w:left="398" w:hanging="213"/>
        <w:jc w:val="right"/>
      </w:pPr>
      <w:rPr>
        <w:rFonts w:ascii="Times New Roman" w:eastAsia="Times New Roman" w:hAnsi="Times New Roman" w:cs="Times New Roman" w:hint="default"/>
        <w:spacing w:val="-1"/>
        <w:w w:val="100"/>
        <w:sz w:val="26"/>
        <w:szCs w:val="26"/>
        <w:lang w:val="ru-RU" w:eastAsia="en-US" w:bidi="ar-SA"/>
      </w:rPr>
    </w:lvl>
    <w:lvl w:ilvl="3">
      <w:start w:val="1"/>
      <w:numFmt w:val="decimal"/>
      <w:lvlText w:val="%4."/>
      <w:lvlJc w:val="left"/>
      <w:pPr>
        <w:ind w:left="398" w:hanging="56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2660" w:hanging="564"/>
      </w:pPr>
      <w:rPr>
        <w:rFonts w:hint="default"/>
        <w:lang w:val="ru-RU" w:eastAsia="en-US" w:bidi="ar-SA"/>
      </w:rPr>
    </w:lvl>
    <w:lvl w:ilvl="5">
      <w:numFmt w:val="bullet"/>
      <w:lvlText w:val="•"/>
      <w:lvlJc w:val="left"/>
      <w:pPr>
        <w:ind w:left="3941" w:hanging="564"/>
      </w:pPr>
      <w:rPr>
        <w:rFonts w:hint="default"/>
        <w:lang w:val="ru-RU" w:eastAsia="en-US" w:bidi="ar-SA"/>
      </w:rPr>
    </w:lvl>
    <w:lvl w:ilvl="6">
      <w:numFmt w:val="bullet"/>
      <w:lvlText w:val="•"/>
      <w:lvlJc w:val="left"/>
      <w:pPr>
        <w:ind w:left="5222" w:hanging="564"/>
      </w:pPr>
      <w:rPr>
        <w:rFonts w:hint="default"/>
        <w:lang w:val="ru-RU" w:eastAsia="en-US" w:bidi="ar-SA"/>
      </w:rPr>
    </w:lvl>
    <w:lvl w:ilvl="7">
      <w:numFmt w:val="bullet"/>
      <w:lvlText w:val="•"/>
      <w:lvlJc w:val="left"/>
      <w:pPr>
        <w:ind w:left="6503" w:hanging="564"/>
      </w:pPr>
      <w:rPr>
        <w:rFonts w:hint="default"/>
        <w:lang w:val="ru-RU" w:eastAsia="en-US" w:bidi="ar-SA"/>
      </w:rPr>
    </w:lvl>
    <w:lvl w:ilvl="8">
      <w:numFmt w:val="bullet"/>
      <w:lvlText w:val="•"/>
      <w:lvlJc w:val="left"/>
      <w:pPr>
        <w:ind w:left="7784" w:hanging="564"/>
      </w:pPr>
      <w:rPr>
        <w:rFonts w:hint="default"/>
        <w:lang w:val="ru-RU" w:eastAsia="en-US" w:bidi="ar-SA"/>
      </w:rPr>
    </w:lvl>
  </w:abstractNum>
  <w:abstractNum w:abstractNumId="4">
    <w:nsid w:val="18B457F2"/>
    <w:multiLevelType w:val="multilevel"/>
    <w:tmpl w:val="3E7A504A"/>
    <w:lvl w:ilvl="0">
      <w:start w:val="1"/>
      <w:numFmt w:val="decimal"/>
      <w:lvlText w:val="%1."/>
      <w:lvlJc w:val="left"/>
      <w:pPr>
        <w:ind w:left="927" w:hanging="360"/>
      </w:pPr>
      <w:rPr>
        <w:rFonts w:hint="default"/>
        <w:color w:val="373737"/>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00B6C97"/>
    <w:multiLevelType w:val="hybridMultilevel"/>
    <w:tmpl w:val="411AE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166FD"/>
    <w:multiLevelType w:val="multilevel"/>
    <w:tmpl w:val="14D201A0"/>
    <w:lvl w:ilvl="0">
      <w:start w:val="1"/>
      <w:numFmt w:val="decimal"/>
      <w:lvlText w:val="%1"/>
      <w:lvlJc w:val="left"/>
      <w:pPr>
        <w:ind w:left="1105" w:hanging="424"/>
      </w:pPr>
      <w:rPr>
        <w:rFonts w:hint="default"/>
        <w:lang w:val="ru-RU" w:eastAsia="en-US" w:bidi="ar-SA"/>
      </w:rPr>
    </w:lvl>
    <w:lvl w:ilvl="1">
      <w:start w:val="1"/>
      <w:numFmt w:val="decimal"/>
      <w:lvlText w:val="%1.%2."/>
      <w:lvlJc w:val="left"/>
      <w:pPr>
        <w:ind w:left="1105" w:hanging="424"/>
        <w:jc w:val="right"/>
      </w:pPr>
      <w:rPr>
        <w:rFonts w:ascii="Times New Roman" w:eastAsia="Times New Roman" w:hAnsi="Times New Roman" w:cs="Times New Roman" w:hint="default"/>
        <w:b/>
        <w:bCs/>
        <w:w w:val="100"/>
        <w:sz w:val="26"/>
        <w:szCs w:val="26"/>
        <w:lang w:val="ru-RU" w:eastAsia="en-US" w:bidi="ar-SA"/>
      </w:rPr>
    </w:lvl>
    <w:lvl w:ilvl="2">
      <w:start w:val="1"/>
      <w:numFmt w:val="decimal"/>
      <w:lvlText w:val="%3."/>
      <w:lvlJc w:val="left"/>
      <w:pPr>
        <w:ind w:left="398" w:hanging="213"/>
        <w:jc w:val="right"/>
      </w:pPr>
      <w:rPr>
        <w:rFonts w:ascii="Times New Roman" w:eastAsia="Times New Roman" w:hAnsi="Times New Roman" w:cs="Times New Roman" w:hint="default"/>
        <w:spacing w:val="-1"/>
        <w:w w:val="100"/>
        <w:sz w:val="26"/>
        <w:szCs w:val="26"/>
        <w:lang w:val="ru-RU" w:eastAsia="en-US" w:bidi="ar-SA"/>
      </w:rPr>
    </w:lvl>
    <w:lvl w:ilvl="3">
      <w:start w:val="1"/>
      <w:numFmt w:val="decimal"/>
      <w:lvlText w:val="%4."/>
      <w:lvlJc w:val="left"/>
      <w:pPr>
        <w:ind w:left="398" w:hanging="56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2660" w:hanging="564"/>
      </w:pPr>
      <w:rPr>
        <w:rFonts w:hint="default"/>
        <w:lang w:val="ru-RU" w:eastAsia="en-US" w:bidi="ar-SA"/>
      </w:rPr>
    </w:lvl>
    <w:lvl w:ilvl="5">
      <w:numFmt w:val="bullet"/>
      <w:lvlText w:val="•"/>
      <w:lvlJc w:val="left"/>
      <w:pPr>
        <w:ind w:left="3941" w:hanging="564"/>
      </w:pPr>
      <w:rPr>
        <w:rFonts w:hint="default"/>
        <w:lang w:val="ru-RU" w:eastAsia="en-US" w:bidi="ar-SA"/>
      </w:rPr>
    </w:lvl>
    <w:lvl w:ilvl="6">
      <w:numFmt w:val="bullet"/>
      <w:lvlText w:val="•"/>
      <w:lvlJc w:val="left"/>
      <w:pPr>
        <w:ind w:left="5222" w:hanging="564"/>
      </w:pPr>
      <w:rPr>
        <w:rFonts w:hint="default"/>
        <w:lang w:val="ru-RU" w:eastAsia="en-US" w:bidi="ar-SA"/>
      </w:rPr>
    </w:lvl>
    <w:lvl w:ilvl="7">
      <w:numFmt w:val="bullet"/>
      <w:lvlText w:val="•"/>
      <w:lvlJc w:val="left"/>
      <w:pPr>
        <w:ind w:left="6503" w:hanging="564"/>
      </w:pPr>
      <w:rPr>
        <w:rFonts w:hint="default"/>
        <w:lang w:val="ru-RU" w:eastAsia="en-US" w:bidi="ar-SA"/>
      </w:rPr>
    </w:lvl>
    <w:lvl w:ilvl="8">
      <w:numFmt w:val="bullet"/>
      <w:lvlText w:val="•"/>
      <w:lvlJc w:val="left"/>
      <w:pPr>
        <w:ind w:left="7784" w:hanging="564"/>
      </w:pPr>
      <w:rPr>
        <w:rFonts w:hint="default"/>
        <w:lang w:val="ru-RU" w:eastAsia="en-US" w:bidi="ar-SA"/>
      </w:rPr>
    </w:lvl>
  </w:abstractNum>
  <w:abstractNum w:abstractNumId="7">
    <w:nsid w:val="21590315"/>
    <w:multiLevelType w:val="hybridMultilevel"/>
    <w:tmpl w:val="E54295F6"/>
    <w:lvl w:ilvl="0" w:tplc="83FE0D3E">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69EE5094">
      <w:numFmt w:val="bullet"/>
      <w:lvlText w:val="•"/>
      <w:lvlJc w:val="left"/>
      <w:pPr>
        <w:ind w:left="761" w:hanging="164"/>
      </w:pPr>
      <w:rPr>
        <w:rFonts w:hint="default"/>
        <w:lang w:val="ru-RU" w:eastAsia="en-US" w:bidi="ar-SA"/>
      </w:rPr>
    </w:lvl>
    <w:lvl w:ilvl="2" w:tplc="B4C80768">
      <w:numFmt w:val="bullet"/>
      <w:lvlText w:val="•"/>
      <w:lvlJc w:val="left"/>
      <w:pPr>
        <w:ind w:left="1243" w:hanging="164"/>
      </w:pPr>
      <w:rPr>
        <w:rFonts w:hint="default"/>
        <w:lang w:val="ru-RU" w:eastAsia="en-US" w:bidi="ar-SA"/>
      </w:rPr>
    </w:lvl>
    <w:lvl w:ilvl="3" w:tplc="65BE8BA8">
      <w:numFmt w:val="bullet"/>
      <w:lvlText w:val="•"/>
      <w:lvlJc w:val="left"/>
      <w:pPr>
        <w:ind w:left="1724" w:hanging="164"/>
      </w:pPr>
      <w:rPr>
        <w:rFonts w:hint="default"/>
        <w:lang w:val="ru-RU" w:eastAsia="en-US" w:bidi="ar-SA"/>
      </w:rPr>
    </w:lvl>
    <w:lvl w:ilvl="4" w:tplc="31F4B5FA">
      <w:numFmt w:val="bullet"/>
      <w:lvlText w:val="•"/>
      <w:lvlJc w:val="left"/>
      <w:pPr>
        <w:ind w:left="2206" w:hanging="164"/>
      </w:pPr>
      <w:rPr>
        <w:rFonts w:hint="default"/>
        <w:lang w:val="ru-RU" w:eastAsia="en-US" w:bidi="ar-SA"/>
      </w:rPr>
    </w:lvl>
    <w:lvl w:ilvl="5" w:tplc="D55E27F0">
      <w:numFmt w:val="bullet"/>
      <w:lvlText w:val="•"/>
      <w:lvlJc w:val="left"/>
      <w:pPr>
        <w:ind w:left="2687" w:hanging="164"/>
      </w:pPr>
      <w:rPr>
        <w:rFonts w:hint="default"/>
        <w:lang w:val="ru-RU" w:eastAsia="en-US" w:bidi="ar-SA"/>
      </w:rPr>
    </w:lvl>
    <w:lvl w:ilvl="6" w:tplc="8DE86D02">
      <w:numFmt w:val="bullet"/>
      <w:lvlText w:val="•"/>
      <w:lvlJc w:val="left"/>
      <w:pPr>
        <w:ind w:left="3169" w:hanging="164"/>
      </w:pPr>
      <w:rPr>
        <w:rFonts w:hint="default"/>
        <w:lang w:val="ru-RU" w:eastAsia="en-US" w:bidi="ar-SA"/>
      </w:rPr>
    </w:lvl>
    <w:lvl w:ilvl="7" w:tplc="806041FC">
      <w:numFmt w:val="bullet"/>
      <w:lvlText w:val="•"/>
      <w:lvlJc w:val="left"/>
      <w:pPr>
        <w:ind w:left="3650" w:hanging="164"/>
      </w:pPr>
      <w:rPr>
        <w:rFonts w:hint="default"/>
        <w:lang w:val="ru-RU" w:eastAsia="en-US" w:bidi="ar-SA"/>
      </w:rPr>
    </w:lvl>
    <w:lvl w:ilvl="8" w:tplc="B3D8EE8A">
      <w:numFmt w:val="bullet"/>
      <w:lvlText w:val="•"/>
      <w:lvlJc w:val="left"/>
      <w:pPr>
        <w:ind w:left="4132" w:hanging="164"/>
      </w:pPr>
      <w:rPr>
        <w:rFonts w:hint="default"/>
        <w:lang w:val="ru-RU" w:eastAsia="en-US" w:bidi="ar-SA"/>
      </w:rPr>
    </w:lvl>
  </w:abstractNum>
  <w:abstractNum w:abstractNumId="8">
    <w:nsid w:val="2E5A77B4"/>
    <w:multiLevelType w:val="hybridMultilevel"/>
    <w:tmpl w:val="FDF67FCC"/>
    <w:lvl w:ilvl="0" w:tplc="266C5D8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1D4600"/>
    <w:multiLevelType w:val="hybridMultilevel"/>
    <w:tmpl w:val="889414F8"/>
    <w:lvl w:ilvl="0" w:tplc="D41817A6">
      <w:start w:val="1"/>
      <w:numFmt w:val="decimal"/>
      <w:lvlText w:val="%1."/>
      <w:lvlJc w:val="left"/>
      <w:pPr>
        <w:ind w:left="611" w:hanging="213"/>
      </w:pPr>
      <w:rPr>
        <w:rFonts w:ascii="Times New Roman" w:eastAsia="Times New Roman" w:hAnsi="Times New Roman" w:cs="Times New Roman" w:hint="default"/>
        <w:b/>
        <w:bCs/>
        <w:color w:val="373737"/>
        <w:w w:val="100"/>
        <w:sz w:val="26"/>
        <w:szCs w:val="26"/>
        <w:lang w:val="ru-RU" w:eastAsia="en-US" w:bidi="ar-SA"/>
      </w:rPr>
    </w:lvl>
    <w:lvl w:ilvl="1" w:tplc="7A045372">
      <w:start w:val="1"/>
      <w:numFmt w:val="decimal"/>
      <w:lvlText w:val="%2."/>
      <w:lvlJc w:val="left"/>
      <w:pPr>
        <w:ind w:left="851" w:hanging="425"/>
      </w:pPr>
      <w:rPr>
        <w:rFonts w:ascii="Times New Roman" w:eastAsia="Times New Roman" w:hAnsi="Times New Roman" w:cs="Times New Roman" w:hint="default"/>
        <w:color w:val="373737"/>
        <w:spacing w:val="0"/>
        <w:w w:val="100"/>
        <w:sz w:val="28"/>
        <w:szCs w:val="28"/>
        <w:lang w:val="ru-RU" w:eastAsia="en-US" w:bidi="ar-SA"/>
      </w:rPr>
    </w:lvl>
    <w:lvl w:ilvl="2" w:tplc="D7AC6E5C">
      <w:start w:val="1"/>
      <w:numFmt w:val="decimal"/>
      <w:lvlText w:val="%3."/>
      <w:lvlJc w:val="left"/>
      <w:pPr>
        <w:ind w:left="682" w:hanging="300"/>
      </w:pPr>
      <w:rPr>
        <w:rFonts w:ascii="Times New Roman" w:eastAsia="Times New Roman" w:hAnsi="Times New Roman" w:cs="Times New Roman" w:hint="default"/>
        <w:w w:val="100"/>
        <w:sz w:val="28"/>
        <w:szCs w:val="28"/>
        <w:lang w:val="ru-RU" w:eastAsia="en-US" w:bidi="ar-SA"/>
      </w:rPr>
    </w:lvl>
    <w:lvl w:ilvl="3" w:tplc="49CA40BC">
      <w:numFmt w:val="bullet"/>
      <w:lvlText w:val="•"/>
      <w:lvlJc w:val="left"/>
      <w:pPr>
        <w:ind w:left="2133" w:hanging="300"/>
      </w:pPr>
      <w:rPr>
        <w:rFonts w:hint="default"/>
        <w:lang w:val="ru-RU" w:eastAsia="en-US" w:bidi="ar-SA"/>
      </w:rPr>
    </w:lvl>
    <w:lvl w:ilvl="4" w:tplc="E23824F6">
      <w:numFmt w:val="bullet"/>
      <w:lvlText w:val="•"/>
      <w:lvlJc w:val="left"/>
      <w:pPr>
        <w:ind w:left="3306" w:hanging="300"/>
      </w:pPr>
      <w:rPr>
        <w:rFonts w:hint="default"/>
        <w:lang w:val="ru-RU" w:eastAsia="en-US" w:bidi="ar-SA"/>
      </w:rPr>
    </w:lvl>
    <w:lvl w:ilvl="5" w:tplc="4826470A">
      <w:numFmt w:val="bullet"/>
      <w:lvlText w:val="•"/>
      <w:lvlJc w:val="left"/>
      <w:pPr>
        <w:ind w:left="4479" w:hanging="300"/>
      </w:pPr>
      <w:rPr>
        <w:rFonts w:hint="default"/>
        <w:lang w:val="ru-RU" w:eastAsia="en-US" w:bidi="ar-SA"/>
      </w:rPr>
    </w:lvl>
    <w:lvl w:ilvl="6" w:tplc="D010A6FC">
      <w:numFmt w:val="bullet"/>
      <w:lvlText w:val="•"/>
      <w:lvlJc w:val="left"/>
      <w:pPr>
        <w:ind w:left="5653" w:hanging="300"/>
      </w:pPr>
      <w:rPr>
        <w:rFonts w:hint="default"/>
        <w:lang w:val="ru-RU" w:eastAsia="en-US" w:bidi="ar-SA"/>
      </w:rPr>
    </w:lvl>
    <w:lvl w:ilvl="7" w:tplc="AE46625A">
      <w:numFmt w:val="bullet"/>
      <w:lvlText w:val="•"/>
      <w:lvlJc w:val="left"/>
      <w:pPr>
        <w:ind w:left="6826" w:hanging="300"/>
      </w:pPr>
      <w:rPr>
        <w:rFonts w:hint="default"/>
        <w:lang w:val="ru-RU" w:eastAsia="en-US" w:bidi="ar-SA"/>
      </w:rPr>
    </w:lvl>
    <w:lvl w:ilvl="8" w:tplc="AA6A5672">
      <w:numFmt w:val="bullet"/>
      <w:lvlText w:val="•"/>
      <w:lvlJc w:val="left"/>
      <w:pPr>
        <w:ind w:left="7999" w:hanging="300"/>
      </w:pPr>
      <w:rPr>
        <w:rFonts w:hint="default"/>
        <w:lang w:val="ru-RU" w:eastAsia="en-US" w:bidi="ar-SA"/>
      </w:rPr>
    </w:lvl>
  </w:abstractNum>
  <w:abstractNum w:abstractNumId="10">
    <w:nsid w:val="3A9C3523"/>
    <w:multiLevelType w:val="hybridMultilevel"/>
    <w:tmpl w:val="1CBE2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5754A5F"/>
    <w:multiLevelType w:val="multilevel"/>
    <w:tmpl w:val="5CF6C08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109707D"/>
    <w:multiLevelType w:val="hybridMultilevel"/>
    <w:tmpl w:val="7A2EA342"/>
    <w:lvl w:ilvl="0" w:tplc="A4FC01CA">
      <w:numFmt w:val="bullet"/>
      <w:lvlText w:val="-"/>
      <w:lvlJc w:val="left"/>
      <w:pPr>
        <w:ind w:left="108" w:hanging="164"/>
      </w:pPr>
      <w:rPr>
        <w:rFonts w:ascii="Times New Roman" w:eastAsia="Times New Roman" w:hAnsi="Times New Roman" w:cs="Times New Roman" w:hint="default"/>
        <w:w w:val="100"/>
        <w:sz w:val="28"/>
        <w:szCs w:val="28"/>
        <w:lang w:val="ru-RU" w:eastAsia="en-US" w:bidi="ar-SA"/>
      </w:rPr>
    </w:lvl>
    <w:lvl w:ilvl="1" w:tplc="0D12DDBE">
      <w:numFmt w:val="bullet"/>
      <w:lvlText w:val="•"/>
      <w:lvlJc w:val="left"/>
      <w:pPr>
        <w:ind w:left="599" w:hanging="164"/>
      </w:pPr>
      <w:rPr>
        <w:rFonts w:hint="default"/>
        <w:lang w:val="ru-RU" w:eastAsia="en-US" w:bidi="ar-SA"/>
      </w:rPr>
    </w:lvl>
    <w:lvl w:ilvl="2" w:tplc="550C423C">
      <w:numFmt w:val="bullet"/>
      <w:lvlText w:val="•"/>
      <w:lvlJc w:val="left"/>
      <w:pPr>
        <w:ind w:left="1099" w:hanging="164"/>
      </w:pPr>
      <w:rPr>
        <w:rFonts w:hint="default"/>
        <w:lang w:val="ru-RU" w:eastAsia="en-US" w:bidi="ar-SA"/>
      </w:rPr>
    </w:lvl>
    <w:lvl w:ilvl="3" w:tplc="7AA69572">
      <w:numFmt w:val="bullet"/>
      <w:lvlText w:val="•"/>
      <w:lvlJc w:val="left"/>
      <w:pPr>
        <w:ind w:left="1598" w:hanging="164"/>
      </w:pPr>
      <w:rPr>
        <w:rFonts w:hint="default"/>
        <w:lang w:val="ru-RU" w:eastAsia="en-US" w:bidi="ar-SA"/>
      </w:rPr>
    </w:lvl>
    <w:lvl w:ilvl="4" w:tplc="A9A0FEB6">
      <w:numFmt w:val="bullet"/>
      <w:lvlText w:val="•"/>
      <w:lvlJc w:val="left"/>
      <w:pPr>
        <w:ind w:left="2098" w:hanging="164"/>
      </w:pPr>
      <w:rPr>
        <w:rFonts w:hint="default"/>
        <w:lang w:val="ru-RU" w:eastAsia="en-US" w:bidi="ar-SA"/>
      </w:rPr>
    </w:lvl>
    <w:lvl w:ilvl="5" w:tplc="3F3AFCF2">
      <w:numFmt w:val="bullet"/>
      <w:lvlText w:val="•"/>
      <w:lvlJc w:val="left"/>
      <w:pPr>
        <w:ind w:left="2597" w:hanging="164"/>
      </w:pPr>
      <w:rPr>
        <w:rFonts w:hint="default"/>
        <w:lang w:val="ru-RU" w:eastAsia="en-US" w:bidi="ar-SA"/>
      </w:rPr>
    </w:lvl>
    <w:lvl w:ilvl="6" w:tplc="880259AE">
      <w:numFmt w:val="bullet"/>
      <w:lvlText w:val="•"/>
      <w:lvlJc w:val="left"/>
      <w:pPr>
        <w:ind w:left="3097" w:hanging="164"/>
      </w:pPr>
      <w:rPr>
        <w:rFonts w:hint="default"/>
        <w:lang w:val="ru-RU" w:eastAsia="en-US" w:bidi="ar-SA"/>
      </w:rPr>
    </w:lvl>
    <w:lvl w:ilvl="7" w:tplc="E4040EBE">
      <w:numFmt w:val="bullet"/>
      <w:lvlText w:val="•"/>
      <w:lvlJc w:val="left"/>
      <w:pPr>
        <w:ind w:left="3596" w:hanging="164"/>
      </w:pPr>
      <w:rPr>
        <w:rFonts w:hint="default"/>
        <w:lang w:val="ru-RU" w:eastAsia="en-US" w:bidi="ar-SA"/>
      </w:rPr>
    </w:lvl>
    <w:lvl w:ilvl="8" w:tplc="11901CD8">
      <w:numFmt w:val="bullet"/>
      <w:lvlText w:val="•"/>
      <w:lvlJc w:val="left"/>
      <w:pPr>
        <w:ind w:left="4096" w:hanging="164"/>
      </w:pPr>
      <w:rPr>
        <w:rFonts w:hint="default"/>
        <w:lang w:val="ru-RU" w:eastAsia="en-US" w:bidi="ar-SA"/>
      </w:rPr>
    </w:lvl>
  </w:abstractNum>
  <w:abstractNum w:abstractNumId="13">
    <w:nsid w:val="69831C70"/>
    <w:multiLevelType w:val="hybridMultilevel"/>
    <w:tmpl w:val="638A3D10"/>
    <w:lvl w:ilvl="0" w:tplc="EE68AC98">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D576BC7E">
      <w:numFmt w:val="bullet"/>
      <w:lvlText w:val="•"/>
      <w:lvlJc w:val="left"/>
      <w:pPr>
        <w:ind w:left="761" w:hanging="164"/>
      </w:pPr>
      <w:rPr>
        <w:rFonts w:hint="default"/>
        <w:lang w:val="ru-RU" w:eastAsia="en-US" w:bidi="ar-SA"/>
      </w:rPr>
    </w:lvl>
    <w:lvl w:ilvl="2" w:tplc="B5061D86">
      <w:numFmt w:val="bullet"/>
      <w:lvlText w:val="•"/>
      <w:lvlJc w:val="left"/>
      <w:pPr>
        <w:ind w:left="1243" w:hanging="164"/>
      </w:pPr>
      <w:rPr>
        <w:rFonts w:hint="default"/>
        <w:lang w:val="ru-RU" w:eastAsia="en-US" w:bidi="ar-SA"/>
      </w:rPr>
    </w:lvl>
    <w:lvl w:ilvl="3" w:tplc="FA763DD8">
      <w:numFmt w:val="bullet"/>
      <w:lvlText w:val="•"/>
      <w:lvlJc w:val="left"/>
      <w:pPr>
        <w:ind w:left="1724" w:hanging="164"/>
      </w:pPr>
      <w:rPr>
        <w:rFonts w:hint="default"/>
        <w:lang w:val="ru-RU" w:eastAsia="en-US" w:bidi="ar-SA"/>
      </w:rPr>
    </w:lvl>
    <w:lvl w:ilvl="4" w:tplc="17C8B9C6">
      <w:numFmt w:val="bullet"/>
      <w:lvlText w:val="•"/>
      <w:lvlJc w:val="left"/>
      <w:pPr>
        <w:ind w:left="2206" w:hanging="164"/>
      </w:pPr>
      <w:rPr>
        <w:rFonts w:hint="default"/>
        <w:lang w:val="ru-RU" w:eastAsia="en-US" w:bidi="ar-SA"/>
      </w:rPr>
    </w:lvl>
    <w:lvl w:ilvl="5" w:tplc="610A4790">
      <w:numFmt w:val="bullet"/>
      <w:lvlText w:val="•"/>
      <w:lvlJc w:val="left"/>
      <w:pPr>
        <w:ind w:left="2687" w:hanging="164"/>
      </w:pPr>
      <w:rPr>
        <w:rFonts w:hint="default"/>
        <w:lang w:val="ru-RU" w:eastAsia="en-US" w:bidi="ar-SA"/>
      </w:rPr>
    </w:lvl>
    <w:lvl w:ilvl="6" w:tplc="C3820298">
      <w:numFmt w:val="bullet"/>
      <w:lvlText w:val="•"/>
      <w:lvlJc w:val="left"/>
      <w:pPr>
        <w:ind w:left="3169" w:hanging="164"/>
      </w:pPr>
      <w:rPr>
        <w:rFonts w:hint="default"/>
        <w:lang w:val="ru-RU" w:eastAsia="en-US" w:bidi="ar-SA"/>
      </w:rPr>
    </w:lvl>
    <w:lvl w:ilvl="7" w:tplc="DCE85E7C">
      <w:numFmt w:val="bullet"/>
      <w:lvlText w:val="•"/>
      <w:lvlJc w:val="left"/>
      <w:pPr>
        <w:ind w:left="3650" w:hanging="164"/>
      </w:pPr>
      <w:rPr>
        <w:rFonts w:hint="default"/>
        <w:lang w:val="ru-RU" w:eastAsia="en-US" w:bidi="ar-SA"/>
      </w:rPr>
    </w:lvl>
    <w:lvl w:ilvl="8" w:tplc="36025AF8">
      <w:numFmt w:val="bullet"/>
      <w:lvlText w:val="•"/>
      <w:lvlJc w:val="left"/>
      <w:pPr>
        <w:ind w:left="4132" w:hanging="164"/>
      </w:pPr>
      <w:rPr>
        <w:rFonts w:hint="default"/>
        <w:lang w:val="ru-RU" w:eastAsia="en-US" w:bidi="ar-SA"/>
      </w:rPr>
    </w:lvl>
  </w:abstractNum>
  <w:abstractNum w:abstractNumId="14">
    <w:nsid w:val="6E6562F2"/>
    <w:multiLevelType w:val="hybridMultilevel"/>
    <w:tmpl w:val="48BE2286"/>
    <w:lvl w:ilvl="0" w:tplc="C3FA06BE">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F1E212B0">
      <w:numFmt w:val="bullet"/>
      <w:lvlText w:val="•"/>
      <w:lvlJc w:val="left"/>
      <w:pPr>
        <w:ind w:left="761" w:hanging="164"/>
      </w:pPr>
      <w:rPr>
        <w:rFonts w:hint="default"/>
        <w:lang w:val="ru-RU" w:eastAsia="en-US" w:bidi="ar-SA"/>
      </w:rPr>
    </w:lvl>
    <w:lvl w:ilvl="2" w:tplc="3A264DB8">
      <w:numFmt w:val="bullet"/>
      <w:lvlText w:val="•"/>
      <w:lvlJc w:val="left"/>
      <w:pPr>
        <w:ind w:left="1243" w:hanging="164"/>
      </w:pPr>
      <w:rPr>
        <w:rFonts w:hint="default"/>
        <w:lang w:val="ru-RU" w:eastAsia="en-US" w:bidi="ar-SA"/>
      </w:rPr>
    </w:lvl>
    <w:lvl w:ilvl="3" w:tplc="E48C5044">
      <w:numFmt w:val="bullet"/>
      <w:lvlText w:val="•"/>
      <w:lvlJc w:val="left"/>
      <w:pPr>
        <w:ind w:left="1724" w:hanging="164"/>
      </w:pPr>
      <w:rPr>
        <w:rFonts w:hint="default"/>
        <w:lang w:val="ru-RU" w:eastAsia="en-US" w:bidi="ar-SA"/>
      </w:rPr>
    </w:lvl>
    <w:lvl w:ilvl="4" w:tplc="D5965D4C">
      <w:numFmt w:val="bullet"/>
      <w:lvlText w:val="•"/>
      <w:lvlJc w:val="left"/>
      <w:pPr>
        <w:ind w:left="2206" w:hanging="164"/>
      </w:pPr>
      <w:rPr>
        <w:rFonts w:hint="default"/>
        <w:lang w:val="ru-RU" w:eastAsia="en-US" w:bidi="ar-SA"/>
      </w:rPr>
    </w:lvl>
    <w:lvl w:ilvl="5" w:tplc="93661F94">
      <w:numFmt w:val="bullet"/>
      <w:lvlText w:val="•"/>
      <w:lvlJc w:val="left"/>
      <w:pPr>
        <w:ind w:left="2687" w:hanging="164"/>
      </w:pPr>
      <w:rPr>
        <w:rFonts w:hint="default"/>
        <w:lang w:val="ru-RU" w:eastAsia="en-US" w:bidi="ar-SA"/>
      </w:rPr>
    </w:lvl>
    <w:lvl w:ilvl="6" w:tplc="ED4E793C">
      <w:numFmt w:val="bullet"/>
      <w:lvlText w:val="•"/>
      <w:lvlJc w:val="left"/>
      <w:pPr>
        <w:ind w:left="3169" w:hanging="164"/>
      </w:pPr>
      <w:rPr>
        <w:rFonts w:hint="default"/>
        <w:lang w:val="ru-RU" w:eastAsia="en-US" w:bidi="ar-SA"/>
      </w:rPr>
    </w:lvl>
    <w:lvl w:ilvl="7" w:tplc="7962208A">
      <w:numFmt w:val="bullet"/>
      <w:lvlText w:val="•"/>
      <w:lvlJc w:val="left"/>
      <w:pPr>
        <w:ind w:left="3650" w:hanging="164"/>
      </w:pPr>
      <w:rPr>
        <w:rFonts w:hint="default"/>
        <w:lang w:val="ru-RU" w:eastAsia="en-US" w:bidi="ar-SA"/>
      </w:rPr>
    </w:lvl>
    <w:lvl w:ilvl="8" w:tplc="9E2A5914">
      <w:numFmt w:val="bullet"/>
      <w:lvlText w:val="•"/>
      <w:lvlJc w:val="left"/>
      <w:pPr>
        <w:ind w:left="4132" w:hanging="164"/>
      </w:pPr>
      <w:rPr>
        <w:rFonts w:hint="default"/>
        <w:lang w:val="ru-RU" w:eastAsia="en-US" w:bidi="ar-SA"/>
      </w:rPr>
    </w:lvl>
  </w:abstractNum>
  <w:num w:numId="1">
    <w:abstractNumId w:val="9"/>
  </w:num>
  <w:num w:numId="2">
    <w:abstractNumId w:val="4"/>
  </w:num>
  <w:num w:numId="3">
    <w:abstractNumId w:val="8"/>
  </w:num>
  <w:num w:numId="4">
    <w:abstractNumId w:val="13"/>
  </w:num>
  <w:num w:numId="5">
    <w:abstractNumId w:val="7"/>
  </w:num>
  <w:num w:numId="6">
    <w:abstractNumId w:val="14"/>
  </w:num>
  <w:num w:numId="7">
    <w:abstractNumId w:val="12"/>
  </w:num>
  <w:num w:numId="8">
    <w:abstractNumId w:val="3"/>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302D5"/>
    <w:rsid w:val="00004256"/>
    <w:rsid w:val="00022E1A"/>
    <w:rsid w:val="000311EC"/>
    <w:rsid w:val="00044A4A"/>
    <w:rsid w:val="00067693"/>
    <w:rsid w:val="00082B7A"/>
    <w:rsid w:val="000839A0"/>
    <w:rsid w:val="000E31BD"/>
    <w:rsid w:val="000F1444"/>
    <w:rsid w:val="00110FAA"/>
    <w:rsid w:val="0013276B"/>
    <w:rsid w:val="00146876"/>
    <w:rsid w:val="00156123"/>
    <w:rsid w:val="0016444F"/>
    <w:rsid w:val="001722AA"/>
    <w:rsid w:val="001810F6"/>
    <w:rsid w:val="00184A31"/>
    <w:rsid w:val="00197D2D"/>
    <w:rsid w:val="001A07F1"/>
    <w:rsid w:val="001A6964"/>
    <w:rsid w:val="001B560F"/>
    <w:rsid w:val="001C36A2"/>
    <w:rsid w:val="00206B6F"/>
    <w:rsid w:val="00206D58"/>
    <w:rsid w:val="00216685"/>
    <w:rsid w:val="00252BAE"/>
    <w:rsid w:val="002E4023"/>
    <w:rsid w:val="003053FC"/>
    <w:rsid w:val="003170F8"/>
    <w:rsid w:val="003302D5"/>
    <w:rsid w:val="00332515"/>
    <w:rsid w:val="00343FD1"/>
    <w:rsid w:val="003534F6"/>
    <w:rsid w:val="003739EE"/>
    <w:rsid w:val="00384D6D"/>
    <w:rsid w:val="00392545"/>
    <w:rsid w:val="003A103F"/>
    <w:rsid w:val="003A30E6"/>
    <w:rsid w:val="003F18C3"/>
    <w:rsid w:val="00417DDD"/>
    <w:rsid w:val="00426A12"/>
    <w:rsid w:val="00454937"/>
    <w:rsid w:val="0048105F"/>
    <w:rsid w:val="00486CA1"/>
    <w:rsid w:val="00495626"/>
    <w:rsid w:val="004B00D6"/>
    <w:rsid w:val="004B693F"/>
    <w:rsid w:val="004F3375"/>
    <w:rsid w:val="00506CC9"/>
    <w:rsid w:val="00513B5C"/>
    <w:rsid w:val="005415D1"/>
    <w:rsid w:val="00545B96"/>
    <w:rsid w:val="00560360"/>
    <w:rsid w:val="005643E1"/>
    <w:rsid w:val="005A2737"/>
    <w:rsid w:val="005B3DD6"/>
    <w:rsid w:val="005C39C2"/>
    <w:rsid w:val="005E28E3"/>
    <w:rsid w:val="005F2882"/>
    <w:rsid w:val="005F7591"/>
    <w:rsid w:val="00684E27"/>
    <w:rsid w:val="006900EC"/>
    <w:rsid w:val="006974F2"/>
    <w:rsid w:val="006B663F"/>
    <w:rsid w:val="006C4F88"/>
    <w:rsid w:val="00701DDC"/>
    <w:rsid w:val="00711FA9"/>
    <w:rsid w:val="007214EA"/>
    <w:rsid w:val="00731793"/>
    <w:rsid w:val="00742DE0"/>
    <w:rsid w:val="00764D9B"/>
    <w:rsid w:val="007867B6"/>
    <w:rsid w:val="00794876"/>
    <w:rsid w:val="00794891"/>
    <w:rsid w:val="007C48A8"/>
    <w:rsid w:val="007C515F"/>
    <w:rsid w:val="007F511D"/>
    <w:rsid w:val="00811FA6"/>
    <w:rsid w:val="0083505E"/>
    <w:rsid w:val="0084026B"/>
    <w:rsid w:val="00851BDB"/>
    <w:rsid w:val="00851EF5"/>
    <w:rsid w:val="00876678"/>
    <w:rsid w:val="008A16FF"/>
    <w:rsid w:val="008A48AE"/>
    <w:rsid w:val="008C4250"/>
    <w:rsid w:val="008E6BA6"/>
    <w:rsid w:val="008F69C9"/>
    <w:rsid w:val="00910402"/>
    <w:rsid w:val="00911ACA"/>
    <w:rsid w:val="00932F96"/>
    <w:rsid w:val="009622FA"/>
    <w:rsid w:val="00971D4A"/>
    <w:rsid w:val="00982529"/>
    <w:rsid w:val="0098798D"/>
    <w:rsid w:val="009962EE"/>
    <w:rsid w:val="00A3354B"/>
    <w:rsid w:val="00A55E2F"/>
    <w:rsid w:val="00A90418"/>
    <w:rsid w:val="00AB06C8"/>
    <w:rsid w:val="00AB41BD"/>
    <w:rsid w:val="00AE4441"/>
    <w:rsid w:val="00AF0C56"/>
    <w:rsid w:val="00B00AB5"/>
    <w:rsid w:val="00B01678"/>
    <w:rsid w:val="00B310B8"/>
    <w:rsid w:val="00B36A33"/>
    <w:rsid w:val="00B42DEC"/>
    <w:rsid w:val="00B52443"/>
    <w:rsid w:val="00B56A5D"/>
    <w:rsid w:val="00B60A44"/>
    <w:rsid w:val="00B64C29"/>
    <w:rsid w:val="00B74073"/>
    <w:rsid w:val="00B83862"/>
    <w:rsid w:val="00BA5511"/>
    <w:rsid w:val="00BB5135"/>
    <w:rsid w:val="00BC2DF3"/>
    <w:rsid w:val="00BE65DC"/>
    <w:rsid w:val="00C1576F"/>
    <w:rsid w:val="00C63CF8"/>
    <w:rsid w:val="00C764F3"/>
    <w:rsid w:val="00C87CE1"/>
    <w:rsid w:val="00CA0F1F"/>
    <w:rsid w:val="00CA620A"/>
    <w:rsid w:val="00CC45EB"/>
    <w:rsid w:val="00CF0A5A"/>
    <w:rsid w:val="00CF725F"/>
    <w:rsid w:val="00D50F03"/>
    <w:rsid w:val="00D90DD7"/>
    <w:rsid w:val="00D91C65"/>
    <w:rsid w:val="00DA2B10"/>
    <w:rsid w:val="00DC26F6"/>
    <w:rsid w:val="00DE60AF"/>
    <w:rsid w:val="00E13E1F"/>
    <w:rsid w:val="00E170DE"/>
    <w:rsid w:val="00E17F1F"/>
    <w:rsid w:val="00E53F1F"/>
    <w:rsid w:val="00E55607"/>
    <w:rsid w:val="00E975F2"/>
    <w:rsid w:val="00EB717C"/>
    <w:rsid w:val="00F2586D"/>
    <w:rsid w:val="00F461EE"/>
    <w:rsid w:val="00F546F0"/>
    <w:rsid w:val="00FA5DEF"/>
    <w:rsid w:val="00FB1315"/>
    <w:rsid w:val="00FB4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2BA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64D9B"/>
    <w:pPr>
      <w:ind w:left="398"/>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52BAE"/>
    <w:pPr>
      <w:ind w:left="398"/>
      <w:jc w:val="both"/>
    </w:pPr>
    <w:rPr>
      <w:sz w:val="28"/>
      <w:szCs w:val="28"/>
    </w:rPr>
  </w:style>
  <w:style w:type="character" w:customStyle="1" w:styleId="a4">
    <w:name w:val="Основной текст Знак"/>
    <w:basedOn w:val="a0"/>
    <w:link w:val="a3"/>
    <w:uiPriority w:val="1"/>
    <w:rsid w:val="00252BAE"/>
    <w:rPr>
      <w:rFonts w:ascii="Times New Roman" w:eastAsia="Times New Roman" w:hAnsi="Times New Roman" w:cs="Times New Roman"/>
      <w:sz w:val="28"/>
      <w:szCs w:val="28"/>
    </w:rPr>
  </w:style>
  <w:style w:type="paragraph" w:styleId="a5">
    <w:name w:val="Title"/>
    <w:basedOn w:val="a"/>
    <w:link w:val="a6"/>
    <w:uiPriority w:val="1"/>
    <w:qFormat/>
    <w:rsid w:val="00252BAE"/>
    <w:pPr>
      <w:ind w:left="1282" w:right="1338"/>
      <w:jc w:val="center"/>
    </w:pPr>
    <w:rPr>
      <w:b/>
      <w:bCs/>
      <w:sz w:val="52"/>
      <w:szCs w:val="52"/>
    </w:rPr>
  </w:style>
  <w:style w:type="character" w:customStyle="1" w:styleId="a6">
    <w:name w:val="Название Знак"/>
    <w:basedOn w:val="a0"/>
    <w:link w:val="a5"/>
    <w:uiPriority w:val="1"/>
    <w:rsid w:val="00252BAE"/>
    <w:rPr>
      <w:rFonts w:ascii="Times New Roman" w:eastAsia="Times New Roman" w:hAnsi="Times New Roman" w:cs="Times New Roman"/>
      <w:b/>
      <w:bCs/>
      <w:sz w:val="52"/>
      <w:szCs w:val="52"/>
    </w:rPr>
  </w:style>
  <w:style w:type="paragraph" w:styleId="a7">
    <w:name w:val="header"/>
    <w:basedOn w:val="a"/>
    <w:link w:val="a8"/>
    <w:uiPriority w:val="99"/>
    <w:unhideWhenUsed/>
    <w:rsid w:val="003170F8"/>
    <w:pPr>
      <w:tabs>
        <w:tab w:val="center" w:pos="4677"/>
        <w:tab w:val="right" w:pos="9355"/>
      </w:tabs>
    </w:pPr>
  </w:style>
  <w:style w:type="character" w:customStyle="1" w:styleId="a8">
    <w:name w:val="Верхний колонтитул Знак"/>
    <w:basedOn w:val="a0"/>
    <w:link w:val="a7"/>
    <w:uiPriority w:val="99"/>
    <w:rsid w:val="003170F8"/>
    <w:rPr>
      <w:rFonts w:ascii="Times New Roman" w:eastAsia="Times New Roman" w:hAnsi="Times New Roman" w:cs="Times New Roman"/>
    </w:rPr>
  </w:style>
  <w:style w:type="paragraph" w:styleId="a9">
    <w:name w:val="footer"/>
    <w:basedOn w:val="a"/>
    <w:link w:val="aa"/>
    <w:uiPriority w:val="99"/>
    <w:unhideWhenUsed/>
    <w:rsid w:val="003170F8"/>
    <w:pPr>
      <w:tabs>
        <w:tab w:val="center" w:pos="4677"/>
        <w:tab w:val="right" w:pos="9355"/>
      </w:tabs>
    </w:pPr>
  </w:style>
  <w:style w:type="character" w:customStyle="1" w:styleId="aa">
    <w:name w:val="Нижний колонтитул Знак"/>
    <w:basedOn w:val="a0"/>
    <w:link w:val="a9"/>
    <w:uiPriority w:val="99"/>
    <w:rsid w:val="003170F8"/>
    <w:rPr>
      <w:rFonts w:ascii="Times New Roman" w:eastAsia="Times New Roman" w:hAnsi="Times New Roman" w:cs="Times New Roman"/>
    </w:rPr>
  </w:style>
  <w:style w:type="table" w:customStyle="1" w:styleId="TableNormal">
    <w:name w:val="Table Normal"/>
    <w:uiPriority w:val="2"/>
    <w:semiHidden/>
    <w:unhideWhenUsed/>
    <w:qFormat/>
    <w:rsid w:val="00317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0F8"/>
    <w:pPr>
      <w:spacing w:line="256" w:lineRule="exact"/>
      <w:ind w:left="107"/>
    </w:pPr>
  </w:style>
  <w:style w:type="table" w:styleId="ab">
    <w:name w:val="Table Grid"/>
    <w:basedOn w:val="a1"/>
    <w:uiPriority w:val="39"/>
    <w:rsid w:val="00317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64D9B"/>
    <w:rPr>
      <w:rFonts w:ascii="Times New Roman" w:eastAsia="Times New Roman" w:hAnsi="Times New Roman" w:cs="Times New Roman"/>
      <w:b/>
      <w:bCs/>
      <w:sz w:val="28"/>
      <w:szCs w:val="28"/>
    </w:rPr>
  </w:style>
  <w:style w:type="paragraph" w:styleId="ac">
    <w:name w:val="List Paragraph"/>
    <w:basedOn w:val="a"/>
    <w:uiPriority w:val="1"/>
    <w:qFormat/>
    <w:rsid w:val="00764D9B"/>
    <w:pPr>
      <w:ind w:left="398" w:hanging="164"/>
      <w:jc w:val="both"/>
    </w:pPr>
  </w:style>
  <w:style w:type="paragraph" w:customStyle="1" w:styleId="Standard">
    <w:name w:val="Standard"/>
    <w:rsid w:val="00C1576F"/>
    <w:pPr>
      <w:suppressAutoHyphens/>
      <w:autoSpaceDN w:val="0"/>
      <w:spacing w:after="200" w:line="276" w:lineRule="auto"/>
      <w:textAlignment w:val="baseline"/>
    </w:pPr>
    <w:rPr>
      <w:rFonts w:ascii="Calibri" w:eastAsia="SimSun" w:hAnsi="Calibri" w:cs="Tahoma"/>
      <w:kern w:val="3"/>
    </w:rPr>
  </w:style>
  <w:style w:type="paragraph" w:styleId="ad">
    <w:name w:val="No Spacing"/>
    <w:uiPriority w:val="1"/>
    <w:qFormat/>
    <w:rsid w:val="00B74073"/>
    <w:pPr>
      <w:widowControl w:val="0"/>
      <w:autoSpaceDE w:val="0"/>
      <w:autoSpaceDN w:val="0"/>
      <w:spacing w:after="0" w:line="240" w:lineRule="auto"/>
    </w:pPr>
    <w:rPr>
      <w:rFonts w:ascii="Times New Roman" w:eastAsia="Times New Roman" w:hAnsi="Times New Roman" w:cs="Times New Roman"/>
    </w:rPr>
  </w:style>
  <w:style w:type="paragraph" w:styleId="ae">
    <w:name w:val="Balloon Text"/>
    <w:basedOn w:val="a"/>
    <w:link w:val="af"/>
    <w:uiPriority w:val="99"/>
    <w:semiHidden/>
    <w:unhideWhenUsed/>
    <w:rsid w:val="00982529"/>
    <w:rPr>
      <w:rFonts w:ascii="Segoe UI" w:hAnsi="Segoe UI" w:cs="Segoe UI"/>
      <w:sz w:val="18"/>
      <w:szCs w:val="18"/>
    </w:rPr>
  </w:style>
  <w:style w:type="character" w:customStyle="1" w:styleId="af">
    <w:name w:val="Текст выноски Знак"/>
    <w:basedOn w:val="a0"/>
    <w:link w:val="ae"/>
    <w:uiPriority w:val="99"/>
    <w:semiHidden/>
    <w:rsid w:val="0098252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1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ropmbdou5@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LoOhoQEULSN74fiIUmoleVBuVT0=</DigestValue>
    </Reference>
    <Reference URI="#idOfficeObject" Type="http://www.w3.org/2000/09/xmldsig#Object">
      <DigestMethod Algorithm="http://www.w3.org/2000/09/xmldsig#sha1"/>
      <DigestValue>5bZ4iRqSV10oQJQhRb5QWotNujw=</DigestValue>
    </Reference>
    <Reference URI="#idValidSigLnImg" Type="http://www.w3.org/2000/09/xmldsig#Object">
      <DigestMethod Algorithm="http://www.w3.org/2000/09/xmldsig#sha1"/>
      <DigestValue>g4wr0vviruyuiwZnEUrpZPivGN0=</DigestValue>
    </Reference>
    <Reference URI="#idInvalidSigLnImg" Type="http://www.w3.org/2000/09/xmldsig#Object">
      <DigestMethod Algorithm="http://www.w3.org/2000/09/xmldsig#sha1"/>
      <DigestValue>ecgVMVxPDmCj9ZgjyjEAiUKBcMY=</DigestValue>
    </Reference>
  </SignedInfo>
  <SignatureValue>
    1DoM34CYnk7nCVZ5SRDvlAbeD+Pb4LabpyxUweLqR7LoaPfWGSkvc3nwOXFllHt6xlqC/rHw
    GQq5kvCbRn1D8m0tl9ERSaLT3ttURv+0oGo4QUqeFNWa4OrjjoFWvdg3Za21wZRb0jDAP7h3
    Zjha80zeg1JIMdvgPfAGRe30oXE=
  </SignatureValue>
  <KeyInfo>
    <KeyValue>
      <RSAKeyValue>
        <Modulus>
            76FnE0Zi2QnjIjHIL4lWDSSLMma0Dz6bYryZJbpDTsUhiAYE5sJpDxcv9PyaY7p5WRSXC2v3
            MG9es/PfgSExIFsV9yum6DpdYRPK4BBs/c+m6lq1y9YR7B5Wao8Kjgtw89vryhVaomFfSbpy
            MqNZYXROYKHMNwNLOCISfSAlP9E=
          </Modulus>
        <Exponent>AQAB</Exponent>
      </RSAKeyValue>
    </KeyValue>
    <X509Data>
      <X509Certificate>
          MIICEjCCAX+gAwIBAgIQMvU+LzNqIKtMOkTqURgtazAJBgUrDgMCHQUAMEMxFDASBgNVBAMT
          C09OS3VsZXNob3ZhMSswKQYDVQQKHiIEHAQQBBQEHgQjACAEJgQgBCAALQQ0AC8EQQAgIRYA
          MwA0MB4XDTIyMDExODEyNDk0M1oXDTIzMDExODE4NDk0M1owQzEUMBIGA1UEAxMLT05LdWxl
          c2hvdmExKzApBgNVBAoeIgQcBBAEFAQeBCMAIAQmBCAEIAAtBDQALwRBACAhFgAzADQwgZ8w
          DQYJKoZIhvcNAQEBBQADgY0AMIGJAoGBAO+hZxNGYtkJ4yIxyC+JVg0kizJmtA8+m2K8mSW6
          Q07FIYgGBObCaQ8XL/T8mmO6eVkUlwtr9zBvXrPz34EhMSBbFfcrpug6XWETyuAQbP3Ppupa
          tcvWEeweVmqPCo4LcPPb68oVWqJhX0m6cjKjWWF0TmChzDcDSzgiEn0gJT/RAgMBAAGjDzAN
          MAsGA1UdDwQEAwIGwDAJBgUrDgMCHQUAA4GBAIdkwJWAWCSX8VqAruQ5O+zzDj9fVNFfeHyy
          ODy4zL9JBXbP6EVKt5BZ2q0+hnzl5zLq2n+rnKj12EY7EWKMQDAGVbOTPHdVFsHsWqkV56tT
          3nJmCIz0I+mY0Kc2h5fKsfv11la5HyuApBXyRtCPhAyEBH0nLFaaLJD78NZZ+qmq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jMU0XTn7rxdz/L0kLRE5yLXjRJg=</DigestValue>
      </Reference>
      <Reference URI="/word/document.xml?ContentType=application/vnd.openxmlformats-officedocument.wordprocessingml.document.main+xml">
        <DigestMethod Algorithm="http://www.w3.org/2000/09/xmldsig#sha1"/>
        <DigestValue>O/xV0lfp6fvqinB51Ldc0Pi9Ldg=</DigestValue>
      </Reference>
      <Reference URI="/word/endnotes.xml?ContentType=application/vnd.openxmlformats-officedocument.wordprocessingml.endnotes+xml">
        <DigestMethod Algorithm="http://www.w3.org/2000/09/xmldsig#sha1"/>
        <DigestValue>Q7li0Dibp7F5GCGrrNhb4xzMXtg=</DigestValue>
      </Reference>
      <Reference URI="/word/fontTable.xml?ContentType=application/vnd.openxmlformats-officedocument.wordprocessingml.fontTable+xml">
        <DigestMethod Algorithm="http://www.w3.org/2000/09/xmldsig#sha1"/>
        <DigestValue>pEP8xqp009ftUerN9PujS8KB1C8=</DigestValue>
      </Reference>
      <Reference URI="/word/footer1.xml?ContentType=application/vnd.openxmlformats-officedocument.wordprocessingml.footer+xml">
        <DigestMethod Algorithm="http://www.w3.org/2000/09/xmldsig#sha1"/>
        <DigestValue>PxGwbjvcDzLihJq8jMjtonGBk64=</DigestValue>
      </Reference>
      <Reference URI="/word/footnotes.xml?ContentType=application/vnd.openxmlformats-officedocument.wordprocessingml.footnotes+xml">
        <DigestMethod Algorithm="http://www.w3.org/2000/09/xmldsig#sha1"/>
        <DigestValue>CIzZPaO1MlHkKBraEMclW2zYjnM=</DigestValue>
      </Reference>
      <Reference URI="/word/media/image1.emf?ContentType=image/x-emf">
        <DigestMethod Algorithm="http://www.w3.org/2000/09/xmldsig#sha1"/>
        <DigestValue>67Ag/LkqpJCCLNEWhraNR5bs1lo=</DigestValue>
      </Reference>
      <Reference URI="/word/media/image2.jpeg?ContentType=image/jpeg">
        <DigestMethod Algorithm="http://www.w3.org/2000/09/xmldsig#sha1"/>
        <DigestValue>/yaFUaObYbVCvy/W0d7iH4Fcdzg=</DigestValue>
      </Reference>
      <Reference URI="/word/numbering.xml?ContentType=application/vnd.openxmlformats-officedocument.wordprocessingml.numbering+xml">
        <DigestMethod Algorithm="http://www.w3.org/2000/09/xmldsig#sha1"/>
        <DigestValue>G3eC94z312JtyItWBIROOUzEixA=</DigestValue>
      </Reference>
      <Reference URI="/word/settings.xml?ContentType=application/vnd.openxmlformats-officedocument.wordprocessingml.settings+xml">
        <DigestMethod Algorithm="http://www.w3.org/2000/09/xmldsig#sha1"/>
        <DigestValue>y8FHgT3SLImKNVsa7Tx+msUY66k=</DigestValue>
      </Reference>
      <Reference URI="/word/styles.xml?ContentType=application/vnd.openxmlformats-officedocument.wordprocessingml.styles+xml">
        <DigestMethod Algorithm="http://www.w3.org/2000/09/xmldsig#sha1"/>
        <DigestValue>bI80qR1DHDRzo2TVJLCEOMrfGvY=</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uTvgFZ3vwb/2nZHS4yi6FS1rWfM=</DigestValue>
      </Reference>
    </Manifest>
    <SignatureProperties>
      <SignatureProperty Id="idSignatureTime" Target="#idPackageSignature">
        <mdssi:SignatureTime>
          <mdssi:Format>YYYY-MM-DDThh:mm:ssTZD</mdssi:Format>
          <mdssi:Value>2022-04-13T13:54:41Z</mdssi:Value>
        </mdssi:SignatureTime>
      </SignatureProperty>
    </SignatureProperties>
  </Object>
  <Object Id="idOfficeObject">
    <SignatureProperties>
      <SignatureProperty Id="idOfficeV1Details" Target="#idPackageSignature">
        <SignatureInfoV1 xmlns="http://schemas.microsoft.com/office/2006/digsig">
          <SetupID>{707851AC-585E-4087-9E69-6FDDB5AE4FF4}</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Q0BATkAAADI5RIAAvFgMgAAAABRDQEBzAAAAABQFAMS8WAy/yIA4FsgAMAJAAAAAAAAAN8BACAAAAggIQCKAYTlEgCo5RIAUQ0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xADMALgAwADQ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KYFAAhVBQAABABSYsMDAAAAAAAAAABTAGkAZwBuAGEAdAB1AHIAZQBMAGkAbgBlAAAA5PNsMojzbDKAw6IF8IFtMsDvTTMAAAQArNESAA8KdTLQshUDHhNjMiwKdTI4ikuYRNISAAEABAAAAAQAoDJ9BYAHlgAAAAQAqNESAAAAcTIATcMDAHMvBUTSEgBE0hIAAQAEAAAABAAU0hIAAAAAAP/////Y0RIAFNISAO7lcTIeE2My+OVxMoCJS5gAABIA0LIVA8Ao8wMAAAAAMAAAACjSEgAAAAAAz21GMwAAAACABI8AAAAAALDCogUM0hIAPW1GM3Qp8w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DU8O0DCAAAAMjw7QMBAAAAAAUAoAQAAACg0BIAmCNyMgAAAADY0BIA3NASAFMAAQEBAAAAAQAAAEAr8wMA700zAO9NMzHBAAAAAAAAAAAAAAAAAADwgW0yQCvzA9jQEgC5Qm0yAABNM4ArVQUA700zBQAAAPTQEgAA700z9NASAMn4bDLu+Gwy4NQSAGDibTIE0RIAtlByMgDvTTOP0RIAnNMSAAAAcjKP0RIAgCtVBYArVQWLZXIyAO9NM6/REgC80xIAb2VyMq/REgCQJ1UFkCdVBYtlcjJgLvM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2YI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ENAQE5AAAAyOUSAALxYDIAAAAAUQ0BAcwAAAAAUBQDEvFgMv8iAOBbIADACQAAAAAAAADfAQAgAAAIICEAigGE5RIAqOUSAFEN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CmBQAIVQUAAAQAUmLDAwAAAAAAAAAAUwBpAGcAbgBhAHQAdQByAGUATABpAG4AZQAAAOTzbDKI82wygMOiBfCBbTLA700zAAAEAKzREgAPCnUy0LIVAx4TYzIsCnUyOIpLmETSEgABAAQAAAAEAKAyfQWAB5YAAAAEAKjREgAAAHEyAE3DAwBzLwVE0hIARNISAAEABAAAAAQAFNISAAAAAAD/////2NESABTSEgDu5XEyHhNjMvjlcTKAiUuYAAASANCyFQPAKPMDAAAAADAAAAAo0hIAAAAAAM9tRjMAAAAAgASPAAAAAACwwqIFDNISAD1tRjN0KfM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1PDtAwgAAADI8O0DAQAAAAAFAKAEAAAAoNASAJgjcjIAAAAA2NASANzQEgBTAAEBAQAAAAEAAABAK/MDAO9NMwDvTTMxwQAAAAAAAAAAAAAAAAAA8IFtMkAr8wPY0BIAuUJtMgAATTOAK1UFAO9NMwUAAAD00BIAAO9NM/TQEgDJ+Gwy7vhsMuDUEgBg4m0yBNESALZQcjIA700zj9ESAJzTEgAAAHIyj9ESAIArVQWAK1UFi2VyMgDvTTOv0RIAvNMSAG9lcjKv0RIAkCdVBZAnVQWLZXIyYC7z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1796</TotalTime>
  <Pages>47</Pages>
  <Words>13954</Words>
  <Characters>79540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ONKuleshova</cp:lastModifiedBy>
  <cp:revision>75</cp:revision>
  <cp:lastPrinted>2022-04-11T13:50:00Z</cp:lastPrinted>
  <dcterms:created xsi:type="dcterms:W3CDTF">2022-03-30T06:44:00Z</dcterms:created>
  <dcterms:modified xsi:type="dcterms:W3CDTF">2022-04-13T13:54:00Z</dcterms:modified>
</cp:coreProperties>
</file>